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2F" w:rsidRDefault="00CE2F2F" w:rsidP="00DA0661">
      <w:pPr>
        <w:pStyle w:val="Rubrik"/>
      </w:pPr>
      <w:bookmarkStart w:id="0" w:name="Start"/>
      <w:bookmarkEnd w:id="0"/>
      <w:r>
        <w:t xml:space="preserve">Svar på fråga 2019/20:730 av Markus </w:t>
      </w:r>
      <w:proofErr w:type="spellStart"/>
      <w:r>
        <w:t>Wiechel</w:t>
      </w:r>
      <w:proofErr w:type="spellEnd"/>
      <w:r>
        <w:t xml:space="preserve"> (SD)</w:t>
      </w:r>
      <w:r>
        <w:br/>
        <w:t>Implementering av EU-resolution om medicinsk cannabis</w:t>
      </w:r>
    </w:p>
    <w:p w:rsidR="00CE2F2F" w:rsidRDefault="00CE2F2F" w:rsidP="002749F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</w:t>
      </w:r>
      <w:r w:rsidR="00E82E64">
        <w:t xml:space="preserve"> vad regeringen har gjort för att gå Europaparlamentets resolution till mötes och vad jag avser göra för att fler sjuka i behov av medicinsk cannabis ska få tillgång till detta i Sverige. </w:t>
      </w:r>
    </w:p>
    <w:p w:rsidR="00ED6737" w:rsidRDefault="00E43D48" w:rsidP="00802ADB">
      <w:r>
        <w:t>För att läkemedel ska bli tillgängliga</w:t>
      </w:r>
      <w:r w:rsidR="004A3F79">
        <w:t xml:space="preserve"> i Sverige</w:t>
      </w:r>
      <w:r>
        <w:t xml:space="preserve"> krävs </w:t>
      </w:r>
      <w:r w:rsidR="001029DD">
        <w:t xml:space="preserve">i normalfallet att </w:t>
      </w:r>
      <w:r w:rsidR="00706371">
        <w:t xml:space="preserve">de </w:t>
      </w:r>
      <w:r w:rsidR="001029DD">
        <w:t>har ett godkännande som är giltigt i Sverige.</w:t>
      </w:r>
      <w:r w:rsidR="0039571E">
        <w:t xml:space="preserve"> </w:t>
      </w:r>
      <w:r w:rsidR="00ED6737">
        <w:t>Svenska läkare har</w:t>
      </w:r>
      <w:r w:rsidR="001029DD">
        <w:t xml:space="preserve"> även</w:t>
      </w:r>
      <w:r w:rsidR="00ED6737">
        <w:t xml:space="preserve"> möjlighet att förskriva läkemedel som saknar godkännande i Sverige genom så kallad licensförskrivning. Apoteken måste i sådana fall ansöka om licens hos Läkemedelsverket för att få ta in och lämna ut sådana läkemedel till patient.</w:t>
      </w:r>
    </w:p>
    <w:p w:rsidR="00E469D2" w:rsidRDefault="004A3F79" w:rsidP="00802ADB">
      <w:r>
        <w:t xml:space="preserve">Det finns alltså inom nuvarande lagstiftning möjligheter </w:t>
      </w:r>
      <w:r w:rsidR="005145F8">
        <w:t xml:space="preserve">dels </w:t>
      </w:r>
      <w:r>
        <w:t xml:space="preserve">för </w:t>
      </w:r>
      <w:r w:rsidR="00706371">
        <w:t>läkemedels</w:t>
      </w:r>
      <w:r>
        <w:t xml:space="preserve">företag att ansöka om godkännande </w:t>
      </w:r>
      <w:r w:rsidR="008754F5">
        <w:t>av produkter innehållande</w:t>
      </w:r>
      <w:r w:rsidR="00706371">
        <w:t xml:space="preserve"> medicinsk cannabis</w:t>
      </w:r>
      <w:r w:rsidR="008754F5">
        <w:t xml:space="preserve"> som läkemedel</w:t>
      </w:r>
      <w:r w:rsidR="00706371">
        <w:t xml:space="preserve"> </w:t>
      </w:r>
      <w:r>
        <w:t>i Sverige</w:t>
      </w:r>
      <w:r w:rsidR="005145F8">
        <w:t>, dels för läkare att</w:t>
      </w:r>
      <w:r w:rsidR="00032A8D">
        <w:t xml:space="preserve"> förskriva </w:t>
      </w:r>
      <w:r w:rsidR="008754F5">
        <w:t>medicinsk cannabis på</w:t>
      </w:r>
      <w:r w:rsidR="00965999">
        <w:t xml:space="preserve"> licens</w:t>
      </w:r>
      <w:r>
        <w:t xml:space="preserve">. </w:t>
      </w:r>
      <w:r w:rsidR="00802ADB">
        <w:t xml:space="preserve">Lagstiftningen på området </w:t>
      </w:r>
      <w:r w:rsidR="003611B9">
        <w:t>ställ</w:t>
      </w:r>
      <w:r w:rsidR="00802ADB">
        <w:t>er</w:t>
      </w:r>
      <w:r w:rsidR="003611B9" w:rsidRPr="008A2EB0">
        <w:t xml:space="preserve"> samma krav på läkemedel innehållande cannabis som på</w:t>
      </w:r>
      <w:r w:rsidR="00802ADB">
        <w:t xml:space="preserve"> </w:t>
      </w:r>
      <w:r w:rsidR="005E4B51">
        <w:t xml:space="preserve">alla </w:t>
      </w:r>
      <w:r w:rsidR="00273F13">
        <w:t>a</w:t>
      </w:r>
      <w:r w:rsidR="003611B9" w:rsidRPr="008A2EB0">
        <w:t>ndra läkemedel.</w:t>
      </w:r>
    </w:p>
    <w:p w:rsidR="00CE2F2F" w:rsidRDefault="00CE2F2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427CF61B51F4E359AC76B8250F3926D"/>
          </w:placeholder>
          <w:dataBinding w:prefixMappings="xmlns:ns0='http://lp/documentinfo/RK' " w:xpath="/ns0:DocumentInfo[1]/ns0:BaseInfo[1]/ns0:HeaderDate[1]" w:storeItemID="{54C30189-95AA-4751-8F2D-30E42B90A5B4}"/>
          <w:date w:fullDate="2020-01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22 januari 2020</w:t>
          </w:r>
        </w:sdtContent>
      </w:sdt>
    </w:p>
    <w:p w:rsidR="00CE2F2F" w:rsidRDefault="00CE2F2F" w:rsidP="004E7A8F">
      <w:pPr>
        <w:pStyle w:val="Brdtextutanavstnd"/>
      </w:pPr>
    </w:p>
    <w:p w:rsidR="00CE2F2F" w:rsidRDefault="00CE2F2F" w:rsidP="004E7A8F">
      <w:pPr>
        <w:pStyle w:val="Brdtextutanavstnd"/>
      </w:pPr>
    </w:p>
    <w:p w:rsidR="00CE2F2F" w:rsidRDefault="00CE2F2F" w:rsidP="004E7A8F">
      <w:pPr>
        <w:pStyle w:val="Brdtextutanavstnd"/>
      </w:pPr>
    </w:p>
    <w:p w:rsidR="00CE2F2F" w:rsidRPr="00DB48AB" w:rsidRDefault="00CE2F2F" w:rsidP="00DB48AB">
      <w:pPr>
        <w:pStyle w:val="Brdtext"/>
      </w:pPr>
      <w:r>
        <w:t>Lena Hallengren</w:t>
      </w:r>
    </w:p>
    <w:sectPr w:rsidR="00CE2F2F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2F" w:rsidRDefault="00CE2F2F" w:rsidP="00A87A54">
      <w:pPr>
        <w:spacing w:after="0" w:line="240" w:lineRule="auto"/>
      </w:pPr>
      <w:r>
        <w:separator/>
      </w:r>
    </w:p>
  </w:endnote>
  <w:endnote w:type="continuationSeparator" w:id="0">
    <w:p w:rsidR="00CE2F2F" w:rsidRDefault="00CE2F2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C35" w:rsidRDefault="00562C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2F" w:rsidRDefault="00CE2F2F" w:rsidP="00A87A54">
      <w:pPr>
        <w:spacing w:after="0" w:line="240" w:lineRule="auto"/>
      </w:pPr>
      <w:r>
        <w:separator/>
      </w:r>
    </w:p>
  </w:footnote>
  <w:footnote w:type="continuationSeparator" w:id="0">
    <w:p w:rsidR="00CE2F2F" w:rsidRDefault="00CE2F2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C35" w:rsidRDefault="00562C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C35" w:rsidRDefault="00562C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E2F2F" w:rsidTr="00C93EBA">
      <w:trPr>
        <w:trHeight w:val="227"/>
      </w:trPr>
      <w:tc>
        <w:tcPr>
          <w:tcW w:w="5534" w:type="dxa"/>
        </w:tcPr>
        <w:p w:rsidR="00CE2F2F" w:rsidRPr="007D73AB" w:rsidRDefault="00CE2F2F">
          <w:pPr>
            <w:pStyle w:val="Sidhuvud"/>
          </w:pPr>
        </w:p>
      </w:tc>
      <w:tc>
        <w:tcPr>
          <w:tcW w:w="3170" w:type="dxa"/>
          <w:vAlign w:val="bottom"/>
        </w:tcPr>
        <w:p w:rsidR="00CE2F2F" w:rsidRPr="007D73AB" w:rsidRDefault="00CE2F2F" w:rsidP="00340DE0">
          <w:pPr>
            <w:pStyle w:val="Sidhuvud"/>
          </w:pPr>
        </w:p>
      </w:tc>
      <w:tc>
        <w:tcPr>
          <w:tcW w:w="1134" w:type="dxa"/>
        </w:tcPr>
        <w:p w:rsidR="00CE2F2F" w:rsidRDefault="00CE2F2F" w:rsidP="005A703A">
          <w:pPr>
            <w:pStyle w:val="Sidhuvud"/>
          </w:pPr>
        </w:p>
      </w:tc>
    </w:tr>
    <w:tr w:rsidR="00CE2F2F" w:rsidTr="00C93EBA">
      <w:trPr>
        <w:trHeight w:val="1928"/>
      </w:trPr>
      <w:tc>
        <w:tcPr>
          <w:tcW w:w="5534" w:type="dxa"/>
        </w:tcPr>
        <w:p w:rsidR="00CE2F2F" w:rsidRPr="00340DE0" w:rsidRDefault="00CE2F2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E2F2F" w:rsidRPr="00710A6C" w:rsidRDefault="00CE2F2F" w:rsidP="00EE3C0F">
          <w:pPr>
            <w:pStyle w:val="Sidhuvud"/>
            <w:rPr>
              <w:b/>
            </w:rPr>
          </w:pPr>
        </w:p>
        <w:p w:rsidR="00CE2F2F" w:rsidRDefault="00CE2F2F" w:rsidP="00EE3C0F">
          <w:pPr>
            <w:pStyle w:val="Sidhuvud"/>
          </w:pPr>
        </w:p>
        <w:p w:rsidR="00CE2F2F" w:rsidRDefault="00CE2F2F" w:rsidP="00EE3C0F">
          <w:pPr>
            <w:pStyle w:val="Sidhuvud"/>
          </w:pPr>
        </w:p>
        <w:p w:rsidR="00CE2F2F" w:rsidRDefault="00CE2F2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919EAF76C624C0F8930DD42E160D5C0"/>
            </w:placeholder>
            <w:dataBinding w:prefixMappings="xmlns:ns0='http://lp/documentinfo/RK' " w:xpath="/ns0:DocumentInfo[1]/ns0:BaseInfo[1]/ns0:Dnr[1]" w:storeItemID="{54C30189-95AA-4751-8F2D-30E42B90A5B4}"/>
            <w:text/>
          </w:sdtPr>
          <w:sdtEndPr/>
          <w:sdtContent>
            <w:p w:rsidR="00CE2F2F" w:rsidRDefault="00CE2F2F" w:rsidP="00EE3C0F">
              <w:pPr>
                <w:pStyle w:val="Sidhuvud"/>
              </w:pPr>
              <w:r>
                <w:t>S2020/00093/FS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DE5704806AE498DBDC29757C0FA11AC"/>
            </w:placeholder>
            <w:showingPlcHdr/>
            <w:dataBinding w:prefixMappings="xmlns:ns0='http://lp/documentinfo/RK' " w:xpath="/ns0:DocumentInfo[1]/ns0:BaseInfo[1]/ns0:DocNumber[1]" w:storeItemID="{54C30189-95AA-4751-8F2D-30E42B90A5B4}"/>
            <w:text/>
          </w:sdtPr>
          <w:sdtEndPr/>
          <w:sdtContent>
            <w:p w:rsidR="00CE2F2F" w:rsidRDefault="00CE2F2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E2F2F" w:rsidRDefault="00CE2F2F" w:rsidP="00EE3C0F">
          <w:pPr>
            <w:pStyle w:val="Sidhuvud"/>
          </w:pPr>
        </w:p>
      </w:tc>
      <w:tc>
        <w:tcPr>
          <w:tcW w:w="1134" w:type="dxa"/>
        </w:tcPr>
        <w:p w:rsidR="00CE2F2F" w:rsidRDefault="00CE2F2F" w:rsidP="0094502D">
          <w:pPr>
            <w:pStyle w:val="Sidhuvud"/>
          </w:pPr>
        </w:p>
        <w:p w:rsidR="00CE2F2F" w:rsidRPr="0094502D" w:rsidRDefault="00CE2F2F" w:rsidP="00EC71A6">
          <w:pPr>
            <w:pStyle w:val="Sidhuvud"/>
          </w:pPr>
        </w:p>
      </w:tc>
    </w:tr>
    <w:tr w:rsidR="00CE2F2F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138B12E084845E4AB1CFEA7615A722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562C35" w:rsidRPr="004311DB" w:rsidRDefault="00562C35" w:rsidP="00562C35">
              <w:pPr>
                <w:pStyle w:val="Sidhuvud"/>
                <w:rPr>
                  <w:b/>
                </w:rPr>
              </w:pPr>
              <w:r w:rsidRPr="004311DB">
                <w:rPr>
                  <w:b/>
                </w:rPr>
                <w:t>Socialdepartementet</w:t>
              </w:r>
            </w:p>
            <w:p w:rsidR="00562C35" w:rsidRDefault="00562C35" w:rsidP="00562C35">
              <w:pPr>
                <w:pStyle w:val="Sidhuvud"/>
              </w:pPr>
              <w:r w:rsidRPr="004311DB">
                <w:t>Socialministern</w:t>
              </w:r>
            </w:p>
            <w:p w:rsidR="00DD7976" w:rsidRDefault="00DD7976" w:rsidP="00340DE0">
              <w:pPr>
                <w:pStyle w:val="Sidhuvud"/>
              </w:pPr>
            </w:p>
            <w:p w:rsidR="00CE2F2F" w:rsidRPr="00340DE0" w:rsidRDefault="00CE2F2F" w:rsidP="00340DE0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0D06B928251D4F8DAE2D9D788326FC1A"/>
          </w:placeholder>
          <w:dataBinding w:prefixMappings="xmlns:ns0='http://lp/documentinfo/RK' " w:xpath="/ns0:DocumentInfo[1]/ns0:BaseInfo[1]/ns0:Recipient[1]" w:storeItemID="{54C30189-95AA-4751-8F2D-30E42B90A5B4}"/>
          <w:text w:multiLine="1"/>
        </w:sdtPr>
        <w:sdtEndPr/>
        <w:sdtContent>
          <w:tc>
            <w:tcPr>
              <w:tcW w:w="3170" w:type="dxa"/>
            </w:tcPr>
            <w:p w:rsidR="00CE2F2F" w:rsidRDefault="00CE2F2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E2F2F" w:rsidRDefault="00CE2F2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2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2A8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29DD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7015"/>
    <w:rsid w:val="00260D2D"/>
    <w:rsid w:val="00261975"/>
    <w:rsid w:val="00264503"/>
    <w:rsid w:val="00271D00"/>
    <w:rsid w:val="00273F13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633F"/>
    <w:rsid w:val="0034750A"/>
    <w:rsid w:val="00347C69"/>
    <w:rsid w:val="00347E11"/>
    <w:rsid w:val="003503DD"/>
    <w:rsid w:val="00350696"/>
    <w:rsid w:val="00350C92"/>
    <w:rsid w:val="003542C5"/>
    <w:rsid w:val="003611B9"/>
    <w:rsid w:val="00365461"/>
    <w:rsid w:val="00370311"/>
    <w:rsid w:val="00380663"/>
    <w:rsid w:val="003853E3"/>
    <w:rsid w:val="0038587E"/>
    <w:rsid w:val="00392ED4"/>
    <w:rsid w:val="00393680"/>
    <w:rsid w:val="00394D4C"/>
    <w:rsid w:val="0039571E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375C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F79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5F8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2C35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B51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5E3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637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2ADB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4F5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5999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647F"/>
    <w:rsid w:val="00B316CA"/>
    <w:rsid w:val="00B31BFB"/>
    <w:rsid w:val="00B3528F"/>
    <w:rsid w:val="00B357AB"/>
    <w:rsid w:val="00B360C4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DA2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F2F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7976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3D48"/>
    <w:rsid w:val="00E469D2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2E64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737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4E5A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66B7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E9C205"/>
  <w15:docId w15:val="{19A4B71D-1ED7-4E08-924A-C3C5EB5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9EAF76C624C0F8930DD42E160D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B02E7-F4CC-4D03-A83E-C448F53C603D}"/>
      </w:docPartPr>
      <w:docPartBody>
        <w:p w:rsidR="00331D49" w:rsidRDefault="00CC0969" w:rsidP="00CC0969">
          <w:pPr>
            <w:pStyle w:val="A919EAF76C624C0F8930DD42E160D5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E5704806AE498DBDC29757C0FA1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C7114-6BB6-41AA-BF4E-5E31643488C3}"/>
      </w:docPartPr>
      <w:docPartBody>
        <w:p w:rsidR="00331D49" w:rsidRDefault="00CC0969" w:rsidP="00CC0969">
          <w:pPr>
            <w:pStyle w:val="2DE5704806AE498DBDC29757C0FA11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38B12E084845E4AB1CFEA7615A7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27C56-F6A8-4F64-97C7-5EF89B8DEB70}"/>
      </w:docPartPr>
      <w:docPartBody>
        <w:p w:rsidR="00331D49" w:rsidRDefault="00CC0969" w:rsidP="00CC0969">
          <w:pPr>
            <w:pStyle w:val="1138B12E084845E4AB1CFEA7615A72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06B928251D4F8DAE2D9D788326F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9306A-7557-4D18-A9D9-6DEBD6BF88C4}"/>
      </w:docPartPr>
      <w:docPartBody>
        <w:p w:rsidR="00331D49" w:rsidRDefault="00CC0969" w:rsidP="00CC0969">
          <w:pPr>
            <w:pStyle w:val="0D06B928251D4F8DAE2D9D788326FC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27CF61B51F4E359AC76B8250F39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BE896-AEF2-4651-AC40-067A02DCECE8}"/>
      </w:docPartPr>
      <w:docPartBody>
        <w:p w:rsidR="00331D49" w:rsidRDefault="00CC0969" w:rsidP="00CC0969">
          <w:pPr>
            <w:pStyle w:val="0427CF61B51F4E359AC76B8250F3926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69"/>
    <w:rsid w:val="00331D49"/>
    <w:rsid w:val="00C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4E5233D6F434B6796C30A02D6F26BEB">
    <w:name w:val="34E5233D6F434B6796C30A02D6F26BEB"/>
    <w:rsid w:val="00CC0969"/>
  </w:style>
  <w:style w:type="character" w:styleId="Platshllartext">
    <w:name w:val="Placeholder Text"/>
    <w:basedOn w:val="Standardstycketeckensnitt"/>
    <w:uiPriority w:val="99"/>
    <w:semiHidden/>
    <w:rsid w:val="00CC0969"/>
    <w:rPr>
      <w:noProof w:val="0"/>
      <w:color w:val="808080"/>
    </w:rPr>
  </w:style>
  <w:style w:type="paragraph" w:customStyle="1" w:styleId="2C6F71C6E22B4EC1A65BE2A35FC54BDA">
    <w:name w:val="2C6F71C6E22B4EC1A65BE2A35FC54BDA"/>
    <w:rsid w:val="00CC0969"/>
  </w:style>
  <w:style w:type="paragraph" w:customStyle="1" w:styleId="04F96E800F9742B19AFB43D8880BE0C3">
    <w:name w:val="04F96E800F9742B19AFB43D8880BE0C3"/>
    <w:rsid w:val="00CC0969"/>
  </w:style>
  <w:style w:type="paragraph" w:customStyle="1" w:styleId="2E35248C560F44CFBB157067EE5A6D71">
    <w:name w:val="2E35248C560F44CFBB157067EE5A6D71"/>
    <w:rsid w:val="00CC0969"/>
  </w:style>
  <w:style w:type="paragraph" w:customStyle="1" w:styleId="A919EAF76C624C0F8930DD42E160D5C0">
    <w:name w:val="A919EAF76C624C0F8930DD42E160D5C0"/>
    <w:rsid w:val="00CC0969"/>
  </w:style>
  <w:style w:type="paragraph" w:customStyle="1" w:styleId="2DE5704806AE498DBDC29757C0FA11AC">
    <w:name w:val="2DE5704806AE498DBDC29757C0FA11AC"/>
    <w:rsid w:val="00CC0969"/>
  </w:style>
  <w:style w:type="paragraph" w:customStyle="1" w:styleId="3F022B9A9C6A4975B7CC6BF7D2A4C6B9">
    <w:name w:val="3F022B9A9C6A4975B7CC6BF7D2A4C6B9"/>
    <w:rsid w:val="00CC0969"/>
  </w:style>
  <w:style w:type="paragraph" w:customStyle="1" w:styleId="F094977774A94C02B3FF663865B1ACE1">
    <w:name w:val="F094977774A94C02B3FF663865B1ACE1"/>
    <w:rsid w:val="00CC0969"/>
  </w:style>
  <w:style w:type="paragraph" w:customStyle="1" w:styleId="E9F03F5880274340A0C16D6327AB2F43">
    <w:name w:val="E9F03F5880274340A0C16D6327AB2F43"/>
    <w:rsid w:val="00CC0969"/>
  </w:style>
  <w:style w:type="paragraph" w:customStyle="1" w:styleId="1138B12E084845E4AB1CFEA7615A7223">
    <w:name w:val="1138B12E084845E4AB1CFEA7615A7223"/>
    <w:rsid w:val="00CC0969"/>
  </w:style>
  <w:style w:type="paragraph" w:customStyle="1" w:styleId="0D06B928251D4F8DAE2D9D788326FC1A">
    <w:name w:val="0D06B928251D4F8DAE2D9D788326FC1A"/>
    <w:rsid w:val="00CC0969"/>
  </w:style>
  <w:style w:type="paragraph" w:customStyle="1" w:styleId="9F8201CEB6AD45E5897CA26C69E158DE">
    <w:name w:val="9F8201CEB6AD45E5897CA26C69E158DE"/>
    <w:rsid w:val="00CC0969"/>
  </w:style>
  <w:style w:type="paragraph" w:customStyle="1" w:styleId="1BEA3F473148437F911465458DCF74AA">
    <w:name w:val="1BEA3F473148437F911465458DCF74AA"/>
    <w:rsid w:val="00CC0969"/>
  </w:style>
  <w:style w:type="paragraph" w:customStyle="1" w:styleId="410313BFC0F34701BDC71A10804E7197">
    <w:name w:val="410313BFC0F34701BDC71A10804E7197"/>
    <w:rsid w:val="00CC0969"/>
  </w:style>
  <w:style w:type="paragraph" w:customStyle="1" w:styleId="9C1F8E59D9A74AABB7147DB308757D48">
    <w:name w:val="9C1F8E59D9A74AABB7147DB308757D48"/>
    <w:rsid w:val="00CC0969"/>
  </w:style>
  <w:style w:type="paragraph" w:customStyle="1" w:styleId="EB93F1F7126E4A78BDEC8F5DD9ECBB78">
    <w:name w:val="EB93F1F7126E4A78BDEC8F5DD9ECBB78"/>
    <w:rsid w:val="00CC0969"/>
  </w:style>
  <w:style w:type="paragraph" w:customStyle="1" w:styleId="0427CF61B51F4E359AC76B8250F3926D">
    <w:name w:val="0427CF61B51F4E359AC76B8250F3926D"/>
    <w:rsid w:val="00CC0969"/>
  </w:style>
  <w:style w:type="paragraph" w:customStyle="1" w:styleId="B881AAB14D3642F09B5E6837836EE953">
    <w:name w:val="B881AAB14D3642F09B5E6837836EE953"/>
    <w:rsid w:val="00CC0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2020-01-22T00:00:00</HeaderDate>
    <Office/>
    <Dnr>S2020/00093/FS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50c27e89-e583-44fd-9fbd-ca68a5edb990</RD_Svarsid>
  </documentManagement>
</p:properties>
</file>

<file path=customXml/itemProps1.xml><?xml version="1.0" encoding="utf-8"?>
<ds:datastoreItem xmlns:ds="http://schemas.openxmlformats.org/officeDocument/2006/customXml" ds:itemID="{25D329DA-FC62-4578-9DAC-01362150F04F}"/>
</file>

<file path=customXml/itemProps2.xml><?xml version="1.0" encoding="utf-8"?>
<ds:datastoreItem xmlns:ds="http://schemas.openxmlformats.org/officeDocument/2006/customXml" ds:itemID="{54C30189-95AA-4751-8F2D-30E42B90A5B4}"/>
</file>

<file path=customXml/itemProps3.xml><?xml version="1.0" encoding="utf-8"?>
<ds:datastoreItem xmlns:ds="http://schemas.openxmlformats.org/officeDocument/2006/customXml" ds:itemID="{18D0A809-CD78-4BC3-8B73-C117B77FCFF5}"/>
</file>

<file path=customXml/itemProps4.xml><?xml version="1.0" encoding="utf-8"?>
<ds:datastoreItem xmlns:ds="http://schemas.openxmlformats.org/officeDocument/2006/customXml" ds:itemID="{88E9F8B6-4069-48BA-B438-0CB7E15D4B0F}"/>
</file>

<file path=customXml/itemProps5.xml><?xml version="1.0" encoding="utf-8"?>
<ds:datastoreItem xmlns:ds="http://schemas.openxmlformats.org/officeDocument/2006/customXml" ds:itemID="{76AABA18-12EC-4FCC-A6B1-64C95C45A7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730 Medicinsk cannabis.docx</dc:title>
  <dc:subject/>
  <dc:creator>Caroline Nilsson</dc:creator>
  <cp:keywords/>
  <dc:description/>
  <cp:lastModifiedBy>Caroline Nilsson</cp:lastModifiedBy>
  <cp:revision>7</cp:revision>
  <dcterms:created xsi:type="dcterms:W3CDTF">2020-01-13T15:00:00Z</dcterms:created>
  <dcterms:modified xsi:type="dcterms:W3CDTF">2020-01-20T13:59:00Z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