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13E4E" w:rsidP="00E7477B">
      <w:pPr>
        <w:pStyle w:val="Title"/>
      </w:pPr>
      <w:r>
        <w:t>Meddelande om uteblivet svar på fråga 20</w:t>
      </w:r>
      <w:r w:rsidR="00E7477B">
        <w:t>21</w:t>
      </w:r>
      <w:r>
        <w:t>/</w:t>
      </w:r>
      <w:r w:rsidR="00E7477B">
        <w:t>22</w:t>
      </w:r>
      <w:r>
        <w:t>:</w:t>
      </w:r>
      <w:r w:rsidR="0069302F">
        <w:t>3</w:t>
      </w:r>
      <w:r w:rsidR="003915C8">
        <w:t>68</w:t>
      </w:r>
      <w:r>
        <w:t xml:space="preserve"> </w:t>
      </w:r>
      <w:r>
        <w:br/>
        <w:t xml:space="preserve">av </w:t>
      </w:r>
      <w:r w:rsidRPr="003915C8" w:rsidR="003915C8">
        <w:t xml:space="preserve">Caroline </w:t>
      </w:r>
      <w:r w:rsidRPr="003915C8" w:rsidR="003915C8">
        <w:t>Nordengrip</w:t>
      </w:r>
      <w:r w:rsidRPr="003915C8" w:rsidR="003915C8">
        <w:t xml:space="preserve"> </w:t>
      </w:r>
      <w:r>
        <w:t>(</w:t>
      </w:r>
      <w:r w:rsidR="0069302F">
        <w:t>SD</w:t>
      </w:r>
      <w:r>
        <w:t xml:space="preserve">) </w:t>
      </w:r>
      <w:r w:rsidRPr="003915C8" w:rsidR="003915C8">
        <w:t>Minimigräns för</w:t>
      </w:r>
      <w:r w:rsidR="003915C8">
        <w:t xml:space="preserve"> </w:t>
      </w:r>
      <w:r w:rsidRPr="003915C8" w:rsidR="003915C8">
        <w:t>överföringskapacitet av el</w:t>
      </w:r>
    </w:p>
    <w:p w:rsidR="00256187" w:rsidP="0090343A">
      <w:pPr>
        <w:pStyle w:val="BodyText"/>
      </w:pPr>
      <w:r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skriftliga fråga inte är sådan </w:t>
      </w:r>
      <w:r w:rsidRPr="00FF6C6A">
        <w:t xml:space="preserve">att den bör besvaras av en övergångsregering. </w:t>
      </w:r>
      <w:r>
        <w:t xml:space="preserve">Den skriftliga frågan </w:t>
      </w:r>
      <w:r w:rsidRPr="00FF6C6A">
        <w:t>kommer därför inte att besvaras.</w:t>
      </w:r>
    </w:p>
    <w:p w:rsidR="00713E4E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A927631D6AD644AEA9DE53A6B5D6D0E1"/>
          </w:placeholder>
          <w:date w:fullDate="2021-11-1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915C8">
            <w:t>12 november 2021</w:t>
          </w:r>
        </w:sdtContent>
      </w:sdt>
      <w:r>
        <w:t xml:space="preserve"> </w:t>
      </w:r>
    </w:p>
    <w:p w:rsidR="00713E4E" w:rsidP="0090343A">
      <w:pPr>
        <w:pStyle w:val="BodyText"/>
      </w:pPr>
      <w:r>
        <w:t>Enligt uppdrag</w:t>
      </w:r>
    </w:p>
    <w:p w:rsidR="00713E4E" w:rsidP="00F923D9">
      <w:pPr>
        <w:pStyle w:val="Brdtextutanavstnd"/>
      </w:pPr>
    </w:p>
    <w:p w:rsidR="00713E4E" w:rsidP="00F923D9">
      <w:pPr>
        <w:pStyle w:val="Brdtextutanavstnd"/>
      </w:pPr>
    </w:p>
    <w:p w:rsidR="00713E4E" w:rsidP="00F923D9">
      <w:pPr>
        <w:pStyle w:val="Brdtextutanavstnd"/>
      </w:pPr>
    </w:p>
    <w:p w:rsidR="00713E4E" w:rsidRPr="00642115" w:rsidP="007B7219">
      <w:pPr>
        <w:pStyle w:val="Brdtextutanavstnd"/>
      </w:pPr>
      <w:r>
        <w:t>Fredrik Ahlén</w:t>
      </w:r>
    </w:p>
    <w:p w:rsidR="00713E4E" w:rsidRPr="00642115" w:rsidP="006273E4">
      <w:r>
        <w:t>Expeditionschef</w:t>
      </w:r>
    </w:p>
    <w:p w:rsidR="00713E4E" w:rsidP="006273E4">
      <w:pPr>
        <w:rPr>
          <w:b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13E4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13E4E" w:rsidRPr="007D73AB" w:rsidP="00340DE0">
          <w:pPr>
            <w:pStyle w:val="Header"/>
          </w:pPr>
        </w:p>
      </w:tc>
      <w:tc>
        <w:tcPr>
          <w:tcW w:w="1134" w:type="dxa"/>
        </w:tcPr>
        <w:p w:rsidR="00713E4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13E4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13E4E" w:rsidRPr="00710A6C" w:rsidP="00EE3C0F">
          <w:pPr>
            <w:pStyle w:val="Header"/>
            <w:rPr>
              <w:b/>
            </w:rPr>
          </w:pPr>
        </w:p>
        <w:p w:rsidR="00713E4E" w:rsidP="00EE3C0F">
          <w:pPr>
            <w:pStyle w:val="Header"/>
          </w:pPr>
        </w:p>
        <w:p w:rsidR="00713E4E" w:rsidP="00EE3C0F">
          <w:pPr>
            <w:pStyle w:val="Header"/>
          </w:pPr>
        </w:p>
        <w:p w:rsidR="00713E4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9522496858244BB91197BD9D01F1B55"/>
            </w:placeholder>
            <w:dataBinding w:xpath="/ns0:DocumentInfo[1]/ns0:BaseInfo[1]/ns0:Dnr[1]" w:storeItemID="{E673AEC1-53EE-430F-88D4-99AAE99D91F4}" w:prefixMappings="xmlns:ns0='http://lp/documentinfo/RK' "/>
            <w:text/>
          </w:sdtPr>
          <w:sdtContent>
            <w:p w:rsidR="00713E4E" w:rsidP="00EE3C0F">
              <w:pPr>
                <w:pStyle w:val="Header"/>
              </w:pPr>
              <w:r>
                <w:t>I2021/</w:t>
              </w:r>
              <w:r w:rsidR="00E7477B">
                <w:t>02</w:t>
              </w:r>
              <w:r w:rsidR="00FF2094">
                <w:t>9</w:t>
              </w:r>
              <w:r w:rsidR="003915C8">
                <w:t>51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55AEF62861447FFB935B90F4C3184E2"/>
            </w:placeholder>
            <w:showingPlcHdr/>
            <w:dataBinding w:xpath="/ns0:DocumentInfo[1]/ns0:BaseInfo[1]/ns0:DocNumber[1]" w:storeItemID="{E673AEC1-53EE-430F-88D4-99AAE99D91F4}" w:prefixMappings="xmlns:ns0='http://lp/documentinfo/RK' "/>
            <w:text/>
          </w:sdtPr>
          <w:sdtContent>
            <w:p w:rsidR="00713E4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13E4E" w:rsidP="00EE3C0F">
          <w:pPr>
            <w:pStyle w:val="Header"/>
          </w:pPr>
        </w:p>
      </w:tc>
      <w:tc>
        <w:tcPr>
          <w:tcW w:w="1134" w:type="dxa"/>
        </w:tcPr>
        <w:p w:rsidR="00713E4E" w:rsidP="0094502D">
          <w:pPr>
            <w:pStyle w:val="Header"/>
          </w:pPr>
        </w:p>
        <w:p w:rsidR="00713E4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28556D5EF24467196F2E1E6BBF64F8B"/>
          </w:placeholder>
          <w:richText/>
        </w:sdtPr>
        <w:sdtContent>
          <w:sdt>
            <w:sdtPr>
              <w:alias w:val="SenderText"/>
              <w:tag w:val="ccRKShow_SenderText"/>
              <w:id w:val="-1113133475"/>
              <w:placeholder>
                <w:docPart w:val="C73104586E6949629C8FF799F96FA56E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713E4E" w:rsidRPr="00C7425C" w:rsidP="00713E4E">
                  <w:pPr>
                    <w:pStyle w:val="Header"/>
                    <w:rPr>
                      <w:b/>
                    </w:rPr>
                  </w:pPr>
                  <w:r>
                    <w:rPr>
                      <w:b/>
                    </w:rPr>
                    <w:t>Infrastruktur</w:t>
                  </w:r>
                  <w:r w:rsidRPr="00C7425C">
                    <w:rPr>
                      <w:b/>
                    </w:rPr>
                    <w:t>departementet</w:t>
                  </w:r>
                </w:p>
                <w:p w:rsidR="00713E4E" w:rsidRPr="00340DE0" w:rsidP="00713E4E">
                  <w:pPr>
                    <w:pStyle w:val="Header"/>
                  </w:pPr>
                  <w:r>
                    <w:rPr>
                      <w:i/>
                    </w:rPr>
                    <w:t>Energi- och digitaliseringsministern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F73A37344B794DB08EE3D4C78C1899C8"/>
          </w:placeholder>
          <w:dataBinding w:xpath="/ns0:DocumentInfo[1]/ns0:BaseInfo[1]/ns0:Recipient[1]" w:storeItemID="{E673AEC1-53EE-430F-88D4-99AAE99D91F4}" w:prefixMappings="xmlns:ns0='http://lp/documentinfo/RK' "/>
          <w:text w:multiLine="1"/>
        </w:sdtPr>
        <w:sdtContent>
          <w:tc>
            <w:tcPr>
              <w:tcW w:w="3170" w:type="dxa"/>
            </w:tcPr>
            <w:p w:rsidR="00713E4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13E4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522496858244BB91197BD9D01F1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3EB467-FBC1-44F7-ACAD-5613A6FFED88}"/>
      </w:docPartPr>
      <w:docPartBody>
        <w:p w:rsidR="0009084F" w:rsidP="002034D8">
          <w:pPr>
            <w:pStyle w:val="39522496858244BB91197BD9D01F1B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5AEF62861447FFB935B90F4C3184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36971-18F0-4AC2-BC53-64514864984C}"/>
      </w:docPartPr>
      <w:docPartBody>
        <w:p w:rsidR="0009084F" w:rsidP="002034D8">
          <w:pPr>
            <w:pStyle w:val="355AEF62861447FFB935B90F4C3184E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8556D5EF24467196F2E1E6BBF64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E4DC9-494D-404B-BF36-03B58F061F84}"/>
      </w:docPartPr>
      <w:docPartBody>
        <w:p w:rsidR="0009084F" w:rsidP="002034D8">
          <w:pPr>
            <w:pStyle w:val="B28556D5EF24467196F2E1E6BBF64F8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3A37344B794DB08EE3D4C78C1899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E7AD0-1A94-4B66-AC02-805B3600E637}"/>
      </w:docPartPr>
      <w:docPartBody>
        <w:p w:rsidR="0009084F" w:rsidP="002034D8">
          <w:pPr>
            <w:pStyle w:val="F73A37344B794DB08EE3D4C78C1899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27631D6AD644AEA9DE53A6B5D6D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1D59B-32E8-4D27-BC4E-A9AAD912B71C}"/>
      </w:docPartPr>
      <w:docPartBody>
        <w:p w:rsidR="0009084F" w:rsidP="002034D8">
          <w:pPr>
            <w:pStyle w:val="A927631D6AD644AEA9DE53A6B5D6D0E1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C73104586E6949629C8FF799F96FA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A39402-5188-409D-A6D2-1793D144C734}"/>
      </w:docPartPr>
      <w:docPartBody>
        <w:p w:rsidR="0009084F" w:rsidP="002034D8">
          <w:pPr>
            <w:pStyle w:val="C73104586E6949629C8FF799F96FA56E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47DC9A2D04816ADF73744300C4752">
    <w:name w:val="38847DC9A2D04816ADF73744300C4752"/>
    <w:rsid w:val="002034D8"/>
  </w:style>
  <w:style w:type="character" w:styleId="PlaceholderText">
    <w:name w:val="Placeholder Text"/>
    <w:basedOn w:val="DefaultParagraphFont"/>
    <w:uiPriority w:val="99"/>
    <w:semiHidden/>
    <w:rsid w:val="002034D8"/>
    <w:rPr>
      <w:noProof w:val="0"/>
      <w:color w:val="808080"/>
    </w:rPr>
  </w:style>
  <w:style w:type="paragraph" w:customStyle="1" w:styleId="5075077611534784912E3325BA57E2D9">
    <w:name w:val="5075077611534784912E3325BA57E2D9"/>
    <w:rsid w:val="002034D8"/>
  </w:style>
  <w:style w:type="paragraph" w:customStyle="1" w:styleId="B1FE214676EF4711B6EC1A69C6348636">
    <w:name w:val="B1FE214676EF4711B6EC1A69C6348636"/>
    <w:rsid w:val="002034D8"/>
  </w:style>
  <w:style w:type="paragraph" w:customStyle="1" w:styleId="8E40D91CF52141758A3CBDF264AAFE5C">
    <w:name w:val="8E40D91CF52141758A3CBDF264AAFE5C"/>
    <w:rsid w:val="002034D8"/>
  </w:style>
  <w:style w:type="paragraph" w:customStyle="1" w:styleId="39522496858244BB91197BD9D01F1B55">
    <w:name w:val="39522496858244BB91197BD9D01F1B55"/>
    <w:rsid w:val="002034D8"/>
  </w:style>
  <w:style w:type="paragraph" w:customStyle="1" w:styleId="355AEF62861447FFB935B90F4C3184E2">
    <w:name w:val="355AEF62861447FFB935B90F4C3184E2"/>
    <w:rsid w:val="002034D8"/>
  </w:style>
  <w:style w:type="paragraph" w:customStyle="1" w:styleId="C9A1B519B7984ABDB577D72203FD359B">
    <w:name w:val="C9A1B519B7984ABDB577D72203FD359B"/>
    <w:rsid w:val="002034D8"/>
  </w:style>
  <w:style w:type="paragraph" w:customStyle="1" w:styleId="77E2CC9E24A94E8EB9ED22403F859E70">
    <w:name w:val="77E2CC9E24A94E8EB9ED22403F859E70"/>
    <w:rsid w:val="002034D8"/>
  </w:style>
  <w:style w:type="paragraph" w:customStyle="1" w:styleId="1AD298D63F084D718350664912CEEBFE">
    <w:name w:val="1AD298D63F084D718350664912CEEBFE"/>
    <w:rsid w:val="002034D8"/>
  </w:style>
  <w:style w:type="paragraph" w:customStyle="1" w:styleId="B28556D5EF24467196F2E1E6BBF64F8B">
    <w:name w:val="B28556D5EF24467196F2E1E6BBF64F8B"/>
    <w:rsid w:val="002034D8"/>
  </w:style>
  <w:style w:type="paragraph" w:customStyle="1" w:styleId="F73A37344B794DB08EE3D4C78C1899C8">
    <w:name w:val="F73A37344B794DB08EE3D4C78C1899C8"/>
    <w:rsid w:val="002034D8"/>
  </w:style>
  <w:style w:type="paragraph" w:customStyle="1" w:styleId="355AEF62861447FFB935B90F4C3184E21">
    <w:name w:val="355AEF62861447FFB935B90F4C3184E21"/>
    <w:rsid w:val="002034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28556D5EF24467196F2E1E6BBF64F8B1">
    <w:name w:val="B28556D5EF24467196F2E1E6BBF64F8B1"/>
    <w:rsid w:val="002034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25C4E855B6F425BBD54B3C177DFC44D">
    <w:name w:val="A25C4E855B6F425BBD54B3C177DFC44D"/>
    <w:rsid w:val="002034D8"/>
  </w:style>
  <w:style w:type="paragraph" w:customStyle="1" w:styleId="FD17A60F036E4C5185B4A9422BAE50E2">
    <w:name w:val="FD17A60F036E4C5185B4A9422BAE50E2"/>
    <w:rsid w:val="002034D8"/>
  </w:style>
  <w:style w:type="paragraph" w:customStyle="1" w:styleId="C0234D287FD04DA49BE3EDB47A74355A">
    <w:name w:val="C0234D287FD04DA49BE3EDB47A74355A"/>
    <w:rsid w:val="002034D8"/>
  </w:style>
  <w:style w:type="paragraph" w:customStyle="1" w:styleId="CEC83B0A7F614612A6B9ED73B39A6526">
    <w:name w:val="CEC83B0A7F614612A6B9ED73B39A6526"/>
    <w:rsid w:val="002034D8"/>
  </w:style>
  <w:style w:type="paragraph" w:customStyle="1" w:styleId="A927631D6AD644AEA9DE53A6B5D6D0E1">
    <w:name w:val="A927631D6AD644AEA9DE53A6B5D6D0E1"/>
    <w:rsid w:val="002034D8"/>
  </w:style>
  <w:style w:type="paragraph" w:customStyle="1" w:styleId="DEE2894A2D124CB0A68C6C1B64CC53C5">
    <w:name w:val="DEE2894A2D124CB0A68C6C1B64CC53C5"/>
    <w:rsid w:val="002034D8"/>
  </w:style>
  <w:style w:type="paragraph" w:customStyle="1" w:styleId="FDB18314425E42368098059855CC51CA">
    <w:name w:val="FDB18314425E42368098059855CC51CA"/>
    <w:rsid w:val="002034D8"/>
  </w:style>
  <w:style w:type="paragraph" w:customStyle="1" w:styleId="E1F0E75C7E7F4723AE93E7C820373C10">
    <w:name w:val="E1F0E75C7E7F4723AE93E7C820373C10"/>
    <w:rsid w:val="002034D8"/>
  </w:style>
  <w:style w:type="paragraph" w:customStyle="1" w:styleId="C73104586E6949629C8FF799F96FA56E">
    <w:name w:val="C73104586E6949629C8FF799F96FA56E"/>
    <w:rsid w:val="002034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2021-06-23</HeaderDate>
    <Office/>
    <Dnr>I2021/02951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9f08f69f-1939-444d-819d-2f7937aeb216</RD_Svarsid>
  </documentManagement>
</p:properties>
</file>

<file path=customXml/itemProps1.xml><?xml version="1.0" encoding="utf-8"?>
<ds:datastoreItem xmlns:ds="http://schemas.openxmlformats.org/officeDocument/2006/customXml" ds:itemID="{0B1A2092-A59E-4867-9C97-6B6614E11E46}"/>
</file>

<file path=customXml/itemProps2.xml><?xml version="1.0" encoding="utf-8"?>
<ds:datastoreItem xmlns:ds="http://schemas.openxmlformats.org/officeDocument/2006/customXml" ds:itemID="{F48ACF56-1E55-4FA5-BB97-1AF4780C2080}"/>
</file>

<file path=customXml/itemProps3.xml><?xml version="1.0" encoding="utf-8"?>
<ds:datastoreItem xmlns:ds="http://schemas.openxmlformats.org/officeDocument/2006/customXml" ds:itemID="{E673AEC1-53EE-430F-88D4-99AAE99D91F4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1B386EEA-9C8A-47CB-A6EC-E37897865E5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 368, uteblir - AY.docx</dc:title>
  <cp:revision>2</cp:revision>
  <dcterms:created xsi:type="dcterms:W3CDTF">2021-11-12T07:35:00Z</dcterms:created>
  <dcterms:modified xsi:type="dcterms:W3CDTF">2021-11-12T07:35:00Z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  <property fmtid="{D5CDD505-2E9C-101B-9397-08002B2CF9AE}" pid="4" name="TaxKeyword">
    <vt:lpwstr/>
  </property>
  <property fmtid="{D5CDD505-2E9C-101B-9397-08002B2CF9AE}" pid="5" name="TaxKeywordTaxHTField">
    <vt:lpwstr/>
  </property>
</Properties>
</file>