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83AD" w14:textId="016CCC09" w:rsidR="007E0669" w:rsidRDefault="007E0669" w:rsidP="00DA0661">
      <w:pPr>
        <w:pStyle w:val="Rubrik"/>
      </w:pPr>
      <w:bookmarkStart w:id="0" w:name="Start"/>
      <w:bookmarkEnd w:id="0"/>
      <w:r>
        <w:t xml:space="preserve">Svar på fråga </w:t>
      </w:r>
      <w:r w:rsidRPr="007E0669">
        <w:t>2017/18:553</w:t>
      </w:r>
      <w:r>
        <w:t xml:space="preserve"> av Sten Bergheden (M)</w:t>
      </w:r>
      <w:r>
        <w:br/>
      </w:r>
      <w:r w:rsidRPr="007E0669">
        <w:t>Höjning av bränsleskatter</w:t>
      </w:r>
    </w:p>
    <w:p w14:paraId="64DF458F" w14:textId="51727C30" w:rsidR="007E0669" w:rsidRDefault="007E0669" w:rsidP="007E0669">
      <w:pPr>
        <w:pStyle w:val="Brdtext"/>
      </w:pPr>
      <w:r>
        <w:t>Sten Bergheden har frågat mig om jag omvärderat mitt ställningstagande att det är jättedyrt att tanka och att det nu finns behov av att höja bensin- och dieselskatten.</w:t>
      </w:r>
    </w:p>
    <w:p w14:paraId="61FC49F1" w14:textId="7D0FA1CB" w:rsidR="00BF7EF5" w:rsidRDefault="00550659" w:rsidP="00F84CF8">
      <w:pPr>
        <w:pStyle w:val="Brdtext"/>
      </w:pPr>
      <w:r>
        <w:t xml:space="preserve">På grund av den tidigare regeringens många ofinansierade skattesänkningar ärvde vi ett stort budgetunderskott. Angelägna </w:t>
      </w:r>
      <w:r w:rsidR="00160F5F" w:rsidRPr="00160F5F">
        <w:t>gemensamma investeringar</w:t>
      </w:r>
      <w:r w:rsidR="00160F5F">
        <w:t xml:space="preserve"> </w:t>
      </w:r>
      <w:r>
        <w:t>har därför finansiera</w:t>
      </w:r>
      <w:r w:rsidR="00B708F3">
        <w:t>t</w:t>
      </w:r>
      <w:r>
        <w:t>s med bland annat höjda skatter. Samtidigt är m</w:t>
      </w:r>
      <w:r w:rsidRPr="00550659">
        <w:t xml:space="preserve">inskade utsläpp från transportsektorn avgörande för att nå de långsiktiga klimatmålen. Riksdagen har satt som nationellt mål att </w:t>
      </w:r>
      <w:r w:rsidR="00C23DF0">
        <w:t>växthusgas</w:t>
      </w:r>
      <w:r w:rsidRPr="00550659">
        <w:t xml:space="preserve">utsläppen inom inrikes transporter, exklusive </w:t>
      </w:r>
      <w:r w:rsidR="00B25B8F">
        <w:t>inrikes luftfart</w:t>
      </w:r>
      <w:r w:rsidRPr="00550659">
        <w:t xml:space="preserve">, ska minska med 70 procent till 2030 jämfört med 2010. </w:t>
      </w:r>
      <w:r w:rsidR="00F84CF8">
        <w:t xml:space="preserve">Det är rimligt att beskattningen av bensin och diesel indexeras så att den miljöstyrande effekten inte urholkas. </w:t>
      </w:r>
      <w:r w:rsidRPr="00550659">
        <w:t xml:space="preserve">Regeringen </w:t>
      </w:r>
      <w:r w:rsidR="00644B07">
        <w:t xml:space="preserve">avser emellertid </w:t>
      </w:r>
      <w:r w:rsidR="00172159">
        <w:t>inte begränsa sig till att endast använda sig av</w:t>
      </w:r>
      <w:r w:rsidR="00644B07">
        <w:t xml:space="preserve"> skatteåtgärder för </w:t>
      </w:r>
      <w:r w:rsidR="00DC4FFF">
        <w:t xml:space="preserve">att uppnå de nationella målen och </w:t>
      </w:r>
      <w:r w:rsidRPr="00550659">
        <w:t>föreslog i budgetpropositionen för 2018 Bränslebytet. Riksdagen beslutade enligt regeringens förslag och de nya reglerna träder i kraft den 1</w:t>
      </w:r>
      <w:r w:rsidR="00172159">
        <w:t> </w:t>
      </w:r>
      <w:r w:rsidRPr="00550659">
        <w:t xml:space="preserve">juli 2018. </w:t>
      </w:r>
    </w:p>
    <w:p w14:paraId="12E82537" w14:textId="73DC4B70" w:rsidR="007E0669" w:rsidRDefault="007E0669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FACF3E3C07474930B52750F905BCEE5C"/>
          </w:placeholder>
          <w:dataBinding w:prefixMappings="xmlns:ns0='http://lp/documentinfo/RK' " w:xpath="/ns0:DocumentInfo[1]/ns0:BaseInfo[1]/ns0:HeaderDate[1]" w:storeItemID="{AA5A6913-0FD7-483C-A308-EA98A871A23F}"/>
          <w:date w:fullDate="2018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5F8F">
            <w:t>10 januari 2018</w:t>
          </w:r>
        </w:sdtContent>
      </w:sdt>
    </w:p>
    <w:p w14:paraId="6EE86287" w14:textId="77777777" w:rsidR="007E0669" w:rsidRDefault="007E0669" w:rsidP="004E7A8F">
      <w:pPr>
        <w:pStyle w:val="Brdtextutanavstnd"/>
      </w:pPr>
    </w:p>
    <w:p w14:paraId="6418D40B" w14:textId="77777777" w:rsidR="007E0669" w:rsidRDefault="007E0669" w:rsidP="004E7A8F">
      <w:pPr>
        <w:pStyle w:val="Brdtextutanavstnd"/>
      </w:pPr>
    </w:p>
    <w:p w14:paraId="278BA5B4" w14:textId="77777777" w:rsidR="007E0669" w:rsidRDefault="007E0669" w:rsidP="004E7A8F">
      <w:pPr>
        <w:pStyle w:val="Brdtextutanavstnd"/>
      </w:pPr>
    </w:p>
    <w:p w14:paraId="3360BFF6" w14:textId="760C3360" w:rsidR="007E0669" w:rsidRDefault="007E0669" w:rsidP="00422A41">
      <w:pPr>
        <w:pStyle w:val="Brdtext"/>
      </w:pPr>
      <w:r>
        <w:t>Magdalena Andersson</w:t>
      </w:r>
    </w:p>
    <w:p w14:paraId="21B1047B" w14:textId="77777777" w:rsidR="007E0669" w:rsidRPr="00DB48AB" w:rsidRDefault="007E0669" w:rsidP="00DB48AB">
      <w:pPr>
        <w:pStyle w:val="Brdtext"/>
      </w:pPr>
    </w:p>
    <w:sectPr w:rsidR="007E0669" w:rsidRPr="00DB48AB" w:rsidSect="007E06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ECC4" w14:textId="77777777" w:rsidR="007E0669" w:rsidRDefault="007E0669" w:rsidP="00A87A54">
      <w:pPr>
        <w:spacing w:after="0" w:line="240" w:lineRule="auto"/>
      </w:pPr>
      <w:r>
        <w:separator/>
      </w:r>
    </w:p>
  </w:endnote>
  <w:endnote w:type="continuationSeparator" w:id="0">
    <w:p w14:paraId="3AAB62C6" w14:textId="77777777" w:rsidR="007E0669" w:rsidRDefault="007E06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888AA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8B8560" w14:textId="422A4C4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568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568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EDF70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3B9C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2B1F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C8014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FEF9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7EFC74" w14:textId="77777777" w:rsidTr="00C26068">
      <w:trPr>
        <w:trHeight w:val="227"/>
      </w:trPr>
      <w:tc>
        <w:tcPr>
          <w:tcW w:w="4074" w:type="dxa"/>
        </w:tcPr>
        <w:p w14:paraId="1BE5A90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9260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A7AA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1EBA" w14:textId="77777777" w:rsidR="007E0669" w:rsidRDefault="007E0669" w:rsidP="00A87A54">
      <w:pPr>
        <w:spacing w:after="0" w:line="240" w:lineRule="auto"/>
      </w:pPr>
      <w:r>
        <w:separator/>
      </w:r>
    </w:p>
  </w:footnote>
  <w:footnote w:type="continuationSeparator" w:id="0">
    <w:p w14:paraId="362487B5" w14:textId="77777777" w:rsidR="007E0669" w:rsidRDefault="007E06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0669" w14:paraId="543C7ECD" w14:textId="77777777" w:rsidTr="00C93EBA">
      <w:trPr>
        <w:trHeight w:val="227"/>
      </w:trPr>
      <w:tc>
        <w:tcPr>
          <w:tcW w:w="5534" w:type="dxa"/>
        </w:tcPr>
        <w:p w14:paraId="7EDAD441" w14:textId="77777777" w:rsidR="007E0669" w:rsidRPr="007D73AB" w:rsidRDefault="007E0669">
          <w:pPr>
            <w:pStyle w:val="Sidhuvud"/>
          </w:pPr>
        </w:p>
      </w:tc>
      <w:tc>
        <w:tcPr>
          <w:tcW w:w="3170" w:type="dxa"/>
          <w:vAlign w:val="bottom"/>
        </w:tcPr>
        <w:p w14:paraId="2C0DC8C9" w14:textId="77777777" w:rsidR="007E0669" w:rsidRPr="007D73AB" w:rsidRDefault="007E0669" w:rsidP="00340DE0">
          <w:pPr>
            <w:pStyle w:val="Sidhuvud"/>
          </w:pPr>
        </w:p>
      </w:tc>
      <w:tc>
        <w:tcPr>
          <w:tcW w:w="1134" w:type="dxa"/>
        </w:tcPr>
        <w:p w14:paraId="27DC9492" w14:textId="77777777" w:rsidR="007E0669" w:rsidRDefault="007E0669" w:rsidP="005A703A">
          <w:pPr>
            <w:pStyle w:val="Sidhuvud"/>
          </w:pPr>
        </w:p>
      </w:tc>
    </w:tr>
    <w:tr w:rsidR="007E0669" w14:paraId="634A3B8D" w14:textId="77777777" w:rsidTr="00C93EBA">
      <w:trPr>
        <w:trHeight w:val="1928"/>
      </w:trPr>
      <w:tc>
        <w:tcPr>
          <w:tcW w:w="5534" w:type="dxa"/>
        </w:tcPr>
        <w:p w14:paraId="2FD96F8A" w14:textId="77777777" w:rsidR="007E0669" w:rsidRPr="00340DE0" w:rsidRDefault="007E066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A5993E" wp14:editId="14F4BDA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98DEA5" w14:textId="77777777" w:rsidR="007E0669" w:rsidRPr="00710A6C" w:rsidRDefault="007E0669" w:rsidP="00EE3C0F">
          <w:pPr>
            <w:pStyle w:val="Sidhuvud"/>
            <w:rPr>
              <w:b/>
            </w:rPr>
          </w:pPr>
        </w:p>
        <w:p w14:paraId="5AA22DCA" w14:textId="77777777" w:rsidR="007E0669" w:rsidRDefault="007E0669" w:rsidP="00EE3C0F">
          <w:pPr>
            <w:pStyle w:val="Sidhuvud"/>
          </w:pPr>
        </w:p>
        <w:p w14:paraId="1AC39406" w14:textId="77777777" w:rsidR="007E0669" w:rsidRDefault="007E0669" w:rsidP="00EE3C0F">
          <w:pPr>
            <w:pStyle w:val="Sidhuvud"/>
          </w:pPr>
        </w:p>
        <w:p w14:paraId="5C126466" w14:textId="77777777" w:rsidR="007E0669" w:rsidRDefault="007E066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A17340DB70415EB0D63E75A2E75D71"/>
            </w:placeholder>
            <w:dataBinding w:prefixMappings="xmlns:ns0='http://lp/documentinfo/RK' " w:xpath="/ns0:DocumentInfo[1]/ns0:BaseInfo[1]/ns0:Dnr[1]" w:storeItemID="{AA5A6913-0FD7-483C-A308-EA98A871A23F}"/>
            <w:text/>
          </w:sdtPr>
          <w:sdtEndPr/>
          <w:sdtContent>
            <w:p w14:paraId="48A27C10" w14:textId="4C12E11B" w:rsidR="007E0669" w:rsidRDefault="00DC7E53" w:rsidP="00EE3C0F">
              <w:pPr>
                <w:pStyle w:val="Sidhuvud"/>
              </w:pPr>
              <w:r w:rsidRPr="00DC7E53">
                <w:t>Fi2018/00033/S2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666E589062427799B174C6139CA414"/>
            </w:placeholder>
            <w:showingPlcHdr/>
            <w:dataBinding w:prefixMappings="xmlns:ns0='http://lp/documentinfo/RK' " w:xpath="/ns0:DocumentInfo[1]/ns0:BaseInfo[1]/ns0:DocNumber[1]" w:storeItemID="{AA5A6913-0FD7-483C-A308-EA98A871A23F}"/>
            <w:text/>
          </w:sdtPr>
          <w:sdtEndPr/>
          <w:sdtContent>
            <w:p w14:paraId="1C7E57F1" w14:textId="77777777" w:rsidR="007E0669" w:rsidRDefault="007E0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008222" w14:textId="77777777" w:rsidR="007E0669" w:rsidRDefault="007E0669" w:rsidP="00EE3C0F">
          <w:pPr>
            <w:pStyle w:val="Sidhuvud"/>
          </w:pPr>
        </w:p>
      </w:tc>
      <w:tc>
        <w:tcPr>
          <w:tcW w:w="1134" w:type="dxa"/>
        </w:tcPr>
        <w:p w14:paraId="4C8D1410" w14:textId="77777777" w:rsidR="007E0669" w:rsidRDefault="007E0669" w:rsidP="0094502D">
          <w:pPr>
            <w:pStyle w:val="Sidhuvud"/>
          </w:pPr>
        </w:p>
        <w:p w14:paraId="5B478F1D" w14:textId="77777777" w:rsidR="007E0669" w:rsidRPr="0094502D" w:rsidRDefault="007E0669" w:rsidP="00EC71A6">
          <w:pPr>
            <w:pStyle w:val="Sidhuvud"/>
          </w:pPr>
        </w:p>
      </w:tc>
    </w:tr>
    <w:tr w:rsidR="007E0669" w14:paraId="39F06B3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1A4FC9928D54B18A5F4409EC1C2F411"/>
            </w:placeholder>
          </w:sdtPr>
          <w:sdtEndPr/>
          <w:sdtContent>
            <w:p w14:paraId="5359127E" w14:textId="690E4C9B" w:rsidR="00550659" w:rsidRPr="00550659" w:rsidRDefault="00550659" w:rsidP="00340DE0">
              <w:pPr>
                <w:pStyle w:val="Sidhuvud"/>
                <w:rPr>
                  <w:b/>
                </w:rPr>
              </w:pPr>
              <w:r w:rsidRPr="00550659">
                <w:rPr>
                  <w:b/>
                </w:rPr>
                <w:t>Finansdepartementet</w:t>
              </w:r>
            </w:p>
            <w:p w14:paraId="4CAE34E2" w14:textId="29EA61C7" w:rsidR="00446DB7" w:rsidRDefault="00550659" w:rsidP="00340DE0">
              <w:pPr>
                <w:pStyle w:val="Sidhuvud"/>
                <w:rPr>
                  <w:b/>
                </w:rPr>
              </w:pPr>
              <w:r w:rsidRPr="00550659">
                <w:t>Finansministern</w:t>
              </w:r>
            </w:p>
          </w:sdtContent>
        </w:sdt>
        <w:p w14:paraId="1FB5E191" w14:textId="67889EC9" w:rsidR="00446DB7" w:rsidRDefault="00446DB7" w:rsidP="00446DB7"/>
        <w:p w14:paraId="7F408106" w14:textId="3CE4004E" w:rsidR="00446DB7" w:rsidRDefault="00446DB7" w:rsidP="00446DB7"/>
        <w:p w14:paraId="11EC77BF" w14:textId="0658054C" w:rsidR="007E0669" w:rsidRPr="00446DB7" w:rsidRDefault="007E0669" w:rsidP="00446DB7"/>
      </w:tc>
      <w:sdt>
        <w:sdtPr>
          <w:alias w:val="Recipient"/>
          <w:tag w:val="ccRKShow_Recipient"/>
          <w:id w:val="-28344517"/>
          <w:placeholder>
            <w:docPart w:val="888F92DF9AFC438DA02DAA81D2E0B3B8"/>
          </w:placeholder>
          <w:dataBinding w:prefixMappings="xmlns:ns0='http://lp/documentinfo/RK' " w:xpath="/ns0:DocumentInfo[1]/ns0:BaseInfo[1]/ns0:Recipient[1]" w:storeItemID="{AA5A6913-0FD7-483C-A308-EA98A871A23F}"/>
          <w:text w:multiLine="1"/>
        </w:sdtPr>
        <w:sdtEndPr/>
        <w:sdtContent>
          <w:tc>
            <w:tcPr>
              <w:tcW w:w="3170" w:type="dxa"/>
            </w:tcPr>
            <w:p w14:paraId="522FB27E" w14:textId="77777777" w:rsidR="007E0669" w:rsidRDefault="007E066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DF774D" w14:textId="77777777" w:rsidR="007E0669" w:rsidRDefault="007E0669" w:rsidP="003E6020">
          <w:pPr>
            <w:pStyle w:val="Sidhuvud"/>
          </w:pPr>
        </w:p>
      </w:tc>
    </w:tr>
  </w:tbl>
  <w:p w14:paraId="574CDC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6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6A99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F5F"/>
    <w:rsid w:val="00167FA8"/>
    <w:rsid w:val="00170CE4"/>
    <w:rsid w:val="00172159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68A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7EE4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0AA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25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133"/>
    <w:rsid w:val="0043623F"/>
    <w:rsid w:val="00441D70"/>
    <w:rsid w:val="004425C2"/>
    <w:rsid w:val="00445604"/>
    <w:rsid w:val="00446DB7"/>
    <w:rsid w:val="00452980"/>
    <w:rsid w:val="00452AC8"/>
    <w:rsid w:val="004557F3"/>
    <w:rsid w:val="0045607E"/>
    <w:rsid w:val="00456DC3"/>
    <w:rsid w:val="0046337E"/>
    <w:rsid w:val="00464CA1"/>
    <w:rsid w:val="004660C8"/>
    <w:rsid w:val="004670F2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692"/>
    <w:rsid w:val="004F6525"/>
    <w:rsid w:val="004F6FE2"/>
    <w:rsid w:val="0050096A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65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4B07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250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EED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F8F"/>
    <w:rsid w:val="007900CC"/>
    <w:rsid w:val="0079641B"/>
    <w:rsid w:val="00797A90"/>
    <w:rsid w:val="007A1856"/>
    <w:rsid w:val="007A1887"/>
    <w:rsid w:val="007A629C"/>
    <w:rsid w:val="007A6348"/>
    <w:rsid w:val="007B023C"/>
    <w:rsid w:val="007C2188"/>
    <w:rsid w:val="007C44FF"/>
    <w:rsid w:val="007C7BDB"/>
    <w:rsid w:val="007D73AB"/>
    <w:rsid w:val="007E0669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482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2B8"/>
    <w:rsid w:val="00875DDD"/>
    <w:rsid w:val="00881BC6"/>
    <w:rsid w:val="008860CC"/>
    <w:rsid w:val="00890876"/>
    <w:rsid w:val="00891929"/>
    <w:rsid w:val="00893029"/>
    <w:rsid w:val="00893352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B8D"/>
    <w:rsid w:val="008F34F8"/>
    <w:rsid w:val="009036E7"/>
    <w:rsid w:val="0091053B"/>
    <w:rsid w:val="00912945"/>
    <w:rsid w:val="00915D4C"/>
    <w:rsid w:val="00917C29"/>
    <w:rsid w:val="009279B2"/>
    <w:rsid w:val="00935814"/>
    <w:rsid w:val="0094502D"/>
    <w:rsid w:val="00947013"/>
    <w:rsid w:val="0095576C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5B8F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8F3"/>
    <w:rsid w:val="00B71634"/>
    <w:rsid w:val="00B73091"/>
    <w:rsid w:val="00B80840"/>
    <w:rsid w:val="00B815FC"/>
    <w:rsid w:val="00B82A05"/>
    <w:rsid w:val="00B84409"/>
    <w:rsid w:val="00B84E2D"/>
    <w:rsid w:val="00B87C9C"/>
    <w:rsid w:val="00B927C9"/>
    <w:rsid w:val="00B96EFA"/>
    <w:rsid w:val="00BB0C9F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EF5"/>
    <w:rsid w:val="00C01585"/>
    <w:rsid w:val="00C0562F"/>
    <w:rsid w:val="00C141C6"/>
    <w:rsid w:val="00C16F5A"/>
    <w:rsid w:val="00C2071A"/>
    <w:rsid w:val="00C20ACB"/>
    <w:rsid w:val="00C23703"/>
    <w:rsid w:val="00C23DF0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67CE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4FFF"/>
    <w:rsid w:val="00DC7E53"/>
    <w:rsid w:val="00DD0722"/>
    <w:rsid w:val="00DD212F"/>
    <w:rsid w:val="00DE46E4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62A3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4CF8"/>
    <w:rsid w:val="00F943C8"/>
    <w:rsid w:val="00F96B28"/>
    <w:rsid w:val="00FA41B4"/>
    <w:rsid w:val="00FA5DDD"/>
    <w:rsid w:val="00FA7644"/>
    <w:rsid w:val="00FC069A"/>
    <w:rsid w:val="00FC6BED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1BCF17"/>
  <w15:docId w15:val="{CC2E34F4-E77B-4112-B8F3-639160D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A17340DB70415EB0D63E75A2E75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13EDC-E951-40EE-84DD-BCC004367743}"/>
      </w:docPartPr>
      <w:docPartBody>
        <w:p w:rsidR="00FA51B8" w:rsidRDefault="00B661DC" w:rsidP="00B661DC">
          <w:pPr>
            <w:pStyle w:val="10A17340DB70415EB0D63E75A2E75D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666E589062427799B174C6139CA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B7F84-D8A2-4B30-98EB-45DD9BBD574C}"/>
      </w:docPartPr>
      <w:docPartBody>
        <w:p w:rsidR="00FA51B8" w:rsidRDefault="00B661DC" w:rsidP="00B661DC">
          <w:pPr>
            <w:pStyle w:val="FD666E589062427799B174C6139CA4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A4FC9928D54B18A5F4409EC1C2F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E1533-072A-45C0-92EE-5B30E7A6936D}"/>
      </w:docPartPr>
      <w:docPartBody>
        <w:p w:rsidR="00FA51B8" w:rsidRDefault="00B661DC" w:rsidP="00B661DC">
          <w:pPr>
            <w:pStyle w:val="51A4FC9928D54B18A5F4409EC1C2F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F92DF9AFC438DA02DAA81D2E0B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264CF-7A72-44A2-961F-B3E19D44D8A8}"/>
      </w:docPartPr>
      <w:docPartBody>
        <w:p w:rsidR="00FA51B8" w:rsidRDefault="00B661DC" w:rsidP="00B661DC">
          <w:pPr>
            <w:pStyle w:val="888F92DF9AFC438DA02DAA81D2E0B3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CF3E3C07474930B52750F905BCE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E9D8F-2F89-465E-A5D7-E4D81061E1D2}"/>
      </w:docPartPr>
      <w:docPartBody>
        <w:p w:rsidR="00FA51B8" w:rsidRDefault="00B661DC" w:rsidP="00B661DC">
          <w:pPr>
            <w:pStyle w:val="FACF3E3C07474930B52750F905BCEE5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C"/>
    <w:rsid w:val="00B661DC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D9A69F40A04F89B8DB9AA9295C05B5">
    <w:name w:val="F7D9A69F40A04F89B8DB9AA9295C05B5"/>
    <w:rsid w:val="00B661DC"/>
  </w:style>
  <w:style w:type="character" w:styleId="Platshllartext">
    <w:name w:val="Placeholder Text"/>
    <w:basedOn w:val="Standardstycketeckensnitt"/>
    <w:uiPriority w:val="99"/>
    <w:semiHidden/>
    <w:rsid w:val="00B661DC"/>
    <w:rPr>
      <w:noProof w:val="0"/>
      <w:color w:val="808080"/>
    </w:rPr>
  </w:style>
  <w:style w:type="paragraph" w:customStyle="1" w:styleId="AAB1B065CA6546AEA08AB0239F02262B">
    <w:name w:val="AAB1B065CA6546AEA08AB0239F02262B"/>
    <w:rsid w:val="00B661DC"/>
  </w:style>
  <w:style w:type="paragraph" w:customStyle="1" w:styleId="E1FCC40DCC9345B0A1674FE13EF5151D">
    <w:name w:val="E1FCC40DCC9345B0A1674FE13EF5151D"/>
    <w:rsid w:val="00B661DC"/>
  </w:style>
  <w:style w:type="paragraph" w:customStyle="1" w:styleId="F33BDEE146D84284A9E54E258794FD4A">
    <w:name w:val="F33BDEE146D84284A9E54E258794FD4A"/>
    <w:rsid w:val="00B661DC"/>
  </w:style>
  <w:style w:type="paragraph" w:customStyle="1" w:styleId="10A17340DB70415EB0D63E75A2E75D71">
    <w:name w:val="10A17340DB70415EB0D63E75A2E75D71"/>
    <w:rsid w:val="00B661DC"/>
  </w:style>
  <w:style w:type="paragraph" w:customStyle="1" w:styleId="FD666E589062427799B174C6139CA414">
    <w:name w:val="FD666E589062427799B174C6139CA414"/>
    <w:rsid w:val="00B661DC"/>
  </w:style>
  <w:style w:type="paragraph" w:customStyle="1" w:styleId="DC7416F805914441B622DF7E7070B408">
    <w:name w:val="DC7416F805914441B622DF7E7070B408"/>
    <w:rsid w:val="00B661DC"/>
  </w:style>
  <w:style w:type="paragraph" w:customStyle="1" w:styleId="FBFA7D454A1C47EF90A44B4E2C5FAEF2">
    <w:name w:val="FBFA7D454A1C47EF90A44B4E2C5FAEF2"/>
    <w:rsid w:val="00B661DC"/>
  </w:style>
  <w:style w:type="paragraph" w:customStyle="1" w:styleId="CE98A98D07834F8AB288890A0EEE2349">
    <w:name w:val="CE98A98D07834F8AB288890A0EEE2349"/>
    <w:rsid w:val="00B661DC"/>
  </w:style>
  <w:style w:type="paragraph" w:customStyle="1" w:styleId="51A4FC9928D54B18A5F4409EC1C2F411">
    <w:name w:val="51A4FC9928D54B18A5F4409EC1C2F411"/>
    <w:rsid w:val="00B661DC"/>
  </w:style>
  <w:style w:type="paragraph" w:customStyle="1" w:styleId="888F92DF9AFC438DA02DAA81D2E0B3B8">
    <w:name w:val="888F92DF9AFC438DA02DAA81D2E0B3B8"/>
    <w:rsid w:val="00B661DC"/>
  </w:style>
  <w:style w:type="paragraph" w:customStyle="1" w:styleId="7C032452BB2B47EC8BF09F98B72AEA6F">
    <w:name w:val="7C032452BB2B47EC8BF09F98B72AEA6F"/>
    <w:rsid w:val="00B661DC"/>
  </w:style>
  <w:style w:type="paragraph" w:customStyle="1" w:styleId="85C7D6E2A2264C82ABDFB2DB08E46C1A">
    <w:name w:val="85C7D6E2A2264C82ABDFB2DB08E46C1A"/>
    <w:rsid w:val="00B661DC"/>
  </w:style>
  <w:style w:type="paragraph" w:customStyle="1" w:styleId="BB7246677CD44F068AA5593BF2FE166B">
    <w:name w:val="BB7246677CD44F068AA5593BF2FE166B"/>
    <w:rsid w:val="00B661DC"/>
  </w:style>
  <w:style w:type="paragraph" w:customStyle="1" w:styleId="CED2EB0D558A4C8AB2F9C6C91C38AF30">
    <w:name w:val="CED2EB0D558A4C8AB2F9C6C91C38AF30"/>
    <w:rsid w:val="00B661DC"/>
  </w:style>
  <w:style w:type="paragraph" w:customStyle="1" w:styleId="23C287F2913946319CE378EB7E1AD141">
    <w:name w:val="23C287F2913946319CE378EB7E1AD141"/>
    <w:rsid w:val="00B661DC"/>
  </w:style>
  <w:style w:type="paragraph" w:customStyle="1" w:styleId="FACF3E3C07474930B52750F905BCEE5C">
    <w:name w:val="FACF3E3C07474930B52750F905BCEE5C"/>
    <w:rsid w:val="00B661DC"/>
  </w:style>
  <w:style w:type="paragraph" w:customStyle="1" w:styleId="A58128CD066B4E2F89093D6DBA5AC8D0">
    <w:name w:val="A58128CD066B4E2F89093D6DBA5AC8D0"/>
    <w:rsid w:val="00B66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2018-01-10T00:00:00</HeaderDate>
    <Office/>
    <Dnr>Fi2018/00033/S2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2018-01-10T00:00:00</HeaderDate>
    <Office/>
    <Dnr>Fi2018/00033/S2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XZUX2F4UT5D7-26-1621</_dlc_DocId>
    <_dlc_DocIdUrl xmlns="84a146bb-e433-4be7-93e4-049a36845c6a">
      <Url>http://rkdhs-fi/enhet/ska/_layouts/DocIdRedir.aspx?ID=XZUX2F4UT5D7-26-1621</Url>
      <Description>XZUX2F4UT5D7-26-1621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a06a7d5e-40dd-45b9-bd54-a96409a1bfeb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64B4-87C3-4E47-8646-5B28EAD1CB31}"/>
</file>

<file path=customXml/itemProps2.xml><?xml version="1.0" encoding="utf-8"?>
<ds:datastoreItem xmlns:ds="http://schemas.openxmlformats.org/officeDocument/2006/customXml" ds:itemID="{AA5A6913-0FD7-483C-A308-EA98A871A23F}"/>
</file>

<file path=customXml/itemProps3.xml><?xml version="1.0" encoding="utf-8"?>
<ds:datastoreItem xmlns:ds="http://schemas.openxmlformats.org/officeDocument/2006/customXml" ds:itemID="{C7E051E9-A8B9-4391-98DF-7CF724D0A360}"/>
</file>

<file path=customXml/itemProps4.xml><?xml version="1.0" encoding="utf-8"?>
<ds:datastoreItem xmlns:ds="http://schemas.openxmlformats.org/officeDocument/2006/customXml" ds:itemID="{AA5A6913-0FD7-483C-A308-EA98A871A23F}"/>
</file>

<file path=customXml/itemProps5.xml><?xml version="1.0" encoding="utf-8"?>
<ds:datastoreItem xmlns:ds="http://schemas.openxmlformats.org/officeDocument/2006/customXml" ds:itemID="{059CC60D-167F-4BC1-8FBE-539C9DFBBF8C}"/>
</file>

<file path=customXml/itemProps6.xml><?xml version="1.0" encoding="utf-8"?>
<ds:datastoreItem xmlns:ds="http://schemas.openxmlformats.org/officeDocument/2006/customXml" ds:itemID="{EE40357F-4FBE-4810-A3B2-9641E05A12E8}"/>
</file>

<file path=customXml/itemProps7.xml><?xml version="1.0" encoding="utf-8"?>
<ds:datastoreItem xmlns:ds="http://schemas.openxmlformats.org/officeDocument/2006/customXml" ds:itemID="{EE40357F-4FBE-4810-A3B2-9641E05A12E8}"/>
</file>

<file path=customXml/itemProps8.xml><?xml version="1.0" encoding="utf-8"?>
<ds:datastoreItem xmlns:ds="http://schemas.openxmlformats.org/officeDocument/2006/customXml" ds:itemID="{A12E6E08-285A-404A-B536-F0A1F57C86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Olovsson</dc:creator>
  <cp:keywords/>
  <dc:description/>
  <cp:lastModifiedBy>Ulf Olovsson</cp:lastModifiedBy>
  <cp:revision>3</cp:revision>
  <cp:lastPrinted>2018-01-05T09:14:00Z</cp:lastPrinted>
  <dcterms:created xsi:type="dcterms:W3CDTF">2018-01-09T10:00:00Z</dcterms:created>
  <dcterms:modified xsi:type="dcterms:W3CDTF">2018-01-09T10:01:00Z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6b8b9a21-9dd9-4c22-a362-fa8dc87950ff</vt:lpwstr>
  </property>
</Properties>
</file>