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BC6EA" w14:textId="77777777" w:rsidR="001929F3" w:rsidRDefault="001929F3" w:rsidP="00DA0661">
      <w:pPr>
        <w:pStyle w:val="Rubrik"/>
      </w:pPr>
      <w:bookmarkStart w:id="0" w:name="Start"/>
      <w:bookmarkStart w:id="1" w:name="_GoBack"/>
      <w:bookmarkEnd w:id="0"/>
      <w:bookmarkEnd w:id="1"/>
      <w:r>
        <w:t>Svar på fråga 2019/20:1037 av Christina Höj Larsen (V)</w:t>
      </w:r>
      <w:r>
        <w:br/>
        <w:t>EU:s respekt för asylrätten</w:t>
      </w:r>
    </w:p>
    <w:p w14:paraId="641ADC97" w14:textId="77777777" w:rsidR="001929F3" w:rsidRDefault="001929F3" w:rsidP="002749F7">
      <w:pPr>
        <w:pStyle w:val="Brdtext"/>
      </w:pPr>
      <w:r>
        <w:t>Christina Höj Larsen har frågat mig vilka initiativ jag avser att ta för att säkerställa att Grekland respekterar asylrätten och asylsökandes mänskliga rättigheter samt tar emot asylansökningar istället för att höja ”nivån av avskräckning till ett max”.</w:t>
      </w:r>
    </w:p>
    <w:p w14:paraId="758D8809" w14:textId="77777777" w:rsidR="005D4993" w:rsidRPr="005D4993" w:rsidRDefault="001929F3" w:rsidP="005D4993">
      <w:pPr>
        <w:pStyle w:val="Brdtext"/>
      </w:pPr>
      <w:r>
        <w:t>Situationen vid Greklan</w:t>
      </w:r>
      <w:r w:rsidR="005D4993">
        <w:t>ds gräns mot Turkiet är oroande. EU</w:t>
      </w:r>
      <w:r w:rsidR="005D4993" w:rsidRPr="005D4993">
        <w:t xml:space="preserve"> måste visa solidaritet med Grekland som inte kan lämnas ensam</w:t>
      </w:r>
      <w:r w:rsidR="005D4993">
        <w:t>t</w:t>
      </w:r>
      <w:r w:rsidR="005D4993" w:rsidRPr="005D4993">
        <w:t xml:space="preserve"> att hantera situationen. Därför ställer </w:t>
      </w:r>
      <w:r w:rsidR="005D4993">
        <w:t>sig regeringen</w:t>
      </w:r>
      <w:r w:rsidR="005D4993" w:rsidRPr="005D4993">
        <w:t xml:space="preserve"> bakom </w:t>
      </w:r>
      <w:r w:rsidR="005D4993">
        <w:t xml:space="preserve">EU:s </w:t>
      </w:r>
      <w:r w:rsidR="005D4993" w:rsidRPr="005D4993">
        <w:t xml:space="preserve">stöd till Grekland. </w:t>
      </w:r>
      <w:r w:rsidR="005D4993">
        <w:t xml:space="preserve"> Självklart ska </w:t>
      </w:r>
      <w:r w:rsidR="005D4993" w:rsidRPr="005D4993">
        <w:t xml:space="preserve">internationell rätt respekteras och asylrätten värnas. </w:t>
      </w:r>
      <w:r w:rsidR="005D4993">
        <w:t xml:space="preserve">Det är något jag framfört på det extrainsatta ministermöte som hölls med anledning av situationen den 4 mars 2020. </w:t>
      </w:r>
      <w:r w:rsidR="0085730A">
        <w:t>A</w:t>
      </w:r>
      <w:r w:rsidR="005D4993">
        <w:t xml:space="preserve">tt alla åtgärder för att hantera gränsen måste vara i enlighet med EU-rätt och internationell rätt </w:t>
      </w:r>
      <w:r w:rsidR="0085730A">
        <w:t xml:space="preserve">finns också med </w:t>
      </w:r>
      <w:r w:rsidR="005D4993">
        <w:t xml:space="preserve">i det uttalande som antogs på ministermötet. </w:t>
      </w:r>
    </w:p>
    <w:p w14:paraId="51A8B2C9" w14:textId="77777777" w:rsidR="001929F3" w:rsidRDefault="001929F3" w:rsidP="006A12F1">
      <w:pPr>
        <w:pStyle w:val="Brdtext"/>
      </w:pPr>
      <w:r>
        <w:t xml:space="preserve">Stockholm den </w:t>
      </w:r>
      <w:sdt>
        <w:sdtPr>
          <w:id w:val="-1225218591"/>
          <w:placeholder>
            <w:docPart w:val="8AD2B8E5C82B4CA489BE48051B7DF5E4"/>
          </w:placeholder>
          <w:dataBinding w:prefixMappings="xmlns:ns0='http://lp/documentinfo/RK' " w:xpath="/ns0:DocumentInfo[1]/ns0:BaseInfo[1]/ns0:HeaderDate[1]" w:storeItemID="{2968560F-9301-4C1F-8F77-25097E0BB03B}"/>
          <w:date w:fullDate="2020-03-11T00:00:00Z">
            <w:dateFormat w:val="d MMMM yyyy"/>
            <w:lid w:val="sv-SE"/>
            <w:storeMappedDataAs w:val="dateTime"/>
            <w:calendar w:val="gregorian"/>
          </w:date>
        </w:sdtPr>
        <w:sdtEndPr/>
        <w:sdtContent>
          <w:r>
            <w:t>11 mars 2020</w:t>
          </w:r>
        </w:sdtContent>
      </w:sdt>
    </w:p>
    <w:p w14:paraId="4FDFAA0D" w14:textId="77777777" w:rsidR="001929F3" w:rsidRDefault="001929F3" w:rsidP="004E7A8F">
      <w:pPr>
        <w:pStyle w:val="Brdtextutanavstnd"/>
      </w:pPr>
    </w:p>
    <w:p w14:paraId="528B972D" w14:textId="77777777" w:rsidR="001929F3" w:rsidRDefault="001929F3" w:rsidP="004E7A8F">
      <w:pPr>
        <w:pStyle w:val="Brdtextutanavstnd"/>
      </w:pPr>
    </w:p>
    <w:p w14:paraId="50338D1C" w14:textId="77777777" w:rsidR="001929F3" w:rsidRDefault="001929F3" w:rsidP="004E7A8F">
      <w:pPr>
        <w:pStyle w:val="Brdtextutanavstnd"/>
      </w:pPr>
    </w:p>
    <w:p w14:paraId="64B95D5C" w14:textId="77777777" w:rsidR="001929F3" w:rsidRDefault="001929F3" w:rsidP="00422A41">
      <w:pPr>
        <w:pStyle w:val="Brdtext"/>
      </w:pPr>
      <w:r>
        <w:t>Morgan Johansson</w:t>
      </w:r>
    </w:p>
    <w:p w14:paraId="363F8BBB" w14:textId="77777777" w:rsidR="001929F3" w:rsidRPr="00DB48AB" w:rsidRDefault="001929F3" w:rsidP="00DB48AB">
      <w:pPr>
        <w:pStyle w:val="Brdtext"/>
      </w:pPr>
    </w:p>
    <w:sectPr w:rsidR="001929F3"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427BE" w14:textId="77777777" w:rsidR="001929F3" w:rsidRDefault="001929F3" w:rsidP="00A87A54">
      <w:pPr>
        <w:spacing w:after="0" w:line="240" w:lineRule="auto"/>
      </w:pPr>
      <w:r>
        <w:separator/>
      </w:r>
    </w:p>
  </w:endnote>
  <w:endnote w:type="continuationSeparator" w:id="0">
    <w:p w14:paraId="61C46F9B" w14:textId="77777777" w:rsidR="001929F3" w:rsidRDefault="001929F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D7051E5" w14:textId="77777777" w:rsidTr="006A26EC">
      <w:trPr>
        <w:trHeight w:val="227"/>
        <w:jc w:val="right"/>
      </w:trPr>
      <w:tc>
        <w:tcPr>
          <w:tcW w:w="708" w:type="dxa"/>
          <w:vAlign w:val="bottom"/>
        </w:tcPr>
        <w:p w14:paraId="6C1A711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74DB37" w14:textId="77777777" w:rsidTr="006A26EC">
      <w:trPr>
        <w:trHeight w:val="850"/>
        <w:jc w:val="right"/>
      </w:trPr>
      <w:tc>
        <w:tcPr>
          <w:tcW w:w="708" w:type="dxa"/>
          <w:vAlign w:val="bottom"/>
        </w:tcPr>
        <w:p w14:paraId="6902AB5C" w14:textId="77777777" w:rsidR="005606BC" w:rsidRPr="00347E11" w:rsidRDefault="005606BC" w:rsidP="005606BC">
          <w:pPr>
            <w:pStyle w:val="Sidfot"/>
            <w:spacing w:line="276" w:lineRule="auto"/>
            <w:jc w:val="right"/>
          </w:pPr>
        </w:p>
      </w:tc>
    </w:tr>
  </w:tbl>
  <w:p w14:paraId="6C0A8AF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D1E1E76" w14:textId="77777777" w:rsidTr="001F4302">
      <w:trPr>
        <w:trHeight w:val="510"/>
      </w:trPr>
      <w:tc>
        <w:tcPr>
          <w:tcW w:w="8525" w:type="dxa"/>
          <w:gridSpan w:val="2"/>
          <w:vAlign w:val="bottom"/>
        </w:tcPr>
        <w:p w14:paraId="617EEB84" w14:textId="77777777" w:rsidR="00347E11" w:rsidRPr="00347E11" w:rsidRDefault="00347E11" w:rsidP="00347E11">
          <w:pPr>
            <w:pStyle w:val="Sidfot"/>
            <w:rPr>
              <w:sz w:val="8"/>
            </w:rPr>
          </w:pPr>
        </w:p>
      </w:tc>
    </w:tr>
    <w:tr w:rsidR="00093408" w:rsidRPr="00EE3C0F" w14:paraId="5DBEE7DC" w14:textId="77777777" w:rsidTr="00C26068">
      <w:trPr>
        <w:trHeight w:val="227"/>
      </w:trPr>
      <w:tc>
        <w:tcPr>
          <w:tcW w:w="4074" w:type="dxa"/>
        </w:tcPr>
        <w:p w14:paraId="67838A34" w14:textId="77777777" w:rsidR="00347E11" w:rsidRPr="00F53AEA" w:rsidRDefault="00347E11" w:rsidP="00C26068">
          <w:pPr>
            <w:pStyle w:val="Sidfot"/>
            <w:spacing w:line="276" w:lineRule="auto"/>
          </w:pPr>
        </w:p>
      </w:tc>
      <w:tc>
        <w:tcPr>
          <w:tcW w:w="4451" w:type="dxa"/>
        </w:tcPr>
        <w:p w14:paraId="3C59D7F7" w14:textId="77777777" w:rsidR="00093408" w:rsidRPr="00F53AEA" w:rsidRDefault="00093408" w:rsidP="00F53AEA">
          <w:pPr>
            <w:pStyle w:val="Sidfot"/>
            <w:spacing w:line="276" w:lineRule="auto"/>
          </w:pPr>
        </w:p>
      </w:tc>
    </w:tr>
  </w:tbl>
  <w:p w14:paraId="7FD1C78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61B2" w14:textId="77777777" w:rsidR="001929F3" w:rsidRDefault="001929F3" w:rsidP="00A87A54">
      <w:pPr>
        <w:spacing w:after="0" w:line="240" w:lineRule="auto"/>
      </w:pPr>
      <w:r>
        <w:separator/>
      </w:r>
    </w:p>
  </w:footnote>
  <w:footnote w:type="continuationSeparator" w:id="0">
    <w:p w14:paraId="3A6B4612" w14:textId="77777777" w:rsidR="001929F3" w:rsidRDefault="001929F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929F3" w14:paraId="2ABC6E85" w14:textId="77777777" w:rsidTr="00C93EBA">
      <w:trPr>
        <w:trHeight w:val="227"/>
      </w:trPr>
      <w:tc>
        <w:tcPr>
          <w:tcW w:w="5534" w:type="dxa"/>
        </w:tcPr>
        <w:p w14:paraId="59B6B294" w14:textId="77777777" w:rsidR="001929F3" w:rsidRPr="007D73AB" w:rsidRDefault="001929F3">
          <w:pPr>
            <w:pStyle w:val="Sidhuvud"/>
          </w:pPr>
        </w:p>
      </w:tc>
      <w:tc>
        <w:tcPr>
          <w:tcW w:w="3170" w:type="dxa"/>
          <w:vAlign w:val="bottom"/>
        </w:tcPr>
        <w:p w14:paraId="50EDC217" w14:textId="77777777" w:rsidR="001929F3" w:rsidRPr="007D73AB" w:rsidRDefault="001929F3" w:rsidP="00340DE0">
          <w:pPr>
            <w:pStyle w:val="Sidhuvud"/>
          </w:pPr>
        </w:p>
      </w:tc>
      <w:tc>
        <w:tcPr>
          <w:tcW w:w="1134" w:type="dxa"/>
        </w:tcPr>
        <w:p w14:paraId="4C3BBC87" w14:textId="77777777" w:rsidR="001929F3" w:rsidRDefault="001929F3" w:rsidP="005A703A">
          <w:pPr>
            <w:pStyle w:val="Sidhuvud"/>
          </w:pPr>
        </w:p>
      </w:tc>
    </w:tr>
    <w:tr w:rsidR="001929F3" w14:paraId="33AE750F" w14:textId="77777777" w:rsidTr="00C93EBA">
      <w:trPr>
        <w:trHeight w:val="1928"/>
      </w:trPr>
      <w:tc>
        <w:tcPr>
          <w:tcW w:w="5534" w:type="dxa"/>
        </w:tcPr>
        <w:p w14:paraId="19E8B83D" w14:textId="77777777" w:rsidR="001929F3" w:rsidRPr="00340DE0" w:rsidRDefault="001929F3" w:rsidP="00340DE0">
          <w:pPr>
            <w:pStyle w:val="Sidhuvud"/>
          </w:pPr>
          <w:r>
            <w:rPr>
              <w:noProof/>
            </w:rPr>
            <w:drawing>
              <wp:inline distT="0" distB="0" distL="0" distR="0" wp14:anchorId="446A2059" wp14:editId="3667D7D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FF0C06C" w14:textId="77777777" w:rsidR="001929F3" w:rsidRPr="00710A6C" w:rsidRDefault="001929F3" w:rsidP="00EE3C0F">
          <w:pPr>
            <w:pStyle w:val="Sidhuvud"/>
            <w:rPr>
              <w:b/>
            </w:rPr>
          </w:pPr>
        </w:p>
        <w:p w14:paraId="2212B4EB" w14:textId="77777777" w:rsidR="001929F3" w:rsidRDefault="001929F3" w:rsidP="00EE3C0F">
          <w:pPr>
            <w:pStyle w:val="Sidhuvud"/>
          </w:pPr>
        </w:p>
        <w:p w14:paraId="42B3725D" w14:textId="77777777" w:rsidR="001929F3" w:rsidRDefault="001929F3" w:rsidP="00EE3C0F">
          <w:pPr>
            <w:pStyle w:val="Sidhuvud"/>
          </w:pPr>
        </w:p>
        <w:p w14:paraId="79372F33" w14:textId="77777777" w:rsidR="001929F3" w:rsidRDefault="001929F3" w:rsidP="00EE3C0F">
          <w:pPr>
            <w:pStyle w:val="Sidhuvud"/>
          </w:pPr>
        </w:p>
        <w:sdt>
          <w:sdtPr>
            <w:alias w:val="Dnr"/>
            <w:tag w:val="ccRKShow_Dnr"/>
            <w:id w:val="-829283628"/>
            <w:placeholder>
              <w:docPart w:val="ADF59C4240674B71B21F804BED34BE4D"/>
            </w:placeholder>
            <w:dataBinding w:prefixMappings="xmlns:ns0='http://lp/documentinfo/RK' " w:xpath="/ns0:DocumentInfo[1]/ns0:BaseInfo[1]/ns0:Dnr[1]" w:storeItemID="{2968560F-9301-4C1F-8F77-25097E0BB03B}"/>
            <w:text/>
          </w:sdtPr>
          <w:sdtEndPr/>
          <w:sdtContent>
            <w:p w14:paraId="551ABA6D" w14:textId="77777777" w:rsidR="001929F3" w:rsidRDefault="001929F3" w:rsidP="00EE3C0F">
              <w:pPr>
                <w:pStyle w:val="Sidhuvud"/>
              </w:pPr>
              <w:r>
                <w:t>Ju2020/00899/POL</w:t>
              </w:r>
            </w:p>
          </w:sdtContent>
        </w:sdt>
        <w:sdt>
          <w:sdtPr>
            <w:alias w:val="DocNumber"/>
            <w:tag w:val="DocNumber"/>
            <w:id w:val="1726028884"/>
            <w:placeholder>
              <w:docPart w:val="79BE680CA4D74EEA88ABE07EBB65C4FF"/>
            </w:placeholder>
            <w:showingPlcHdr/>
            <w:dataBinding w:prefixMappings="xmlns:ns0='http://lp/documentinfo/RK' " w:xpath="/ns0:DocumentInfo[1]/ns0:BaseInfo[1]/ns0:DocNumber[1]" w:storeItemID="{2968560F-9301-4C1F-8F77-25097E0BB03B}"/>
            <w:text/>
          </w:sdtPr>
          <w:sdtEndPr/>
          <w:sdtContent>
            <w:p w14:paraId="7D6ECE05" w14:textId="77777777" w:rsidR="001929F3" w:rsidRDefault="001929F3" w:rsidP="00EE3C0F">
              <w:pPr>
                <w:pStyle w:val="Sidhuvud"/>
              </w:pPr>
              <w:r>
                <w:rPr>
                  <w:rStyle w:val="Platshllartext"/>
                </w:rPr>
                <w:t xml:space="preserve"> </w:t>
              </w:r>
            </w:p>
          </w:sdtContent>
        </w:sdt>
        <w:p w14:paraId="1EE2A1A3" w14:textId="77777777" w:rsidR="001929F3" w:rsidRDefault="001929F3" w:rsidP="00EE3C0F">
          <w:pPr>
            <w:pStyle w:val="Sidhuvud"/>
          </w:pPr>
        </w:p>
      </w:tc>
      <w:tc>
        <w:tcPr>
          <w:tcW w:w="1134" w:type="dxa"/>
        </w:tcPr>
        <w:p w14:paraId="775F9B97" w14:textId="77777777" w:rsidR="001929F3" w:rsidRDefault="001929F3" w:rsidP="0094502D">
          <w:pPr>
            <w:pStyle w:val="Sidhuvud"/>
          </w:pPr>
        </w:p>
        <w:p w14:paraId="29E0E498" w14:textId="77777777" w:rsidR="001929F3" w:rsidRPr="0094502D" w:rsidRDefault="001929F3" w:rsidP="00EC71A6">
          <w:pPr>
            <w:pStyle w:val="Sidhuvud"/>
          </w:pPr>
        </w:p>
      </w:tc>
    </w:tr>
    <w:tr w:rsidR="001929F3" w14:paraId="24BE0ADC" w14:textId="77777777" w:rsidTr="00C93EBA">
      <w:trPr>
        <w:trHeight w:val="2268"/>
      </w:trPr>
      <w:tc>
        <w:tcPr>
          <w:tcW w:w="5534" w:type="dxa"/>
          <w:tcMar>
            <w:right w:w="1134" w:type="dxa"/>
          </w:tcMar>
        </w:tcPr>
        <w:sdt>
          <w:sdtPr>
            <w:rPr>
              <w:b/>
            </w:rPr>
            <w:alias w:val="SenderText"/>
            <w:tag w:val="ccRKShow_SenderText"/>
            <w:id w:val="1374046025"/>
            <w:placeholder>
              <w:docPart w:val="BC177EA7351641EFA7BDFACACB2B6366"/>
            </w:placeholder>
          </w:sdtPr>
          <w:sdtEndPr>
            <w:rPr>
              <w:b w:val="0"/>
            </w:rPr>
          </w:sdtEndPr>
          <w:sdtContent>
            <w:p w14:paraId="46CD921F" w14:textId="77777777" w:rsidR="001929F3" w:rsidRPr="001929F3" w:rsidRDefault="001929F3" w:rsidP="00340DE0">
              <w:pPr>
                <w:pStyle w:val="Sidhuvud"/>
                <w:rPr>
                  <w:b/>
                </w:rPr>
              </w:pPr>
              <w:r w:rsidRPr="001929F3">
                <w:rPr>
                  <w:b/>
                </w:rPr>
                <w:t>Justitiedepartementet</w:t>
              </w:r>
            </w:p>
            <w:p w14:paraId="576B88A6" w14:textId="77777777" w:rsidR="00F3405B" w:rsidRDefault="001929F3" w:rsidP="00340DE0">
              <w:pPr>
                <w:pStyle w:val="Sidhuvud"/>
              </w:pPr>
              <w:r w:rsidRPr="001929F3">
                <w:t>Justitie- och migrationsministern</w:t>
              </w:r>
            </w:p>
            <w:p w14:paraId="53663CE4" w14:textId="77777777" w:rsidR="00F3405B" w:rsidRDefault="00F3405B" w:rsidP="00340DE0">
              <w:pPr>
                <w:pStyle w:val="Sidhuvud"/>
              </w:pPr>
            </w:p>
            <w:p w14:paraId="143AE8F2" w14:textId="77777777" w:rsidR="00F3405B" w:rsidRPr="00340DE0" w:rsidRDefault="009713A1" w:rsidP="00340DE0">
              <w:pPr>
                <w:pStyle w:val="Sidhuvud"/>
              </w:pPr>
            </w:p>
          </w:sdtContent>
        </w:sdt>
        <w:p w14:paraId="330757E4" w14:textId="77777777" w:rsidR="001929F3" w:rsidRPr="00340DE0" w:rsidRDefault="001929F3" w:rsidP="00340DE0">
          <w:pPr>
            <w:pStyle w:val="Sidhuvud"/>
          </w:pPr>
        </w:p>
      </w:tc>
      <w:sdt>
        <w:sdtPr>
          <w:alias w:val="Recipient"/>
          <w:tag w:val="ccRKShow_Recipient"/>
          <w:id w:val="-28344517"/>
          <w:placeholder>
            <w:docPart w:val="4EA5DF4423574BA5BB6C2CF066545117"/>
          </w:placeholder>
          <w:dataBinding w:prefixMappings="xmlns:ns0='http://lp/documentinfo/RK' " w:xpath="/ns0:DocumentInfo[1]/ns0:BaseInfo[1]/ns0:Recipient[1]" w:storeItemID="{2968560F-9301-4C1F-8F77-25097E0BB03B}"/>
          <w:text w:multiLine="1"/>
        </w:sdtPr>
        <w:sdtEndPr/>
        <w:sdtContent>
          <w:tc>
            <w:tcPr>
              <w:tcW w:w="3170" w:type="dxa"/>
            </w:tcPr>
            <w:p w14:paraId="3BC3A6B6" w14:textId="77777777" w:rsidR="001929F3" w:rsidRDefault="001929F3" w:rsidP="00547B89">
              <w:pPr>
                <w:pStyle w:val="Sidhuvud"/>
              </w:pPr>
              <w:r>
                <w:t>Till riksdagen</w:t>
              </w:r>
            </w:p>
          </w:tc>
        </w:sdtContent>
      </w:sdt>
      <w:tc>
        <w:tcPr>
          <w:tcW w:w="1134" w:type="dxa"/>
        </w:tcPr>
        <w:p w14:paraId="5BDF68A3" w14:textId="77777777" w:rsidR="001929F3" w:rsidRDefault="001929F3" w:rsidP="003E6020">
          <w:pPr>
            <w:pStyle w:val="Sidhuvud"/>
          </w:pPr>
        </w:p>
      </w:tc>
    </w:tr>
  </w:tbl>
  <w:p w14:paraId="29B3650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F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9F3"/>
    <w:rsid w:val="00192E34"/>
    <w:rsid w:val="0019308B"/>
    <w:rsid w:val="001941B9"/>
    <w:rsid w:val="00196C02"/>
    <w:rsid w:val="00197A8A"/>
    <w:rsid w:val="001A1B33"/>
    <w:rsid w:val="001A2A61"/>
    <w:rsid w:val="001B4824"/>
    <w:rsid w:val="001C12F6"/>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4993"/>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5B21"/>
    <w:rsid w:val="007F61D0"/>
    <w:rsid w:val="0080228F"/>
    <w:rsid w:val="00804C1B"/>
    <w:rsid w:val="0080595A"/>
    <w:rsid w:val="0080608A"/>
    <w:rsid w:val="008150A6"/>
    <w:rsid w:val="00817098"/>
    <w:rsid w:val="008178E6"/>
    <w:rsid w:val="00820A49"/>
    <w:rsid w:val="0082249C"/>
    <w:rsid w:val="00824CCE"/>
    <w:rsid w:val="00830B7B"/>
    <w:rsid w:val="00832661"/>
    <w:rsid w:val="008349AA"/>
    <w:rsid w:val="008375D5"/>
    <w:rsid w:val="00841486"/>
    <w:rsid w:val="00842BC9"/>
    <w:rsid w:val="008431AF"/>
    <w:rsid w:val="0084476E"/>
    <w:rsid w:val="008504F6"/>
    <w:rsid w:val="0085240E"/>
    <w:rsid w:val="00852484"/>
    <w:rsid w:val="0085730A"/>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3F1"/>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13A1"/>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05B"/>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9AC45"/>
  <w15:docId w15:val="{B68CBF69-7BFC-4150-B741-7EAE2D66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5D4993"/>
    <w:rPr>
      <w:rFonts w:ascii="OrigGarmnd BT" w:eastAsia="Times New Roman" w:hAnsi="OrigGarmnd BT" w:cs="Times New Roman"/>
      <w:sz w:val="24"/>
      <w:szCs w:val="20"/>
    </w:rPr>
  </w:style>
  <w:style w:type="paragraph" w:customStyle="1" w:styleId="Avsndare">
    <w:name w:val="Avsändare"/>
    <w:basedOn w:val="Normal"/>
    <w:rsid w:val="00F3405B"/>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59C4240674B71B21F804BED34BE4D"/>
        <w:category>
          <w:name w:val="Allmänt"/>
          <w:gallery w:val="placeholder"/>
        </w:category>
        <w:types>
          <w:type w:val="bbPlcHdr"/>
        </w:types>
        <w:behaviors>
          <w:behavior w:val="content"/>
        </w:behaviors>
        <w:guid w:val="{0F23C0BE-BDB3-47B8-9C75-AE0C158DAC8C}"/>
      </w:docPartPr>
      <w:docPartBody>
        <w:p w:rsidR="00F245FA" w:rsidRDefault="00C224C8" w:rsidP="00C224C8">
          <w:pPr>
            <w:pStyle w:val="ADF59C4240674B71B21F804BED34BE4D"/>
          </w:pPr>
          <w:r>
            <w:rPr>
              <w:rStyle w:val="Platshllartext"/>
            </w:rPr>
            <w:t xml:space="preserve"> </w:t>
          </w:r>
        </w:p>
      </w:docPartBody>
    </w:docPart>
    <w:docPart>
      <w:docPartPr>
        <w:name w:val="79BE680CA4D74EEA88ABE07EBB65C4FF"/>
        <w:category>
          <w:name w:val="Allmänt"/>
          <w:gallery w:val="placeholder"/>
        </w:category>
        <w:types>
          <w:type w:val="bbPlcHdr"/>
        </w:types>
        <w:behaviors>
          <w:behavior w:val="content"/>
        </w:behaviors>
        <w:guid w:val="{8A2149D4-71F6-4933-AD1D-38BCEEDB48DA}"/>
      </w:docPartPr>
      <w:docPartBody>
        <w:p w:rsidR="00F245FA" w:rsidRDefault="00C224C8" w:rsidP="00C224C8">
          <w:pPr>
            <w:pStyle w:val="79BE680CA4D74EEA88ABE07EBB65C4FF"/>
          </w:pPr>
          <w:r>
            <w:rPr>
              <w:rStyle w:val="Platshllartext"/>
            </w:rPr>
            <w:t xml:space="preserve"> </w:t>
          </w:r>
        </w:p>
      </w:docPartBody>
    </w:docPart>
    <w:docPart>
      <w:docPartPr>
        <w:name w:val="BC177EA7351641EFA7BDFACACB2B6366"/>
        <w:category>
          <w:name w:val="Allmänt"/>
          <w:gallery w:val="placeholder"/>
        </w:category>
        <w:types>
          <w:type w:val="bbPlcHdr"/>
        </w:types>
        <w:behaviors>
          <w:behavior w:val="content"/>
        </w:behaviors>
        <w:guid w:val="{CD71FB2D-B29A-4981-BE97-F880F0106528}"/>
      </w:docPartPr>
      <w:docPartBody>
        <w:p w:rsidR="00F245FA" w:rsidRDefault="00C224C8" w:rsidP="00C224C8">
          <w:pPr>
            <w:pStyle w:val="BC177EA7351641EFA7BDFACACB2B6366"/>
          </w:pPr>
          <w:r>
            <w:rPr>
              <w:rStyle w:val="Platshllartext"/>
            </w:rPr>
            <w:t xml:space="preserve"> </w:t>
          </w:r>
        </w:p>
      </w:docPartBody>
    </w:docPart>
    <w:docPart>
      <w:docPartPr>
        <w:name w:val="4EA5DF4423574BA5BB6C2CF066545117"/>
        <w:category>
          <w:name w:val="Allmänt"/>
          <w:gallery w:val="placeholder"/>
        </w:category>
        <w:types>
          <w:type w:val="bbPlcHdr"/>
        </w:types>
        <w:behaviors>
          <w:behavior w:val="content"/>
        </w:behaviors>
        <w:guid w:val="{37971E80-90AF-4326-9713-730CE2C12551}"/>
      </w:docPartPr>
      <w:docPartBody>
        <w:p w:rsidR="00F245FA" w:rsidRDefault="00C224C8" w:rsidP="00C224C8">
          <w:pPr>
            <w:pStyle w:val="4EA5DF4423574BA5BB6C2CF066545117"/>
          </w:pPr>
          <w:r>
            <w:rPr>
              <w:rStyle w:val="Platshllartext"/>
            </w:rPr>
            <w:t xml:space="preserve"> </w:t>
          </w:r>
        </w:p>
      </w:docPartBody>
    </w:docPart>
    <w:docPart>
      <w:docPartPr>
        <w:name w:val="8AD2B8E5C82B4CA489BE48051B7DF5E4"/>
        <w:category>
          <w:name w:val="Allmänt"/>
          <w:gallery w:val="placeholder"/>
        </w:category>
        <w:types>
          <w:type w:val="bbPlcHdr"/>
        </w:types>
        <w:behaviors>
          <w:behavior w:val="content"/>
        </w:behaviors>
        <w:guid w:val="{4D945F45-FD39-4A00-B0FC-55F219335567}"/>
      </w:docPartPr>
      <w:docPartBody>
        <w:p w:rsidR="00F245FA" w:rsidRDefault="00C224C8" w:rsidP="00C224C8">
          <w:pPr>
            <w:pStyle w:val="8AD2B8E5C82B4CA489BE48051B7DF5E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C8"/>
    <w:rsid w:val="00C224C8"/>
    <w:rsid w:val="00F24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D2F8A540AEF443CADC5E6D469C4AD9F">
    <w:name w:val="0D2F8A540AEF443CADC5E6D469C4AD9F"/>
    <w:rsid w:val="00C224C8"/>
  </w:style>
  <w:style w:type="character" w:styleId="Platshllartext">
    <w:name w:val="Placeholder Text"/>
    <w:basedOn w:val="Standardstycketeckensnitt"/>
    <w:uiPriority w:val="99"/>
    <w:semiHidden/>
    <w:rsid w:val="00C224C8"/>
    <w:rPr>
      <w:noProof w:val="0"/>
      <w:color w:val="808080"/>
    </w:rPr>
  </w:style>
  <w:style w:type="paragraph" w:customStyle="1" w:styleId="BB43E487417F4112AB8F3EA2F68227CA">
    <w:name w:val="BB43E487417F4112AB8F3EA2F68227CA"/>
    <w:rsid w:val="00C224C8"/>
  </w:style>
  <w:style w:type="paragraph" w:customStyle="1" w:styleId="EBFBDA3AC15F43E0AF82651061E86DFF">
    <w:name w:val="EBFBDA3AC15F43E0AF82651061E86DFF"/>
    <w:rsid w:val="00C224C8"/>
  </w:style>
  <w:style w:type="paragraph" w:customStyle="1" w:styleId="5D230D2780874C7A8EDD831180AE0568">
    <w:name w:val="5D230D2780874C7A8EDD831180AE0568"/>
    <w:rsid w:val="00C224C8"/>
  </w:style>
  <w:style w:type="paragraph" w:customStyle="1" w:styleId="ADF59C4240674B71B21F804BED34BE4D">
    <w:name w:val="ADF59C4240674B71B21F804BED34BE4D"/>
    <w:rsid w:val="00C224C8"/>
  </w:style>
  <w:style w:type="paragraph" w:customStyle="1" w:styleId="79BE680CA4D74EEA88ABE07EBB65C4FF">
    <w:name w:val="79BE680CA4D74EEA88ABE07EBB65C4FF"/>
    <w:rsid w:val="00C224C8"/>
  </w:style>
  <w:style w:type="paragraph" w:customStyle="1" w:styleId="1C947D9872EC4D15BA6EDC8337CE94AC">
    <w:name w:val="1C947D9872EC4D15BA6EDC8337CE94AC"/>
    <w:rsid w:val="00C224C8"/>
  </w:style>
  <w:style w:type="paragraph" w:customStyle="1" w:styleId="B6C652A56BB1448BA645FA32E352C216">
    <w:name w:val="B6C652A56BB1448BA645FA32E352C216"/>
    <w:rsid w:val="00C224C8"/>
  </w:style>
  <w:style w:type="paragraph" w:customStyle="1" w:styleId="DF58D61FC2224B92B0AC959547553913">
    <w:name w:val="DF58D61FC2224B92B0AC959547553913"/>
    <w:rsid w:val="00C224C8"/>
  </w:style>
  <w:style w:type="paragraph" w:customStyle="1" w:styleId="BC177EA7351641EFA7BDFACACB2B6366">
    <w:name w:val="BC177EA7351641EFA7BDFACACB2B6366"/>
    <w:rsid w:val="00C224C8"/>
  </w:style>
  <w:style w:type="paragraph" w:customStyle="1" w:styleId="4EA5DF4423574BA5BB6C2CF066545117">
    <w:name w:val="4EA5DF4423574BA5BB6C2CF066545117"/>
    <w:rsid w:val="00C224C8"/>
  </w:style>
  <w:style w:type="paragraph" w:customStyle="1" w:styleId="D46A6DDEB04B46E2903A092512C416EF">
    <w:name w:val="D46A6DDEB04B46E2903A092512C416EF"/>
    <w:rsid w:val="00C224C8"/>
  </w:style>
  <w:style w:type="paragraph" w:customStyle="1" w:styleId="056DC065ED424AC3B85F7745C0BEE732">
    <w:name w:val="056DC065ED424AC3B85F7745C0BEE732"/>
    <w:rsid w:val="00C224C8"/>
  </w:style>
  <w:style w:type="paragraph" w:customStyle="1" w:styleId="57F70E24BE094687B9D4A6A31F650289">
    <w:name w:val="57F70E24BE094687B9D4A6A31F650289"/>
    <w:rsid w:val="00C224C8"/>
  </w:style>
  <w:style w:type="paragraph" w:customStyle="1" w:styleId="C42D535D4F85450AA4956E708E94862C">
    <w:name w:val="C42D535D4F85450AA4956E708E94862C"/>
    <w:rsid w:val="00C224C8"/>
  </w:style>
  <w:style w:type="paragraph" w:customStyle="1" w:styleId="B29DBF95271646A78615F75A1EC0F911">
    <w:name w:val="B29DBF95271646A78615F75A1EC0F911"/>
    <w:rsid w:val="00C224C8"/>
  </w:style>
  <w:style w:type="paragraph" w:customStyle="1" w:styleId="8AD2B8E5C82B4CA489BE48051B7DF5E4">
    <w:name w:val="8AD2B8E5C82B4CA489BE48051B7DF5E4"/>
    <w:rsid w:val="00C224C8"/>
  </w:style>
  <w:style w:type="paragraph" w:customStyle="1" w:styleId="9F948E20B6C144EB90D3ABE62ACAA066">
    <w:name w:val="9F948E20B6C144EB90D3ABE62ACAA066"/>
    <w:rsid w:val="00C22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2020-03-11T00:00:00</HeaderDate>
    <Office/>
    <Dnr>Ju2020/00899/POL</Dnr>
    <ParagrafNr/>
    <DocumentTitle/>
    <VisitingAddress/>
    <Extra1/>
    <Extra2/>
    <Extra3>Christina Höj Larsen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e35fdb4b-9cbd-44b7-bda6-5247e338ed7a</RD_Svarsid>
  </documentManagement>
</p:properties>
</file>

<file path=customXml/itemProps1.xml><?xml version="1.0" encoding="utf-8"?>
<ds:datastoreItem xmlns:ds="http://schemas.openxmlformats.org/officeDocument/2006/customXml" ds:itemID="{EA3FCA42-5D50-4B41-9620-DE2F4039D9C2}"/>
</file>

<file path=customXml/itemProps2.xml><?xml version="1.0" encoding="utf-8"?>
<ds:datastoreItem xmlns:ds="http://schemas.openxmlformats.org/officeDocument/2006/customXml" ds:itemID="{165C70EE-6277-45F4-907B-C3F21D7BD03E}"/>
</file>

<file path=customXml/itemProps3.xml><?xml version="1.0" encoding="utf-8"?>
<ds:datastoreItem xmlns:ds="http://schemas.openxmlformats.org/officeDocument/2006/customXml" ds:itemID="{4548BB7D-628C-49AA-9964-803D7E64F29A}"/>
</file>

<file path=customXml/itemProps4.xml><?xml version="1.0" encoding="utf-8"?>
<ds:datastoreItem xmlns:ds="http://schemas.openxmlformats.org/officeDocument/2006/customXml" ds:itemID="{2968560F-9301-4C1F-8F77-25097E0BB03B}"/>
</file>

<file path=customXml/itemProps5.xml><?xml version="1.0" encoding="utf-8"?>
<ds:datastoreItem xmlns:ds="http://schemas.openxmlformats.org/officeDocument/2006/customXml" ds:itemID="{083D58A7-A922-43E4-AAD6-33107F0AEDF3}"/>
</file>

<file path=docProps/app.xml><?xml version="1.0" encoding="utf-8"?>
<Properties xmlns="http://schemas.openxmlformats.org/officeDocument/2006/extended-properties" xmlns:vt="http://schemas.openxmlformats.org/officeDocument/2006/docPropsVTypes">
  <Template>RK Basmall</Template>
  <TotalTime>0</TotalTime>
  <Pages>1</Pages>
  <Words>149</Words>
  <Characters>794</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1037 av Christina Höj Larsen (V) EUs respekt för asylrätten.docx</dc:title>
  <dc:subject/>
  <dc:creator>Cecilia Unga</dc:creator>
  <cp:keywords/>
  <dc:description/>
  <cp:lastModifiedBy>Gunilla Hansson-Böe</cp:lastModifiedBy>
  <cp:revision>2</cp:revision>
  <cp:lastPrinted>2020-03-05T16:19:00Z</cp:lastPrinted>
  <dcterms:created xsi:type="dcterms:W3CDTF">2020-03-10T12:54:00Z</dcterms:created>
  <dcterms:modified xsi:type="dcterms:W3CDTF">2020-03-10T12:54:00Z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