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26420" w14:textId="7D16A855" w:rsidR="00DF739A" w:rsidRDefault="00DF739A" w:rsidP="00DA0661">
      <w:pPr>
        <w:pStyle w:val="Rubrik"/>
      </w:pPr>
      <w:bookmarkStart w:id="0" w:name="Start"/>
      <w:bookmarkEnd w:id="0"/>
      <w:r>
        <w:t xml:space="preserve">Svar på fråga </w:t>
      </w:r>
      <w:r w:rsidR="00FC06AB" w:rsidRPr="00FC06AB">
        <w:t xml:space="preserve">2019/20:736 </w:t>
      </w:r>
      <w:r>
        <w:t>av</w:t>
      </w:r>
      <w:r w:rsidR="00FC06AB">
        <w:t xml:space="preserve"> Hans Wallmark (M) </w:t>
      </w:r>
      <w:r w:rsidR="00FC06AB" w:rsidRPr="00FC06AB">
        <w:t>Utrikesministerns närvaro i riksdagen</w:t>
      </w:r>
    </w:p>
    <w:p w14:paraId="1AE8E8FC" w14:textId="6E0299EE" w:rsidR="00DF739A" w:rsidRDefault="00FC06AB" w:rsidP="00FC06A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t>Hans Wallmark</w:t>
      </w:r>
      <w:r w:rsidR="00DF739A">
        <w:t xml:space="preserve"> har frågat mig </w:t>
      </w:r>
      <w:r w:rsidR="00DF739A" w:rsidRPr="00460A8B">
        <w:rPr>
          <w:rFonts w:cs="TimesNewRomanPSMT"/>
        </w:rPr>
        <w:t xml:space="preserve">om jag </w:t>
      </w:r>
      <w:r>
        <w:rPr>
          <w:rFonts w:cs="TimesNewRomanPSMT"/>
        </w:rPr>
        <w:t>a</w:t>
      </w:r>
      <w:r w:rsidRPr="00FC06AB">
        <w:rPr>
          <w:rFonts w:cs="TimesNewRomanPSMT"/>
        </w:rPr>
        <w:t>vser att under riksmötet 2020/21 i större utsträckning prioritera</w:t>
      </w:r>
      <w:r>
        <w:rPr>
          <w:rFonts w:cs="TimesNewRomanPSMT"/>
        </w:rPr>
        <w:t xml:space="preserve"> </w:t>
      </w:r>
      <w:r w:rsidRPr="00FC06AB">
        <w:rPr>
          <w:rFonts w:cs="TimesNewRomanPSMT"/>
        </w:rPr>
        <w:t>deltagande vid riksdagens frågestunder i kammaren</w:t>
      </w:r>
      <w:r>
        <w:rPr>
          <w:rFonts w:cs="TimesNewRomanPSMT"/>
        </w:rPr>
        <w:t>.</w:t>
      </w:r>
    </w:p>
    <w:p w14:paraId="6DE34D73" w14:textId="74FCD490" w:rsidR="00FC06AB" w:rsidRDefault="00FC06AB" w:rsidP="00FC06A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61EEB8CF" w14:textId="53DDE2B5" w:rsidR="00DF739A" w:rsidRDefault="00FC06AB" w:rsidP="00DF739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 xml:space="preserve">Som frågeställaren </w:t>
      </w:r>
      <w:r w:rsidR="00802D17">
        <w:rPr>
          <w:rFonts w:cs="TimesNewRomanPSMT"/>
        </w:rPr>
        <w:t>uttrycker</w:t>
      </w:r>
      <w:r>
        <w:rPr>
          <w:rFonts w:cs="TimesNewRomanPSMT"/>
        </w:rPr>
        <w:t xml:space="preserve"> är riksdagens</w:t>
      </w:r>
      <w:bookmarkStart w:id="1" w:name="_GoBack"/>
      <w:bookmarkEnd w:id="1"/>
      <w:r>
        <w:rPr>
          <w:rFonts w:cs="TimesNewRomanPSMT"/>
        </w:rPr>
        <w:t xml:space="preserve"> frågestund viktiga tillfällen att ta del av </w:t>
      </w:r>
      <w:r w:rsidR="00802D17">
        <w:rPr>
          <w:rFonts w:cs="TimesNewRomanPSMT"/>
        </w:rPr>
        <w:t xml:space="preserve">ledamöternas </w:t>
      </w:r>
      <w:r>
        <w:rPr>
          <w:rFonts w:cs="TimesNewRomanPSMT"/>
        </w:rPr>
        <w:t xml:space="preserve">synpunkter och ett viktigt tillfälle </w:t>
      </w:r>
      <w:r w:rsidR="00802D17">
        <w:rPr>
          <w:rFonts w:cs="TimesNewRomanPSMT"/>
        </w:rPr>
        <w:t xml:space="preserve">för riksdagen att </w:t>
      </w:r>
      <w:r>
        <w:rPr>
          <w:rFonts w:cs="TimesNewRomanPSMT"/>
        </w:rPr>
        <w:t xml:space="preserve">få information om regeringens arbete. </w:t>
      </w:r>
      <w:r w:rsidRPr="00FC06AB">
        <w:rPr>
          <w:rFonts w:cs="TimesNewRomanPSMT"/>
        </w:rPr>
        <w:t xml:space="preserve">Samtliga statsråd deltar </w:t>
      </w:r>
      <w:r>
        <w:rPr>
          <w:rFonts w:cs="TimesNewRomanPSMT"/>
        </w:rPr>
        <w:t xml:space="preserve">därför vid riksdagens frågestund två till tre gånger </w:t>
      </w:r>
      <w:r w:rsidRPr="00FC06AB">
        <w:rPr>
          <w:rFonts w:cs="TimesNewRomanPSMT"/>
        </w:rPr>
        <w:t>under våren.</w:t>
      </w:r>
      <w:r>
        <w:rPr>
          <w:rFonts w:cs="TimesNewRomanPSMT"/>
        </w:rPr>
        <w:t xml:space="preserve"> Detta är enligt samma princip som deltagande varit vid tidigare riksdagsår.</w:t>
      </w:r>
    </w:p>
    <w:p w14:paraId="21A25C1F" w14:textId="6CB4DBAA" w:rsidR="00FC06AB" w:rsidRDefault="00FC06AB" w:rsidP="00DF739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715BF0C1" w14:textId="11B88AD0" w:rsidR="00FC06AB" w:rsidRDefault="00FC06AB" w:rsidP="00DF739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 xml:space="preserve">Min närvaro kommer </w:t>
      </w:r>
      <w:r w:rsidR="008510B2">
        <w:rPr>
          <w:rFonts w:cs="TimesNewRomanPSMT"/>
        </w:rPr>
        <w:t>att</w:t>
      </w:r>
      <w:r>
        <w:rPr>
          <w:rFonts w:cs="TimesNewRomanPSMT"/>
        </w:rPr>
        <w:t xml:space="preserve"> följa den praxis som finns kring deltagande vid riksdagens frågestund. </w:t>
      </w:r>
    </w:p>
    <w:p w14:paraId="032829C3" w14:textId="36D6D044" w:rsidR="00FC06AB" w:rsidRDefault="00FC06AB" w:rsidP="00DF739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6A00A3E9" w14:textId="77777777" w:rsidR="00FC06AB" w:rsidRDefault="00FC06AB" w:rsidP="00DF73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14:paraId="69C5F0A0" w14:textId="01CB83EE" w:rsidR="00DF739A" w:rsidRDefault="00DF739A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66E32C1A6E046EF93B3D25FF7905D7A"/>
          </w:placeholder>
          <w:dataBinding w:prefixMappings="xmlns:ns0='http://lp/documentinfo/RK' " w:xpath="/ns0:DocumentInfo[1]/ns0:BaseInfo[1]/ns0:HeaderDate[1]" w:storeItemID="{51F6BB28-6559-4993-950B-8AA661CB89F4}"/>
          <w:date w:fullDate="2020-01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C06AB">
            <w:t>27</w:t>
          </w:r>
          <w:r w:rsidR="003F4127">
            <w:t xml:space="preserve"> januari 2020</w:t>
          </w:r>
        </w:sdtContent>
      </w:sdt>
    </w:p>
    <w:p w14:paraId="69AD2A53" w14:textId="77777777" w:rsidR="00DF739A" w:rsidRDefault="00DF739A" w:rsidP="004E7A8F">
      <w:pPr>
        <w:pStyle w:val="Brdtextutanavstnd"/>
      </w:pPr>
    </w:p>
    <w:p w14:paraId="5FB6CCD3" w14:textId="77777777" w:rsidR="00DF739A" w:rsidRDefault="00DF739A" w:rsidP="004E7A8F">
      <w:pPr>
        <w:pStyle w:val="Brdtextutanavstnd"/>
      </w:pPr>
    </w:p>
    <w:p w14:paraId="02DCAF3F" w14:textId="269673F0" w:rsidR="00DF739A" w:rsidRDefault="003F4127" w:rsidP="00422A41">
      <w:pPr>
        <w:pStyle w:val="Brdtext"/>
      </w:pPr>
      <w:r>
        <w:t>Ann Linde</w:t>
      </w:r>
    </w:p>
    <w:p w14:paraId="673BA946" w14:textId="77777777" w:rsidR="00DF739A" w:rsidRPr="00DB48AB" w:rsidRDefault="00DF739A" w:rsidP="00DB48AB">
      <w:pPr>
        <w:pStyle w:val="Brdtext"/>
      </w:pPr>
    </w:p>
    <w:sectPr w:rsidR="00DF739A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59DD2" w14:textId="77777777" w:rsidR="004438DD" w:rsidRDefault="004438DD" w:rsidP="00A87A54">
      <w:pPr>
        <w:spacing w:after="0" w:line="240" w:lineRule="auto"/>
      </w:pPr>
      <w:r>
        <w:separator/>
      </w:r>
    </w:p>
  </w:endnote>
  <w:endnote w:type="continuationSeparator" w:id="0">
    <w:p w14:paraId="1E9DB901" w14:textId="77777777" w:rsidR="004438DD" w:rsidRDefault="004438D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840E7A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9E6D9D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064A84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D03A88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099250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FAF7B1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C2983B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5E1694D" w14:textId="77777777" w:rsidTr="00C26068">
      <w:trPr>
        <w:trHeight w:val="227"/>
      </w:trPr>
      <w:tc>
        <w:tcPr>
          <w:tcW w:w="4074" w:type="dxa"/>
        </w:tcPr>
        <w:p w14:paraId="7A13141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8F6F9F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3919B9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60C28" w14:textId="77777777" w:rsidR="004438DD" w:rsidRDefault="004438DD" w:rsidP="00A87A54">
      <w:pPr>
        <w:spacing w:after="0" w:line="240" w:lineRule="auto"/>
      </w:pPr>
      <w:r>
        <w:separator/>
      </w:r>
    </w:p>
  </w:footnote>
  <w:footnote w:type="continuationSeparator" w:id="0">
    <w:p w14:paraId="596EC26C" w14:textId="77777777" w:rsidR="004438DD" w:rsidRDefault="004438D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F739A" w14:paraId="55B0B0E9" w14:textId="77777777" w:rsidTr="00C93EBA">
      <w:trPr>
        <w:trHeight w:val="227"/>
      </w:trPr>
      <w:tc>
        <w:tcPr>
          <w:tcW w:w="5534" w:type="dxa"/>
        </w:tcPr>
        <w:p w14:paraId="3125EEE6" w14:textId="77777777" w:rsidR="00DF739A" w:rsidRPr="007D73AB" w:rsidRDefault="00DF739A">
          <w:pPr>
            <w:pStyle w:val="Sidhuvud"/>
          </w:pPr>
        </w:p>
      </w:tc>
      <w:tc>
        <w:tcPr>
          <w:tcW w:w="3170" w:type="dxa"/>
          <w:vAlign w:val="bottom"/>
        </w:tcPr>
        <w:p w14:paraId="174AAE38" w14:textId="77777777" w:rsidR="00DF739A" w:rsidRPr="007D73AB" w:rsidRDefault="00DF739A" w:rsidP="00340DE0">
          <w:pPr>
            <w:pStyle w:val="Sidhuvud"/>
          </w:pPr>
        </w:p>
      </w:tc>
      <w:tc>
        <w:tcPr>
          <w:tcW w:w="1134" w:type="dxa"/>
        </w:tcPr>
        <w:p w14:paraId="270A6AD2" w14:textId="77777777" w:rsidR="00DF739A" w:rsidRDefault="00DF739A" w:rsidP="005A703A">
          <w:pPr>
            <w:pStyle w:val="Sidhuvud"/>
          </w:pPr>
        </w:p>
      </w:tc>
    </w:tr>
    <w:tr w:rsidR="00DF739A" w14:paraId="29357A1D" w14:textId="77777777" w:rsidTr="00C93EBA">
      <w:trPr>
        <w:trHeight w:val="1928"/>
      </w:trPr>
      <w:tc>
        <w:tcPr>
          <w:tcW w:w="5534" w:type="dxa"/>
        </w:tcPr>
        <w:p w14:paraId="767FC471" w14:textId="77777777" w:rsidR="00DF739A" w:rsidRPr="00340DE0" w:rsidRDefault="00DF739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FE913A1" wp14:editId="0BA3018D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EA00F2D" w14:textId="77777777" w:rsidR="00DF739A" w:rsidRPr="00710A6C" w:rsidRDefault="00DF739A" w:rsidP="00EE3C0F">
          <w:pPr>
            <w:pStyle w:val="Sidhuvud"/>
            <w:rPr>
              <w:b/>
            </w:rPr>
          </w:pPr>
        </w:p>
        <w:p w14:paraId="7D72E904" w14:textId="77777777" w:rsidR="00DF739A" w:rsidRDefault="00DF739A" w:rsidP="00EE3C0F">
          <w:pPr>
            <w:pStyle w:val="Sidhuvud"/>
          </w:pPr>
        </w:p>
        <w:p w14:paraId="3C623D15" w14:textId="77777777" w:rsidR="00DF739A" w:rsidRDefault="00DF739A" w:rsidP="00EE3C0F">
          <w:pPr>
            <w:pStyle w:val="Sidhuvud"/>
          </w:pPr>
        </w:p>
        <w:p w14:paraId="1FCE2792" w14:textId="77777777" w:rsidR="00DF739A" w:rsidRDefault="00DF739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B86A0A744004F5099E375B3FAC5FCC7"/>
            </w:placeholder>
            <w:showingPlcHdr/>
            <w:dataBinding w:prefixMappings="xmlns:ns0='http://lp/documentinfo/RK' " w:xpath="/ns0:DocumentInfo[1]/ns0:BaseInfo[1]/ns0:Dnr[1]" w:storeItemID="{51F6BB28-6559-4993-950B-8AA661CB89F4}"/>
            <w:text/>
          </w:sdtPr>
          <w:sdtEndPr/>
          <w:sdtContent>
            <w:p w14:paraId="42D0D6D1" w14:textId="0875E947" w:rsidR="00DF739A" w:rsidRDefault="00726ED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AF158F89E3140A8BDB0FF0E12631E86"/>
            </w:placeholder>
            <w:showingPlcHdr/>
            <w:dataBinding w:prefixMappings="xmlns:ns0='http://lp/documentinfo/RK' " w:xpath="/ns0:DocumentInfo[1]/ns0:BaseInfo[1]/ns0:DocNumber[1]" w:storeItemID="{51F6BB28-6559-4993-950B-8AA661CB89F4}"/>
            <w:text/>
          </w:sdtPr>
          <w:sdtEndPr/>
          <w:sdtContent>
            <w:p w14:paraId="60CDF467" w14:textId="77777777" w:rsidR="00DF739A" w:rsidRDefault="00DF739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8260382" w14:textId="77777777" w:rsidR="00DF739A" w:rsidRDefault="00DF739A" w:rsidP="00EE3C0F">
          <w:pPr>
            <w:pStyle w:val="Sidhuvud"/>
          </w:pPr>
        </w:p>
      </w:tc>
      <w:tc>
        <w:tcPr>
          <w:tcW w:w="1134" w:type="dxa"/>
        </w:tcPr>
        <w:p w14:paraId="4561883D" w14:textId="77777777" w:rsidR="00DF739A" w:rsidRDefault="00DF739A" w:rsidP="0094502D">
          <w:pPr>
            <w:pStyle w:val="Sidhuvud"/>
          </w:pPr>
        </w:p>
        <w:p w14:paraId="49B46939" w14:textId="77777777" w:rsidR="00DF739A" w:rsidRPr="0094502D" w:rsidRDefault="00DF739A" w:rsidP="00EC71A6">
          <w:pPr>
            <w:pStyle w:val="Sidhuvud"/>
          </w:pPr>
        </w:p>
      </w:tc>
    </w:tr>
    <w:tr w:rsidR="00DF739A" w14:paraId="11739FF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9622DBF0790416B82599CDC7015A71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FE3EF02" w14:textId="77777777" w:rsidR="00726EDD" w:rsidRPr="00726EDD" w:rsidRDefault="00726EDD" w:rsidP="00340DE0">
              <w:pPr>
                <w:pStyle w:val="Sidhuvud"/>
                <w:rPr>
                  <w:b/>
                </w:rPr>
              </w:pPr>
              <w:r w:rsidRPr="00726EDD">
                <w:rPr>
                  <w:b/>
                </w:rPr>
                <w:t>Utrikesdepartementet</w:t>
              </w:r>
            </w:p>
            <w:p w14:paraId="5407F841" w14:textId="77777777" w:rsidR="00726EDD" w:rsidRDefault="00726EDD" w:rsidP="00340DE0">
              <w:pPr>
                <w:pStyle w:val="Sidhuvud"/>
              </w:pPr>
              <w:r w:rsidRPr="00726EDD">
                <w:t>Utrikesministern</w:t>
              </w:r>
            </w:p>
            <w:p w14:paraId="30842D69" w14:textId="77777777" w:rsidR="00726EDD" w:rsidRDefault="00726EDD" w:rsidP="00340DE0">
              <w:pPr>
                <w:pStyle w:val="Sidhuvud"/>
              </w:pPr>
            </w:p>
            <w:p w14:paraId="039A6C2D" w14:textId="137FEF22" w:rsidR="00DF739A" w:rsidRPr="00340DE0" w:rsidRDefault="00DF739A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D8F514D99354C46BC73ADCF9834EB7B"/>
          </w:placeholder>
          <w:dataBinding w:prefixMappings="xmlns:ns0='http://lp/documentinfo/RK' " w:xpath="/ns0:DocumentInfo[1]/ns0:BaseInfo[1]/ns0:Recipient[1]" w:storeItemID="{51F6BB28-6559-4993-950B-8AA661CB89F4}"/>
          <w:text w:multiLine="1"/>
        </w:sdtPr>
        <w:sdtEndPr/>
        <w:sdtContent>
          <w:tc>
            <w:tcPr>
              <w:tcW w:w="3170" w:type="dxa"/>
            </w:tcPr>
            <w:p w14:paraId="5634B251" w14:textId="2E05B4A2" w:rsidR="00DF739A" w:rsidRDefault="00726EDD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3EA9C191" w14:textId="77777777" w:rsidR="00DF739A" w:rsidRDefault="00DF739A" w:rsidP="003E6020">
          <w:pPr>
            <w:pStyle w:val="Sidhuvud"/>
          </w:pPr>
        </w:p>
      </w:tc>
    </w:tr>
  </w:tbl>
  <w:p w14:paraId="1BCD44E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96204F8"/>
    <w:multiLevelType w:val="hybridMultilevel"/>
    <w:tmpl w:val="177C65B2"/>
    <w:lvl w:ilvl="0" w:tplc="6A64FD8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04339DB"/>
    <w:multiLevelType w:val="hybridMultilevel"/>
    <w:tmpl w:val="360E2428"/>
    <w:lvl w:ilvl="0" w:tplc="E6B8A0F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4780D1B"/>
    <w:multiLevelType w:val="multilevel"/>
    <w:tmpl w:val="1B563932"/>
    <w:numStyleLink w:val="RKNumreradlista"/>
  </w:abstractNum>
  <w:abstractNum w:abstractNumId="36" w15:restartNumberingAfterBreak="0">
    <w:nsid w:val="664239C2"/>
    <w:multiLevelType w:val="multilevel"/>
    <w:tmpl w:val="1A20A4CA"/>
    <w:numStyleLink w:val="RKPunktlista"/>
  </w:abstractNum>
  <w:abstractNum w:abstractNumId="37" w15:restartNumberingAfterBreak="0">
    <w:nsid w:val="6AA87A6A"/>
    <w:multiLevelType w:val="multilevel"/>
    <w:tmpl w:val="186C6512"/>
    <w:numStyleLink w:val="Strecklistan"/>
  </w:abstractNum>
  <w:abstractNum w:abstractNumId="38" w15:restartNumberingAfterBreak="0">
    <w:nsid w:val="6D8C68B4"/>
    <w:multiLevelType w:val="multilevel"/>
    <w:tmpl w:val="1B563932"/>
    <w:numStyleLink w:val="RKNumreradlista"/>
  </w:abstractNum>
  <w:abstractNum w:abstractNumId="39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66A28"/>
    <w:multiLevelType w:val="multilevel"/>
    <w:tmpl w:val="1A20A4CA"/>
    <w:numStyleLink w:val="RKPunktlista"/>
  </w:abstractNum>
  <w:abstractNum w:abstractNumId="41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9"/>
  </w:num>
  <w:num w:numId="13">
    <w:abstractNumId w:val="31"/>
  </w:num>
  <w:num w:numId="14">
    <w:abstractNumId w:val="13"/>
  </w:num>
  <w:num w:numId="15">
    <w:abstractNumId w:val="11"/>
  </w:num>
  <w:num w:numId="16">
    <w:abstractNumId w:val="36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40"/>
  </w:num>
  <w:num w:numId="26">
    <w:abstractNumId w:val="24"/>
  </w:num>
  <w:num w:numId="27">
    <w:abstractNumId w:val="37"/>
  </w:num>
  <w:num w:numId="28">
    <w:abstractNumId w:val="19"/>
  </w:num>
  <w:num w:numId="29">
    <w:abstractNumId w:val="17"/>
  </w:num>
  <w:num w:numId="30">
    <w:abstractNumId w:val="38"/>
  </w:num>
  <w:num w:numId="31">
    <w:abstractNumId w:val="16"/>
  </w:num>
  <w:num w:numId="32">
    <w:abstractNumId w:val="30"/>
  </w:num>
  <w:num w:numId="33">
    <w:abstractNumId w:val="35"/>
  </w:num>
  <w:num w:numId="34">
    <w:abstractNumId w:val="41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5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39A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45162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1DF8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4127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38DD"/>
    <w:rsid w:val="004451EF"/>
    <w:rsid w:val="00445604"/>
    <w:rsid w:val="00446BAE"/>
    <w:rsid w:val="004508BA"/>
    <w:rsid w:val="004557F3"/>
    <w:rsid w:val="0045607E"/>
    <w:rsid w:val="00456DC3"/>
    <w:rsid w:val="00460A8B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479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265C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6EDD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4DC5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334C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2D17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37F1A"/>
    <w:rsid w:val="00841486"/>
    <w:rsid w:val="00842BC9"/>
    <w:rsid w:val="008431AF"/>
    <w:rsid w:val="0084476E"/>
    <w:rsid w:val="008504F6"/>
    <w:rsid w:val="008510B2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474B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DF739A"/>
    <w:rsid w:val="00E022DA"/>
    <w:rsid w:val="00E03BCB"/>
    <w:rsid w:val="00E124DC"/>
    <w:rsid w:val="00E15160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2999"/>
    <w:rsid w:val="00F03EAC"/>
    <w:rsid w:val="00F04B7C"/>
    <w:rsid w:val="00F078B5"/>
    <w:rsid w:val="00F1335C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1FA"/>
    <w:rsid w:val="00FB43A8"/>
    <w:rsid w:val="00FB4D12"/>
    <w:rsid w:val="00FB5279"/>
    <w:rsid w:val="00FC069A"/>
    <w:rsid w:val="00FC06AB"/>
    <w:rsid w:val="00FC08A9"/>
    <w:rsid w:val="00FC0BA0"/>
    <w:rsid w:val="00FC67F7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7F2D95"/>
  <w15:docId w15:val="{1E08BB04-C961-457D-8C9E-5DA34506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86A0A744004F5099E375B3FAC5FC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E0B11C-59F0-444B-AA3D-FAB4D47349A8}"/>
      </w:docPartPr>
      <w:docPartBody>
        <w:p w:rsidR="00E7589D" w:rsidRDefault="00300171" w:rsidP="00300171">
          <w:pPr>
            <w:pStyle w:val="BB86A0A744004F5099E375B3FAC5FCC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AF158F89E3140A8BDB0FF0E12631E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3AF2AB-4280-4F13-BA8F-B025B0866E07}"/>
      </w:docPartPr>
      <w:docPartBody>
        <w:p w:rsidR="00E7589D" w:rsidRDefault="00300171" w:rsidP="00300171">
          <w:pPr>
            <w:pStyle w:val="4AF158F89E3140A8BDB0FF0E12631E8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9622DBF0790416B82599CDC7015A7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CFC19E-9A1E-4824-B275-29A394572183}"/>
      </w:docPartPr>
      <w:docPartBody>
        <w:p w:rsidR="00E7589D" w:rsidRDefault="00300171" w:rsidP="00300171">
          <w:pPr>
            <w:pStyle w:val="99622DBF0790416B82599CDC7015A71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D8F514D99354C46BC73ADCF9834EB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9FA024-A17F-48B5-83A0-8DE7976A7B71}"/>
      </w:docPartPr>
      <w:docPartBody>
        <w:p w:rsidR="00E7589D" w:rsidRDefault="00300171" w:rsidP="00300171">
          <w:pPr>
            <w:pStyle w:val="4D8F514D99354C46BC73ADCF9834EB7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6E32C1A6E046EF93B3D25FF7905D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7AA1A5-3C48-4CEE-A303-4C9DD600C30B}"/>
      </w:docPartPr>
      <w:docPartBody>
        <w:p w:rsidR="00E7589D" w:rsidRDefault="00300171" w:rsidP="00300171">
          <w:pPr>
            <w:pStyle w:val="D66E32C1A6E046EF93B3D25FF7905D7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71"/>
    <w:rsid w:val="00300171"/>
    <w:rsid w:val="00CE5B63"/>
    <w:rsid w:val="00E7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D78F8F0A3D2457DB93DB56833EE2B4F">
    <w:name w:val="1D78F8F0A3D2457DB93DB56833EE2B4F"/>
    <w:rsid w:val="00300171"/>
  </w:style>
  <w:style w:type="character" w:styleId="Platshllartext">
    <w:name w:val="Placeholder Text"/>
    <w:basedOn w:val="Standardstycketeckensnitt"/>
    <w:uiPriority w:val="99"/>
    <w:semiHidden/>
    <w:rsid w:val="00300171"/>
    <w:rPr>
      <w:noProof w:val="0"/>
      <w:color w:val="808080"/>
    </w:rPr>
  </w:style>
  <w:style w:type="paragraph" w:customStyle="1" w:styleId="5BE08453CE3046E69E7AC397EFCECAA1">
    <w:name w:val="5BE08453CE3046E69E7AC397EFCECAA1"/>
    <w:rsid w:val="00300171"/>
  </w:style>
  <w:style w:type="paragraph" w:customStyle="1" w:styleId="02C054362C9F4FA49C2CCC796C5A15EA">
    <w:name w:val="02C054362C9F4FA49C2CCC796C5A15EA"/>
    <w:rsid w:val="00300171"/>
  </w:style>
  <w:style w:type="paragraph" w:customStyle="1" w:styleId="E82233EEDC9640CE8F32E96BFBFF1648">
    <w:name w:val="E82233EEDC9640CE8F32E96BFBFF1648"/>
    <w:rsid w:val="00300171"/>
  </w:style>
  <w:style w:type="paragraph" w:customStyle="1" w:styleId="BB86A0A744004F5099E375B3FAC5FCC7">
    <w:name w:val="BB86A0A744004F5099E375B3FAC5FCC7"/>
    <w:rsid w:val="00300171"/>
  </w:style>
  <w:style w:type="paragraph" w:customStyle="1" w:styleId="4AF158F89E3140A8BDB0FF0E12631E86">
    <w:name w:val="4AF158F89E3140A8BDB0FF0E12631E86"/>
    <w:rsid w:val="00300171"/>
  </w:style>
  <w:style w:type="paragraph" w:customStyle="1" w:styleId="501170E2362046EEA87A45BD8FA3F028">
    <w:name w:val="501170E2362046EEA87A45BD8FA3F028"/>
    <w:rsid w:val="00300171"/>
  </w:style>
  <w:style w:type="paragraph" w:customStyle="1" w:styleId="3D8B6652B14D45639394116457237FBE">
    <w:name w:val="3D8B6652B14D45639394116457237FBE"/>
    <w:rsid w:val="00300171"/>
  </w:style>
  <w:style w:type="paragraph" w:customStyle="1" w:styleId="35D8E7811B284CE5BEDC505A1E92FA59">
    <w:name w:val="35D8E7811B284CE5BEDC505A1E92FA59"/>
    <w:rsid w:val="00300171"/>
  </w:style>
  <w:style w:type="paragraph" w:customStyle="1" w:styleId="99622DBF0790416B82599CDC7015A715">
    <w:name w:val="99622DBF0790416B82599CDC7015A715"/>
    <w:rsid w:val="00300171"/>
  </w:style>
  <w:style w:type="paragraph" w:customStyle="1" w:styleId="4D8F514D99354C46BC73ADCF9834EB7B">
    <w:name w:val="4D8F514D99354C46BC73ADCF9834EB7B"/>
    <w:rsid w:val="00300171"/>
  </w:style>
  <w:style w:type="paragraph" w:customStyle="1" w:styleId="662190D437284C4DB9B781DF16F675FC">
    <w:name w:val="662190D437284C4DB9B781DF16F675FC"/>
    <w:rsid w:val="00300171"/>
  </w:style>
  <w:style w:type="paragraph" w:customStyle="1" w:styleId="013B6260CDDE4DFD90CC172EFF50E5A7">
    <w:name w:val="013B6260CDDE4DFD90CC172EFF50E5A7"/>
    <w:rsid w:val="00300171"/>
  </w:style>
  <w:style w:type="paragraph" w:customStyle="1" w:styleId="CF04FD68119446BEA2A54F5A59F72E1B">
    <w:name w:val="CF04FD68119446BEA2A54F5A59F72E1B"/>
    <w:rsid w:val="00300171"/>
  </w:style>
  <w:style w:type="paragraph" w:customStyle="1" w:styleId="3C656E9989674DE1A3A494F569765272">
    <w:name w:val="3C656E9989674DE1A3A494F569765272"/>
    <w:rsid w:val="00300171"/>
  </w:style>
  <w:style w:type="paragraph" w:customStyle="1" w:styleId="1109820A6E6A44D592DBB309A86D1A1D">
    <w:name w:val="1109820A6E6A44D592DBB309A86D1A1D"/>
    <w:rsid w:val="00300171"/>
  </w:style>
  <w:style w:type="paragraph" w:customStyle="1" w:styleId="D66E32C1A6E046EF93B3D25FF7905D7A">
    <w:name w:val="D66E32C1A6E046EF93B3D25FF7905D7A"/>
    <w:rsid w:val="00300171"/>
  </w:style>
  <w:style w:type="paragraph" w:customStyle="1" w:styleId="95FE14AD1DE04383B39BFE63631BDF23">
    <w:name w:val="95FE14AD1DE04383B39BFE63631BDF23"/>
    <w:rsid w:val="00300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Dep. sek.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2020-01-27T00:00:00</HeaderDate>
    <Office/>
    <Dnr/>
    <ParagrafNr/>
    <DocumentTitle/>
    <VisitingAddress/>
    <Extra1/>
    <Extra2/>
    <Extra3>Hans Wallmark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3D3CFFE251F554D9D7E22624A3E889D" ma:contentTypeVersion="14" ma:contentTypeDescription="Skapa nytt dokument med möjlighet att välja RK-mall" ma:contentTypeScope="" ma:versionID="7960b4941e3dcba3a6011b9890f71448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6ff042c234260ccb280be42b260c406a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Dep. sek.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2020-01-27T00:00:00</HeaderDate>
    <Office/>
    <Dnr/>
    <ParagrafNr/>
    <DocumentTitle/>
    <VisitingAddress/>
    <Extra1/>
    <Extra2/>
    <Extra3>Hans Wallmark</Extra3>
    <Number/>
    <Recipient>Till riksdagen
</Recipient>
    <SenderText/>
    <DocNumber/>
    <Doclanguage>1053</Doclanguage>
    <Appendix/>
    <LogotypeName>RK_LOGO_SV_BW.emf</LogotypeName>
  </BaseInfo>
</DocumentInfo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SY2CVNDC5XDY-369191429-7689</_dlc_DocId>
    <_dlc_DocIdUrl xmlns="a9ec56ab-dea3-443b-ae99-35f2199b5204">
      <Url>https://dhs.sp.regeringskansliet.se/yta/ud-mk_ur/_layouts/15/DocIdRedir.aspx?ID=SY2CVNDC5XDY-369191429-7689</Url>
      <Description>SY2CVNDC5XDY-369191429-7689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e4a9b3df-7042-4c14-875f-81c6ca001340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06F6D-60A2-47E5-BEA2-4895B6ACED9B}"/>
</file>

<file path=customXml/itemProps2.xml><?xml version="1.0" encoding="utf-8"?>
<ds:datastoreItem xmlns:ds="http://schemas.openxmlformats.org/officeDocument/2006/customXml" ds:itemID="{51F6BB28-6559-4993-950B-8AA661CB89F4}"/>
</file>

<file path=customXml/itemProps3.xml><?xml version="1.0" encoding="utf-8"?>
<ds:datastoreItem xmlns:ds="http://schemas.openxmlformats.org/officeDocument/2006/customXml" ds:itemID="{1A2083A3-876C-4C65-9C0F-8B866A8F17DE}"/>
</file>

<file path=customXml/itemProps4.xml><?xml version="1.0" encoding="utf-8"?>
<ds:datastoreItem xmlns:ds="http://schemas.openxmlformats.org/officeDocument/2006/customXml" ds:itemID="{AEF0DD58-8A45-4E7A-98D5-7162D3A66EA5}"/>
</file>

<file path=customXml/itemProps5.xml><?xml version="1.0" encoding="utf-8"?>
<ds:datastoreItem xmlns:ds="http://schemas.openxmlformats.org/officeDocument/2006/customXml" ds:itemID="{51F6BB28-6559-4993-950B-8AA661CB89F4}"/>
</file>

<file path=customXml/itemProps6.xml><?xml version="1.0" encoding="utf-8"?>
<ds:datastoreItem xmlns:ds="http://schemas.openxmlformats.org/officeDocument/2006/customXml" ds:itemID="{4B8E5D0F-59A8-4DE9-94A7-BE02B084BFB5}"/>
</file>

<file path=customXml/itemProps7.xml><?xml version="1.0" encoding="utf-8"?>
<ds:datastoreItem xmlns:ds="http://schemas.openxmlformats.org/officeDocument/2006/customXml" ds:itemID="{4B8E5D0F-59A8-4DE9-94A7-BE02B084BFB5}"/>
</file>

<file path=customXml/itemProps8.xml><?xml version="1.0" encoding="utf-8"?>
<ds:datastoreItem xmlns:ds="http://schemas.openxmlformats.org/officeDocument/2006/customXml" ds:itemID="{75781B6F-2646-4A50-8B89-21CA7D5E628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117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736 av Hans Wallmark (M) Utrikesministerns närvaro i riksdagen.docx</dc:title>
  <dc:subject/>
  <dc:creator>Anna Önnered</dc:creator>
  <cp:keywords/>
  <dc:description/>
  <cp:lastModifiedBy>Eva-Lena Gustafsson</cp:lastModifiedBy>
  <cp:revision>2</cp:revision>
  <cp:lastPrinted>2020-01-16T07:31:00Z</cp:lastPrinted>
  <dcterms:created xsi:type="dcterms:W3CDTF">2020-01-20T14:35:00Z</dcterms:created>
  <dcterms:modified xsi:type="dcterms:W3CDTF">2020-01-20T14:35:00Z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1a3b463d-eb99-4abc-9a21-ea81ac3cbe95</vt:lpwstr>
  </property>
</Properties>
</file>