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F2C7" w14:textId="77777777" w:rsidR="00F50108" w:rsidRDefault="00F50108" w:rsidP="001C0305">
      <w:pPr>
        <w:pStyle w:val="Rubrik"/>
      </w:pPr>
      <w:bookmarkStart w:id="0" w:name="Start"/>
      <w:bookmarkEnd w:id="0"/>
      <w:r>
        <w:t xml:space="preserve">Svar på fråga 2018/19:125 av </w:t>
      </w:r>
      <w:sdt>
        <w:sdtPr>
          <w:alias w:val="Frågeställare"/>
          <w:tag w:val="delete"/>
          <w:id w:val="-211816850"/>
          <w:placeholder>
            <w:docPart w:val="B9D4543BEE1941F3BFD3E49D2731E52C"/>
          </w:placeholder>
          <w:dataBinding w:prefixMappings="xmlns:ns0='http://lp/documentinfo/RK' " w:xpath="/ns0:DocumentInfo[1]/ns0:BaseInfo[1]/ns0:Extra3[1]" w:storeItemID="{369856FD-385A-4101-BCAE-2F4E6F7B3569}"/>
          <w:text/>
        </w:sdtPr>
        <w:sdtEndPr/>
        <w:sdtContent>
          <w:r w:rsidR="00BF1A81">
            <w:t>Jessica Rosencrantz</w:t>
          </w:r>
        </w:sdtContent>
      </w:sdt>
      <w:r>
        <w:t xml:space="preserve"> (</w:t>
      </w:r>
      <w:sdt>
        <w:sdtPr>
          <w:alias w:val="Parti"/>
          <w:tag w:val="Parti_delete"/>
          <w:id w:val="1620417071"/>
          <w:placeholder>
            <w:docPart w:val="B0FA03AB4FB442DB84925C452C54A6F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BF1A81">
            <w:t>M</w:t>
          </w:r>
        </w:sdtContent>
      </w:sdt>
      <w:r>
        <w:t>)</w:t>
      </w:r>
      <w:r>
        <w:br/>
        <w:t>Differentierade parkeringsavgifter</w:t>
      </w:r>
    </w:p>
    <w:p w14:paraId="3DDA8AF8" w14:textId="77777777" w:rsidR="00F50108" w:rsidRDefault="009F2CA8" w:rsidP="001C0305">
      <w:pPr>
        <w:pStyle w:val="Brdtext"/>
      </w:pPr>
      <w:sdt>
        <w:sdtPr>
          <w:alias w:val="Frågeställare"/>
          <w:tag w:val="delete"/>
          <w:id w:val="-1635256365"/>
          <w:placeholder>
            <w:docPart w:val="890CA1328A1347D6A5017D9903808EF8"/>
          </w:placeholder>
          <w:dataBinding w:prefixMappings="xmlns:ns0='http://lp/documentinfo/RK' " w:xpath="/ns0:DocumentInfo[1]/ns0:BaseInfo[1]/ns0:Extra3[1]" w:storeItemID="{369856FD-385A-4101-BCAE-2F4E6F7B3569}"/>
          <w:text/>
        </w:sdtPr>
        <w:sdtEndPr/>
        <w:sdtContent>
          <w:r w:rsidR="00BF1A81">
            <w:t>Jessica Rosencrantz</w:t>
          </w:r>
        </w:sdtContent>
      </w:sdt>
      <w:r w:rsidR="00F50108">
        <w:t xml:space="preserve"> har frågat mig om jag avser </w:t>
      </w:r>
      <w:r w:rsidR="00D769D6">
        <w:t xml:space="preserve">att </w:t>
      </w:r>
      <w:r w:rsidR="00F50108">
        <w:t>införa ett sådant system som ger kommuner möjlighet att differentiera parkeringsavgifter baserat på fordons miljöklassning.</w:t>
      </w:r>
    </w:p>
    <w:p w14:paraId="04121B4C" w14:textId="77777777" w:rsidR="005B2147" w:rsidRDefault="005B2147" w:rsidP="005B2147">
      <w:pPr>
        <w:pStyle w:val="Brdtext"/>
      </w:pPr>
      <w:r>
        <w:t xml:space="preserve">Regeringens målsättning är att Sverige ska bli världens första fossilfria välfärdsland. I det arbetet har omställningen av transportsektorn en mycket stor betydelse. Omställningen till fossilfria transporter gynnar inte bara klimatet utan också innovationskraften i svensk industri vilket kan skapa nya arbetstillfällen och exportintäkter. </w:t>
      </w:r>
    </w:p>
    <w:p w14:paraId="45ADE5DC" w14:textId="77777777" w:rsidR="005B2147" w:rsidRDefault="005B2147" w:rsidP="005B2147">
      <w:pPr>
        <w:pStyle w:val="Brdtext"/>
      </w:pPr>
      <w:r>
        <w:t xml:space="preserve">Regeringen </w:t>
      </w:r>
      <w:r w:rsidR="001E7798">
        <w:t>driver</w:t>
      </w:r>
      <w:r>
        <w:t xml:space="preserve"> därför en aktiv politik för att minska transportsektorns klimatutsläpp. Den rymmer alltifrån förbättringar och utbyggnader av den svenska järnvägen till insatser för att främja energieffektiva fordon och en övergång till förnybar energi inom transportsektorn. </w:t>
      </w:r>
      <w:r w:rsidR="001E7798">
        <w:t>Att uppmuntra människor till beteende- och konsumtionsförändringar är en viktig del av politiken.</w:t>
      </w:r>
    </w:p>
    <w:p w14:paraId="3B580C0D" w14:textId="77777777" w:rsidR="00591CBD" w:rsidRDefault="005B2147" w:rsidP="004428CB">
      <w:pPr>
        <w:pStyle w:val="Brdtext"/>
      </w:pPr>
      <w:r>
        <w:t xml:space="preserve">När det gäller </w:t>
      </w:r>
      <w:r w:rsidR="00496C0B">
        <w:t xml:space="preserve">differentierade parkeringsavgifter </w:t>
      </w:r>
      <w:r w:rsidR="001E7798">
        <w:t xml:space="preserve">baserat på fordons miljöegenskaper </w:t>
      </w:r>
      <w:r w:rsidR="00496C0B">
        <w:t xml:space="preserve">så har </w:t>
      </w:r>
      <w:r w:rsidR="001E7798">
        <w:t xml:space="preserve">Högsta förvaltningsdomstolen i en dom meddelad den 8 oktober 2014 upphävt Region Gotlands beslut att inte ta ut parkeringsavgift för miljöbilar. Enligt Högsta förvaltningsdomstolen finns inte utrymme i </w:t>
      </w:r>
      <w:r w:rsidR="00AE140D">
        <w:t xml:space="preserve">2 § lagen (1957:259) om rätt </w:t>
      </w:r>
      <w:r w:rsidR="001E7798">
        <w:t xml:space="preserve">för </w:t>
      </w:r>
      <w:r w:rsidR="00AE140D">
        <w:t>kommun att ta ut avgift för vissa upplåtelser av offentlig plats m</w:t>
      </w:r>
      <w:r w:rsidR="00BC616B">
        <w:t>.</w:t>
      </w:r>
      <w:r w:rsidR="00AE140D">
        <w:t>m</w:t>
      </w:r>
      <w:r w:rsidR="00BC616B">
        <w:t>.</w:t>
      </w:r>
      <w:r w:rsidR="00AE140D">
        <w:t xml:space="preserve"> för </w:t>
      </w:r>
      <w:r w:rsidR="001E7798">
        <w:t xml:space="preserve">avgiftsbefrielse eller avgiftsdifferentiering </w:t>
      </w:r>
      <w:r w:rsidR="00AE140D">
        <w:t xml:space="preserve">för miljöbilar. </w:t>
      </w:r>
    </w:p>
    <w:p w14:paraId="3BD3347A" w14:textId="77777777" w:rsidR="00F50108" w:rsidRDefault="00591CBD" w:rsidP="004428CB">
      <w:pPr>
        <w:pStyle w:val="Brdtext"/>
      </w:pPr>
      <w:r>
        <w:lastRenderedPageBreak/>
        <w:t xml:space="preserve">Jag kommer att fortsätta följa frågan </w:t>
      </w:r>
      <w:r w:rsidR="00B92DC8">
        <w:t xml:space="preserve">om </w:t>
      </w:r>
      <w:r w:rsidR="002D4206">
        <w:t xml:space="preserve">hur ägare av miljöbilar kan premieras </w:t>
      </w:r>
      <w:r w:rsidR="00D4463C">
        <w:t xml:space="preserve">i arbetet med omställningen av transportsektorn till fossilfrihet. </w:t>
      </w:r>
    </w:p>
    <w:p w14:paraId="3090F96C" w14:textId="77777777" w:rsidR="00F50108" w:rsidRDefault="00F50108" w:rsidP="001C0305">
      <w:pPr>
        <w:pStyle w:val="Brdtext"/>
      </w:pPr>
      <w:r>
        <w:t xml:space="preserve">Stockholm den </w:t>
      </w:r>
      <w:sdt>
        <w:sdtPr>
          <w:id w:val="-1225218591"/>
          <w:placeholder>
            <w:docPart w:val="45A6DB750DC940749367D26CD057EB2D"/>
          </w:placeholder>
          <w:dataBinding w:prefixMappings="xmlns:ns0='http://lp/documentinfo/RK' " w:xpath="/ns0:DocumentInfo[1]/ns0:BaseInfo[1]/ns0:HeaderDate[1]" w:storeItemID="{369856FD-385A-4101-BCAE-2F4E6F7B3569}"/>
          <w:date w:fullDate="2019-02-12T00:00:00Z">
            <w:dateFormat w:val="d MMMM yyyy"/>
            <w:lid w:val="sv-SE"/>
            <w:storeMappedDataAs w:val="dateTime"/>
            <w:calendar w:val="gregorian"/>
          </w:date>
        </w:sdtPr>
        <w:sdtEndPr/>
        <w:sdtContent>
          <w:r w:rsidR="00BF1A81">
            <w:t>12 februari 2019</w:t>
          </w:r>
        </w:sdtContent>
      </w:sdt>
    </w:p>
    <w:p w14:paraId="44BD7A8D" w14:textId="77777777" w:rsidR="00F50108" w:rsidRDefault="00F50108" w:rsidP="001C0305">
      <w:pPr>
        <w:pStyle w:val="Brdtextutanavstnd"/>
      </w:pPr>
    </w:p>
    <w:p w14:paraId="341356A7" w14:textId="77777777" w:rsidR="00F50108" w:rsidRDefault="00F50108" w:rsidP="001C0305">
      <w:pPr>
        <w:pStyle w:val="Brdtextutanavstnd"/>
      </w:pPr>
    </w:p>
    <w:p w14:paraId="64F01FEE" w14:textId="77777777" w:rsidR="00F50108" w:rsidRDefault="00F50108" w:rsidP="001C0305">
      <w:pPr>
        <w:pStyle w:val="Brdtextutanavstnd"/>
      </w:pPr>
    </w:p>
    <w:sdt>
      <w:sdtPr>
        <w:alias w:val="Klicka på listpilen"/>
        <w:tag w:val="run-loadAllMinistersFromDep_control-cmdAvsandare_bindto-SenderTitle_delete"/>
        <w:id w:val="-122627287"/>
        <w:placeholder>
          <w:docPart w:val="FB7E6C4196DB4E3EABBD8078AC74E41C"/>
        </w:placeholder>
        <w:dataBinding w:prefixMappings="xmlns:ns0='http://lp/documentinfo/RK' " w:xpath="/ns0:DocumentInfo[1]/ns0:BaseInfo[1]/ns0:TopSender[1]" w:storeItemID="{369856FD-385A-4101-BCAE-2F4E6F7B3569}"/>
        <w:comboBox w:lastValue="Infrastruktur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14:paraId="6B05D070" w14:textId="77777777" w:rsidR="00F50108" w:rsidRDefault="00BF1A81" w:rsidP="001C0305">
          <w:pPr>
            <w:pStyle w:val="Brdtext"/>
          </w:pPr>
          <w:r>
            <w:t>Tomas Eneroth</w:t>
          </w:r>
        </w:p>
      </w:sdtContent>
    </w:sdt>
    <w:p w14:paraId="591A56DE" w14:textId="77777777" w:rsidR="00F50108" w:rsidRPr="00DB48AB" w:rsidRDefault="00F50108" w:rsidP="001C0305">
      <w:pPr>
        <w:pStyle w:val="Brdtext"/>
      </w:pPr>
    </w:p>
    <w:sectPr w:rsidR="00F50108" w:rsidRPr="00DB48AB" w:rsidSect="00F50108">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E480" w14:textId="77777777" w:rsidR="001C0305" w:rsidRDefault="001C0305" w:rsidP="00A87A54">
      <w:pPr>
        <w:spacing w:after="0" w:line="240" w:lineRule="auto"/>
      </w:pPr>
      <w:r>
        <w:separator/>
      </w:r>
    </w:p>
  </w:endnote>
  <w:endnote w:type="continuationSeparator" w:id="0">
    <w:p w14:paraId="4FBEE7E1" w14:textId="77777777" w:rsidR="001C0305" w:rsidRDefault="001C030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86FF" w14:textId="77777777" w:rsidR="009F2CA8" w:rsidRDefault="009F2C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02A294" w14:textId="77777777" w:rsidTr="001C0305">
      <w:trPr>
        <w:trHeight w:val="227"/>
        <w:jc w:val="right"/>
      </w:trPr>
      <w:tc>
        <w:tcPr>
          <w:tcW w:w="708" w:type="dxa"/>
          <w:vAlign w:val="bottom"/>
        </w:tcPr>
        <w:p w14:paraId="63D380D7" w14:textId="55D99D2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F2CA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F2CA8">
            <w:rPr>
              <w:rStyle w:val="Sidnummer"/>
              <w:noProof/>
            </w:rPr>
            <w:t>2</w:t>
          </w:r>
          <w:r>
            <w:rPr>
              <w:rStyle w:val="Sidnummer"/>
            </w:rPr>
            <w:fldChar w:fldCharType="end"/>
          </w:r>
          <w:r>
            <w:rPr>
              <w:rStyle w:val="Sidnummer"/>
            </w:rPr>
            <w:t>)</w:t>
          </w:r>
        </w:p>
      </w:tc>
    </w:tr>
    <w:tr w:rsidR="005606BC" w:rsidRPr="00347E11" w14:paraId="6036A19B" w14:textId="77777777" w:rsidTr="001C0305">
      <w:trPr>
        <w:trHeight w:val="850"/>
        <w:jc w:val="right"/>
      </w:trPr>
      <w:tc>
        <w:tcPr>
          <w:tcW w:w="708" w:type="dxa"/>
          <w:vAlign w:val="bottom"/>
        </w:tcPr>
        <w:p w14:paraId="3423E5E0" w14:textId="77777777" w:rsidR="005606BC" w:rsidRPr="00347E11" w:rsidRDefault="005606BC" w:rsidP="005606BC">
          <w:pPr>
            <w:pStyle w:val="Sidfot"/>
            <w:spacing w:line="276" w:lineRule="auto"/>
            <w:jc w:val="right"/>
          </w:pPr>
        </w:p>
      </w:tc>
    </w:tr>
  </w:tbl>
  <w:p w14:paraId="2AE2B25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C08019" w14:textId="77777777" w:rsidTr="001F4302">
      <w:trPr>
        <w:trHeight w:val="510"/>
      </w:trPr>
      <w:tc>
        <w:tcPr>
          <w:tcW w:w="8525" w:type="dxa"/>
          <w:gridSpan w:val="2"/>
          <w:vAlign w:val="bottom"/>
        </w:tcPr>
        <w:p w14:paraId="7595FAB9" w14:textId="77777777" w:rsidR="00347E11" w:rsidRPr="00347E11" w:rsidRDefault="00347E11" w:rsidP="00347E11">
          <w:pPr>
            <w:pStyle w:val="Sidfot"/>
            <w:rPr>
              <w:sz w:val="8"/>
            </w:rPr>
          </w:pPr>
        </w:p>
      </w:tc>
    </w:tr>
    <w:tr w:rsidR="00093408" w:rsidRPr="00EE3C0F" w14:paraId="1161AE09" w14:textId="77777777" w:rsidTr="00C26068">
      <w:trPr>
        <w:trHeight w:val="227"/>
      </w:trPr>
      <w:tc>
        <w:tcPr>
          <w:tcW w:w="4074" w:type="dxa"/>
        </w:tcPr>
        <w:p w14:paraId="14FF0059" w14:textId="77777777" w:rsidR="00347E11" w:rsidRPr="00F53AEA" w:rsidRDefault="00347E11" w:rsidP="00C26068">
          <w:pPr>
            <w:pStyle w:val="Sidfot"/>
            <w:spacing w:line="276" w:lineRule="auto"/>
          </w:pPr>
        </w:p>
      </w:tc>
      <w:tc>
        <w:tcPr>
          <w:tcW w:w="4451" w:type="dxa"/>
        </w:tcPr>
        <w:p w14:paraId="15BD11D4" w14:textId="77777777" w:rsidR="00093408" w:rsidRPr="00F53AEA" w:rsidRDefault="00093408" w:rsidP="00F53AEA">
          <w:pPr>
            <w:pStyle w:val="Sidfot"/>
            <w:spacing w:line="276" w:lineRule="auto"/>
          </w:pPr>
        </w:p>
      </w:tc>
    </w:tr>
  </w:tbl>
  <w:p w14:paraId="6B5E55B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AA57" w14:textId="77777777" w:rsidR="001C0305" w:rsidRDefault="001C0305" w:rsidP="00A87A54">
      <w:pPr>
        <w:spacing w:after="0" w:line="240" w:lineRule="auto"/>
      </w:pPr>
      <w:r>
        <w:separator/>
      </w:r>
    </w:p>
  </w:footnote>
  <w:footnote w:type="continuationSeparator" w:id="0">
    <w:p w14:paraId="3D359E40" w14:textId="77777777" w:rsidR="001C0305" w:rsidRDefault="001C030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9EC4" w14:textId="77777777" w:rsidR="009F2CA8" w:rsidRDefault="009F2C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7CE2" w14:textId="77777777" w:rsidR="009F2CA8" w:rsidRDefault="009F2C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0108" w14:paraId="0A7E04BE" w14:textId="77777777" w:rsidTr="00C93EBA">
      <w:trPr>
        <w:trHeight w:val="227"/>
      </w:trPr>
      <w:tc>
        <w:tcPr>
          <w:tcW w:w="5534" w:type="dxa"/>
        </w:tcPr>
        <w:p w14:paraId="2414CF47" w14:textId="77777777" w:rsidR="00F50108" w:rsidRPr="007D73AB" w:rsidRDefault="00F50108">
          <w:pPr>
            <w:pStyle w:val="Sidhuvud"/>
          </w:pPr>
        </w:p>
      </w:tc>
      <w:tc>
        <w:tcPr>
          <w:tcW w:w="3170" w:type="dxa"/>
          <w:vAlign w:val="bottom"/>
        </w:tcPr>
        <w:p w14:paraId="4D608B2B" w14:textId="77777777" w:rsidR="00F50108" w:rsidRPr="007D73AB" w:rsidRDefault="00F50108" w:rsidP="00340DE0">
          <w:pPr>
            <w:pStyle w:val="Sidhuvud"/>
          </w:pPr>
        </w:p>
      </w:tc>
      <w:tc>
        <w:tcPr>
          <w:tcW w:w="1134" w:type="dxa"/>
        </w:tcPr>
        <w:p w14:paraId="0BC7C931" w14:textId="77777777" w:rsidR="00F50108" w:rsidRDefault="00F50108" w:rsidP="001C0305">
          <w:pPr>
            <w:pStyle w:val="Sidhuvud"/>
          </w:pPr>
        </w:p>
      </w:tc>
    </w:tr>
    <w:tr w:rsidR="00F50108" w14:paraId="2A41E184" w14:textId="77777777" w:rsidTr="00C93EBA">
      <w:trPr>
        <w:trHeight w:val="1928"/>
      </w:trPr>
      <w:tc>
        <w:tcPr>
          <w:tcW w:w="5534" w:type="dxa"/>
        </w:tcPr>
        <w:p w14:paraId="1F889962" w14:textId="77777777" w:rsidR="00F50108" w:rsidRPr="00340DE0" w:rsidRDefault="00F5010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6710C75" w14:textId="77777777" w:rsidR="00F50108" w:rsidRPr="00710A6C" w:rsidRDefault="00F50108" w:rsidP="00EE3C0F">
          <w:pPr>
            <w:pStyle w:val="Sidhuvud"/>
            <w:rPr>
              <w:b/>
            </w:rPr>
          </w:pPr>
        </w:p>
        <w:p w14:paraId="49F7C5C3" w14:textId="77777777" w:rsidR="00F50108" w:rsidRDefault="00F50108" w:rsidP="00EE3C0F">
          <w:pPr>
            <w:pStyle w:val="Sidhuvud"/>
          </w:pPr>
        </w:p>
        <w:p w14:paraId="416A9AD6" w14:textId="77777777" w:rsidR="00F50108" w:rsidRDefault="00F50108" w:rsidP="00EE3C0F">
          <w:pPr>
            <w:pStyle w:val="Sidhuvud"/>
          </w:pPr>
        </w:p>
        <w:p w14:paraId="31C2EB25" w14:textId="77777777" w:rsidR="00F50108" w:rsidRDefault="00F50108" w:rsidP="00EE3C0F">
          <w:pPr>
            <w:pStyle w:val="Sidhuvud"/>
          </w:pPr>
        </w:p>
        <w:sdt>
          <w:sdtPr>
            <w:alias w:val="Dnr"/>
            <w:tag w:val="ccRKShow_Dnr"/>
            <w:id w:val="-829283628"/>
            <w:placeholder>
              <w:docPart w:val="3191774D78054D5A8EA8B6FE02F20C89"/>
            </w:placeholder>
            <w:dataBinding w:prefixMappings="xmlns:ns0='http://lp/documentinfo/RK' " w:xpath="/ns0:DocumentInfo[1]/ns0:BaseInfo[1]/ns0:Dnr[1]" w:storeItemID="{369856FD-385A-4101-BCAE-2F4E6F7B3569}"/>
            <w:text/>
          </w:sdtPr>
          <w:sdtEndPr/>
          <w:sdtContent>
            <w:p w14:paraId="1DC3B765" w14:textId="77777777" w:rsidR="00F50108" w:rsidRDefault="00F50108" w:rsidP="00EE3C0F">
              <w:pPr>
                <w:pStyle w:val="Sidhuvud"/>
              </w:pPr>
              <w:r w:rsidRPr="00F50108">
                <w:t>N2019/00484/MRT</w:t>
              </w:r>
            </w:p>
          </w:sdtContent>
        </w:sdt>
        <w:sdt>
          <w:sdtPr>
            <w:alias w:val="DocNumber"/>
            <w:tag w:val="DocNumber"/>
            <w:id w:val="1726028884"/>
            <w:placeholder>
              <w:docPart w:val="FEAD52EC8BAC47B39E8495B14B309439"/>
            </w:placeholder>
            <w:showingPlcHdr/>
            <w:dataBinding w:prefixMappings="xmlns:ns0='http://lp/documentinfo/RK' " w:xpath="/ns0:DocumentInfo[1]/ns0:BaseInfo[1]/ns0:DocNumber[1]" w:storeItemID="{369856FD-385A-4101-BCAE-2F4E6F7B3569}"/>
            <w:text/>
          </w:sdtPr>
          <w:sdtEndPr/>
          <w:sdtContent>
            <w:p w14:paraId="785F6612" w14:textId="77777777" w:rsidR="00F50108" w:rsidRDefault="00F50108" w:rsidP="00EE3C0F">
              <w:pPr>
                <w:pStyle w:val="Sidhuvud"/>
              </w:pPr>
              <w:r>
                <w:rPr>
                  <w:rStyle w:val="Platshllartext"/>
                </w:rPr>
                <w:t xml:space="preserve"> </w:t>
              </w:r>
            </w:p>
          </w:sdtContent>
        </w:sdt>
        <w:p w14:paraId="7EDBAC35" w14:textId="77777777" w:rsidR="00F50108" w:rsidRDefault="00F50108" w:rsidP="00EE3C0F">
          <w:pPr>
            <w:pStyle w:val="Sidhuvud"/>
          </w:pPr>
        </w:p>
      </w:tc>
      <w:tc>
        <w:tcPr>
          <w:tcW w:w="1134" w:type="dxa"/>
        </w:tcPr>
        <w:p w14:paraId="4C6A6E34" w14:textId="77777777" w:rsidR="00F50108" w:rsidRDefault="00F50108" w:rsidP="0094502D">
          <w:pPr>
            <w:pStyle w:val="Sidhuvud"/>
          </w:pPr>
        </w:p>
        <w:p w14:paraId="2A12B1F6" w14:textId="77777777" w:rsidR="00F50108" w:rsidRPr="0094502D" w:rsidRDefault="00F50108" w:rsidP="00EC71A6">
          <w:pPr>
            <w:pStyle w:val="Sidhuvud"/>
          </w:pPr>
        </w:p>
      </w:tc>
    </w:tr>
    <w:tr w:rsidR="00F50108" w14:paraId="13C04D59" w14:textId="77777777" w:rsidTr="00C93EBA">
      <w:trPr>
        <w:trHeight w:val="2268"/>
      </w:trPr>
      <w:sdt>
        <w:sdtPr>
          <w:rPr>
            <w:b/>
          </w:rPr>
          <w:alias w:val="SenderText"/>
          <w:tag w:val="ccRKShow_SenderText"/>
          <w:id w:val="1374046025"/>
          <w:placeholder>
            <w:docPart w:val="15382E03066044098EF65CC94A3F0B6D"/>
          </w:placeholder>
        </w:sdtPr>
        <w:sdtEndPr>
          <w:rPr>
            <w:b w:val="0"/>
          </w:rPr>
        </w:sdtEndPr>
        <w:sdtContent>
          <w:tc>
            <w:tcPr>
              <w:tcW w:w="5534" w:type="dxa"/>
              <w:tcMar>
                <w:right w:w="1134" w:type="dxa"/>
              </w:tcMar>
            </w:tcPr>
            <w:p w14:paraId="3C7552CE" w14:textId="77777777" w:rsidR="00F50108" w:rsidRPr="00F50108" w:rsidRDefault="00F50108" w:rsidP="00340DE0">
              <w:pPr>
                <w:pStyle w:val="Sidhuvud"/>
                <w:rPr>
                  <w:b/>
                </w:rPr>
              </w:pPr>
              <w:r w:rsidRPr="00F50108">
                <w:rPr>
                  <w:b/>
                </w:rPr>
                <w:t>Näringsdepartementet</w:t>
              </w:r>
            </w:p>
            <w:p w14:paraId="7BF6781B" w14:textId="77777777" w:rsidR="00591CBD" w:rsidRDefault="00F50108" w:rsidP="00340DE0">
              <w:pPr>
                <w:pStyle w:val="Sidhuvud"/>
              </w:pPr>
              <w:r w:rsidRPr="00F50108">
                <w:t>Infrastrukturministern</w:t>
              </w:r>
            </w:p>
            <w:p w14:paraId="396AAAC1" w14:textId="77777777" w:rsidR="00591CBD" w:rsidRDefault="00591CBD" w:rsidP="00340DE0">
              <w:pPr>
                <w:pStyle w:val="Sidhuvud"/>
              </w:pPr>
            </w:p>
            <w:p w14:paraId="4C258D32" w14:textId="77777777" w:rsidR="00591CBD" w:rsidRDefault="00591CBD" w:rsidP="00340DE0">
              <w:pPr>
                <w:pStyle w:val="Sidhuvud"/>
              </w:pPr>
            </w:p>
            <w:p w14:paraId="2EF863CD" w14:textId="77777777" w:rsidR="00F50108" w:rsidRPr="00340DE0" w:rsidRDefault="00F50108" w:rsidP="00340DE0">
              <w:pPr>
                <w:pStyle w:val="Sidhuvud"/>
              </w:pPr>
            </w:p>
          </w:tc>
          <w:bookmarkStart w:id="1" w:name="_GoBack" w:displacedByCustomXml="next"/>
          <w:bookmarkEnd w:id="1" w:displacedByCustomXml="next"/>
        </w:sdtContent>
      </w:sdt>
      <w:sdt>
        <w:sdtPr>
          <w:alias w:val="Recipient"/>
          <w:tag w:val="ccRKShow_Recipient"/>
          <w:id w:val="-28344517"/>
          <w:placeholder>
            <w:docPart w:val="9BF32D26F47D48BC88DC49718A236660"/>
          </w:placeholder>
          <w:dataBinding w:prefixMappings="xmlns:ns0='http://lp/documentinfo/RK' " w:xpath="/ns0:DocumentInfo[1]/ns0:BaseInfo[1]/ns0:Recipient[1]" w:storeItemID="{369856FD-385A-4101-BCAE-2F4E6F7B3569}"/>
          <w:text w:multiLine="1"/>
        </w:sdtPr>
        <w:sdtEndPr/>
        <w:sdtContent>
          <w:tc>
            <w:tcPr>
              <w:tcW w:w="3170" w:type="dxa"/>
            </w:tcPr>
            <w:p w14:paraId="0A197190" w14:textId="77777777" w:rsidR="00F50108" w:rsidRDefault="00F50108" w:rsidP="00547B89">
              <w:pPr>
                <w:pStyle w:val="Sidhuvud"/>
              </w:pPr>
              <w:r>
                <w:t>Till riksdagen</w:t>
              </w:r>
            </w:p>
          </w:tc>
        </w:sdtContent>
      </w:sdt>
      <w:tc>
        <w:tcPr>
          <w:tcW w:w="1134" w:type="dxa"/>
        </w:tcPr>
        <w:p w14:paraId="0D265CBC" w14:textId="77777777" w:rsidR="00F50108" w:rsidRDefault="00F50108" w:rsidP="003E6020">
          <w:pPr>
            <w:pStyle w:val="Sidhuvud"/>
          </w:pPr>
        </w:p>
      </w:tc>
    </w:tr>
  </w:tbl>
  <w:p w14:paraId="536419E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0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0305"/>
    <w:rsid w:val="001C4980"/>
    <w:rsid w:val="001C5DC9"/>
    <w:rsid w:val="001C71A9"/>
    <w:rsid w:val="001D12FC"/>
    <w:rsid w:val="001E0BD5"/>
    <w:rsid w:val="001E1A13"/>
    <w:rsid w:val="001E20CC"/>
    <w:rsid w:val="001E3D83"/>
    <w:rsid w:val="001E5DF7"/>
    <w:rsid w:val="001E6477"/>
    <w:rsid w:val="001E72EE"/>
    <w:rsid w:val="001E7798"/>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3569"/>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06"/>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3F7C5D"/>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28CB"/>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6C0B"/>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1CBD"/>
    <w:rsid w:val="00595EDE"/>
    <w:rsid w:val="00596E2B"/>
    <w:rsid w:val="005A0CBA"/>
    <w:rsid w:val="005A2022"/>
    <w:rsid w:val="005A3272"/>
    <w:rsid w:val="005A5193"/>
    <w:rsid w:val="005B115A"/>
    <w:rsid w:val="005B2147"/>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299B"/>
    <w:rsid w:val="009E7B92"/>
    <w:rsid w:val="009F19C0"/>
    <w:rsid w:val="009F2CA8"/>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140D"/>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23D"/>
    <w:rsid w:val="00B927C9"/>
    <w:rsid w:val="00B92DC8"/>
    <w:rsid w:val="00B96EFA"/>
    <w:rsid w:val="00BB17B0"/>
    <w:rsid w:val="00BB28BF"/>
    <w:rsid w:val="00BB2F42"/>
    <w:rsid w:val="00BB4AC0"/>
    <w:rsid w:val="00BB5683"/>
    <w:rsid w:val="00BC112B"/>
    <w:rsid w:val="00BC17DF"/>
    <w:rsid w:val="00BC616B"/>
    <w:rsid w:val="00BC6832"/>
    <w:rsid w:val="00BD0826"/>
    <w:rsid w:val="00BD15AB"/>
    <w:rsid w:val="00BD181D"/>
    <w:rsid w:val="00BE0567"/>
    <w:rsid w:val="00BE302F"/>
    <w:rsid w:val="00BE3210"/>
    <w:rsid w:val="00BE350E"/>
    <w:rsid w:val="00BE3E56"/>
    <w:rsid w:val="00BE4BF7"/>
    <w:rsid w:val="00BE62F6"/>
    <w:rsid w:val="00BE638E"/>
    <w:rsid w:val="00BF1A81"/>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463C"/>
    <w:rsid w:val="00D458F0"/>
    <w:rsid w:val="00D50B3B"/>
    <w:rsid w:val="00D5467F"/>
    <w:rsid w:val="00D55837"/>
    <w:rsid w:val="00D56A9F"/>
    <w:rsid w:val="00D60F51"/>
    <w:rsid w:val="00D65E43"/>
    <w:rsid w:val="00D6730A"/>
    <w:rsid w:val="00D674A6"/>
    <w:rsid w:val="00D7168E"/>
    <w:rsid w:val="00D72719"/>
    <w:rsid w:val="00D74B7C"/>
    <w:rsid w:val="00D76068"/>
    <w:rsid w:val="00D769D6"/>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108"/>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83E4D4"/>
  <w15:docId w15:val="{606376AC-4593-40DE-825D-CFAF498D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91774D78054D5A8EA8B6FE02F20C89"/>
        <w:category>
          <w:name w:val="Allmänt"/>
          <w:gallery w:val="placeholder"/>
        </w:category>
        <w:types>
          <w:type w:val="bbPlcHdr"/>
        </w:types>
        <w:behaviors>
          <w:behavior w:val="content"/>
        </w:behaviors>
        <w:guid w:val="{D3783A7D-DD7C-4BF8-A1C5-B48851D423DB}"/>
      </w:docPartPr>
      <w:docPartBody>
        <w:p w:rsidR="00C83461" w:rsidRDefault="002F2202" w:rsidP="002F2202">
          <w:pPr>
            <w:pStyle w:val="3191774D78054D5A8EA8B6FE02F20C89"/>
          </w:pPr>
          <w:r>
            <w:rPr>
              <w:rStyle w:val="Platshllartext"/>
            </w:rPr>
            <w:t xml:space="preserve"> </w:t>
          </w:r>
        </w:p>
      </w:docPartBody>
    </w:docPart>
    <w:docPart>
      <w:docPartPr>
        <w:name w:val="FEAD52EC8BAC47B39E8495B14B309439"/>
        <w:category>
          <w:name w:val="Allmänt"/>
          <w:gallery w:val="placeholder"/>
        </w:category>
        <w:types>
          <w:type w:val="bbPlcHdr"/>
        </w:types>
        <w:behaviors>
          <w:behavior w:val="content"/>
        </w:behaviors>
        <w:guid w:val="{39C327A2-3679-43B5-8204-E0042B9D18D8}"/>
      </w:docPartPr>
      <w:docPartBody>
        <w:p w:rsidR="00C83461" w:rsidRDefault="002F2202" w:rsidP="002F2202">
          <w:pPr>
            <w:pStyle w:val="FEAD52EC8BAC47B39E8495B14B309439"/>
          </w:pPr>
          <w:r>
            <w:rPr>
              <w:rStyle w:val="Platshllartext"/>
            </w:rPr>
            <w:t xml:space="preserve"> </w:t>
          </w:r>
        </w:p>
      </w:docPartBody>
    </w:docPart>
    <w:docPart>
      <w:docPartPr>
        <w:name w:val="15382E03066044098EF65CC94A3F0B6D"/>
        <w:category>
          <w:name w:val="Allmänt"/>
          <w:gallery w:val="placeholder"/>
        </w:category>
        <w:types>
          <w:type w:val="bbPlcHdr"/>
        </w:types>
        <w:behaviors>
          <w:behavior w:val="content"/>
        </w:behaviors>
        <w:guid w:val="{5C2260AE-3FEE-4957-A108-8D913B553655}"/>
      </w:docPartPr>
      <w:docPartBody>
        <w:p w:rsidR="00C83461" w:rsidRDefault="002F2202" w:rsidP="002F2202">
          <w:pPr>
            <w:pStyle w:val="15382E03066044098EF65CC94A3F0B6D"/>
          </w:pPr>
          <w:r>
            <w:rPr>
              <w:rStyle w:val="Platshllartext"/>
            </w:rPr>
            <w:t xml:space="preserve"> </w:t>
          </w:r>
        </w:p>
      </w:docPartBody>
    </w:docPart>
    <w:docPart>
      <w:docPartPr>
        <w:name w:val="9BF32D26F47D48BC88DC49718A236660"/>
        <w:category>
          <w:name w:val="Allmänt"/>
          <w:gallery w:val="placeholder"/>
        </w:category>
        <w:types>
          <w:type w:val="bbPlcHdr"/>
        </w:types>
        <w:behaviors>
          <w:behavior w:val="content"/>
        </w:behaviors>
        <w:guid w:val="{CD3EFF6F-F2C1-4FC4-8663-763120C9E81B}"/>
      </w:docPartPr>
      <w:docPartBody>
        <w:p w:rsidR="00C83461" w:rsidRDefault="002F2202" w:rsidP="002F2202">
          <w:pPr>
            <w:pStyle w:val="9BF32D26F47D48BC88DC49718A236660"/>
          </w:pPr>
          <w:r>
            <w:rPr>
              <w:rStyle w:val="Platshllartext"/>
            </w:rPr>
            <w:t xml:space="preserve"> </w:t>
          </w:r>
        </w:p>
      </w:docPartBody>
    </w:docPart>
    <w:docPart>
      <w:docPartPr>
        <w:name w:val="B9D4543BEE1941F3BFD3E49D2731E52C"/>
        <w:category>
          <w:name w:val="Allmänt"/>
          <w:gallery w:val="placeholder"/>
        </w:category>
        <w:types>
          <w:type w:val="bbPlcHdr"/>
        </w:types>
        <w:behaviors>
          <w:behavior w:val="content"/>
        </w:behaviors>
        <w:guid w:val="{DDA8424C-B36D-4368-AF52-D26E6ADF3981}"/>
      </w:docPartPr>
      <w:docPartBody>
        <w:p w:rsidR="00C83461" w:rsidRDefault="002F2202" w:rsidP="002F2202">
          <w:pPr>
            <w:pStyle w:val="B9D4543BEE1941F3BFD3E49D2731E52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0FA03AB4FB442DB84925C452C54A6F5"/>
        <w:category>
          <w:name w:val="Allmänt"/>
          <w:gallery w:val="placeholder"/>
        </w:category>
        <w:types>
          <w:type w:val="bbPlcHdr"/>
        </w:types>
        <w:behaviors>
          <w:behavior w:val="content"/>
        </w:behaviors>
        <w:guid w:val="{5ADAFBF6-FD8E-42A3-947A-C053C0BC488E}"/>
      </w:docPartPr>
      <w:docPartBody>
        <w:p w:rsidR="00C83461" w:rsidRDefault="002F2202" w:rsidP="002F2202">
          <w:pPr>
            <w:pStyle w:val="B0FA03AB4FB442DB84925C452C54A6F5"/>
          </w:pPr>
          <w:r>
            <w:t xml:space="preserve"> </w:t>
          </w:r>
          <w:r>
            <w:rPr>
              <w:rStyle w:val="Platshllartext"/>
            </w:rPr>
            <w:t>Välj ett parti.</w:t>
          </w:r>
        </w:p>
      </w:docPartBody>
    </w:docPart>
    <w:docPart>
      <w:docPartPr>
        <w:name w:val="890CA1328A1347D6A5017D9903808EF8"/>
        <w:category>
          <w:name w:val="Allmänt"/>
          <w:gallery w:val="placeholder"/>
        </w:category>
        <w:types>
          <w:type w:val="bbPlcHdr"/>
        </w:types>
        <w:behaviors>
          <w:behavior w:val="content"/>
        </w:behaviors>
        <w:guid w:val="{A37AAB20-F0C2-4F98-8562-F829693EEF08}"/>
      </w:docPartPr>
      <w:docPartBody>
        <w:p w:rsidR="00C83461" w:rsidRDefault="002F2202" w:rsidP="002F2202">
          <w:pPr>
            <w:pStyle w:val="890CA1328A1347D6A5017D9903808EF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5A6DB750DC940749367D26CD057EB2D"/>
        <w:category>
          <w:name w:val="Allmänt"/>
          <w:gallery w:val="placeholder"/>
        </w:category>
        <w:types>
          <w:type w:val="bbPlcHdr"/>
        </w:types>
        <w:behaviors>
          <w:behavior w:val="content"/>
        </w:behaviors>
        <w:guid w:val="{B43C5974-A1FD-4F42-9993-2003DCA43ABF}"/>
      </w:docPartPr>
      <w:docPartBody>
        <w:p w:rsidR="00C83461" w:rsidRDefault="002F2202" w:rsidP="002F2202">
          <w:pPr>
            <w:pStyle w:val="45A6DB750DC940749367D26CD057EB2D"/>
          </w:pPr>
          <w:r>
            <w:rPr>
              <w:rStyle w:val="Platshllartext"/>
            </w:rPr>
            <w:t>Klicka här för att ange datum.</w:t>
          </w:r>
        </w:p>
      </w:docPartBody>
    </w:docPart>
    <w:docPart>
      <w:docPartPr>
        <w:name w:val="FB7E6C4196DB4E3EABBD8078AC74E41C"/>
        <w:category>
          <w:name w:val="Allmänt"/>
          <w:gallery w:val="placeholder"/>
        </w:category>
        <w:types>
          <w:type w:val="bbPlcHdr"/>
        </w:types>
        <w:behaviors>
          <w:behavior w:val="content"/>
        </w:behaviors>
        <w:guid w:val="{57C17A5F-8A1D-4EF6-BC49-5598532552CD}"/>
      </w:docPartPr>
      <w:docPartBody>
        <w:p w:rsidR="00C83461" w:rsidRDefault="002F2202" w:rsidP="002F2202">
          <w:pPr>
            <w:pStyle w:val="FB7E6C4196DB4E3EABBD8078AC74E41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02"/>
    <w:rsid w:val="002F2202"/>
    <w:rsid w:val="00C83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914705AFD7469C93885C07211E1930">
    <w:name w:val="49914705AFD7469C93885C07211E1930"/>
    <w:rsid w:val="002F2202"/>
  </w:style>
  <w:style w:type="character" w:styleId="Platshllartext">
    <w:name w:val="Placeholder Text"/>
    <w:basedOn w:val="Standardstycketeckensnitt"/>
    <w:uiPriority w:val="99"/>
    <w:semiHidden/>
    <w:rsid w:val="002F2202"/>
    <w:rPr>
      <w:noProof w:val="0"/>
      <w:color w:val="808080"/>
    </w:rPr>
  </w:style>
  <w:style w:type="paragraph" w:customStyle="1" w:styleId="2CF05EDF963646A88A80F2B86C09235E">
    <w:name w:val="2CF05EDF963646A88A80F2B86C09235E"/>
    <w:rsid w:val="002F2202"/>
  </w:style>
  <w:style w:type="paragraph" w:customStyle="1" w:styleId="51B15AAA9D354059BA22ACB9ABEA2710">
    <w:name w:val="51B15AAA9D354059BA22ACB9ABEA2710"/>
    <w:rsid w:val="002F2202"/>
  </w:style>
  <w:style w:type="paragraph" w:customStyle="1" w:styleId="6C3E0138E5544AD596E13156CE8CD2CD">
    <w:name w:val="6C3E0138E5544AD596E13156CE8CD2CD"/>
    <w:rsid w:val="002F2202"/>
  </w:style>
  <w:style w:type="paragraph" w:customStyle="1" w:styleId="3191774D78054D5A8EA8B6FE02F20C89">
    <w:name w:val="3191774D78054D5A8EA8B6FE02F20C89"/>
    <w:rsid w:val="002F2202"/>
  </w:style>
  <w:style w:type="paragraph" w:customStyle="1" w:styleId="FEAD52EC8BAC47B39E8495B14B309439">
    <w:name w:val="FEAD52EC8BAC47B39E8495B14B309439"/>
    <w:rsid w:val="002F2202"/>
  </w:style>
  <w:style w:type="paragraph" w:customStyle="1" w:styleId="E05EF67AAC9E4628B159BED514A55700">
    <w:name w:val="E05EF67AAC9E4628B159BED514A55700"/>
    <w:rsid w:val="002F2202"/>
  </w:style>
  <w:style w:type="paragraph" w:customStyle="1" w:styleId="CCE220BC419246ACAF4B499AA6208BC2">
    <w:name w:val="CCE220BC419246ACAF4B499AA6208BC2"/>
    <w:rsid w:val="002F2202"/>
  </w:style>
  <w:style w:type="paragraph" w:customStyle="1" w:styleId="B6AF1314CC5246B8842B6B097D525EE0">
    <w:name w:val="B6AF1314CC5246B8842B6B097D525EE0"/>
    <w:rsid w:val="002F2202"/>
  </w:style>
  <w:style w:type="paragraph" w:customStyle="1" w:styleId="15382E03066044098EF65CC94A3F0B6D">
    <w:name w:val="15382E03066044098EF65CC94A3F0B6D"/>
    <w:rsid w:val="002F2202"/>
  </w:style>
  <w:style w:type="paragraph" w:customStyle="1" w:styleId="9BF32D26F47D48BC88DC49718A236660">
    <w:name w:val="9BF32D26F47D48BC88DC49718A236660"/>
    <w:rsid w:val="002F2202"/>
  </w:style>
  <w:style w:type="paragraph" w:customStyle="1" w:styleId="B9D4543BEE1941F3BFD3E49D2731E52C">
    <w:name w:val="B9D4543BEE1941F3BFD3E49D2731E52C"/>
    <w:rsid w:val="002F2202"/>
  </w:style>
  <w:style w:type="paragraph" w:customStyle="1" w:styleId="B0FA03AB4FB442DB84925C452C54A6F5">
    <w:name w:val="B0FA03AB4FB442DB84925C452C54A6F5"/>
    <w:rsid w:val="002F2202"/>
  </w:style>
  <w:style w:type="paragraph" w:customStyle="1" w:styleId="FE33896AECB342CAA893080A1A84F3D3">
    <w:name w:val="FE33896AECB342CAA893080A1A84F3D3"/>
    <w:rsid w:val="002F2202"/>
  </w:style>
  <w:style w:type="paragraph" w:customStyle="1" w:styleId="4682C4A5BB674796AF1F80D59AC51BB8">
    <w:name w:val="4682C4A5BB674796AF1F80D59AC51BB8"/>
    <w:rsid w:val="002F2202"/>
  </w:style>
  <w:style w:type="paragraph" w:customStyle="1" w:styleId="890CA1328A1347D6A5017D9903808EF8">
    <w:name w:val="890CA1328A1347D6A5017D9903808EF8"/>
    <w:rsid w:val="002F2202"/>
  </w:style>
  <w:style w:type="paragraph" w:customStyle="1" w:styleId="45A6DB750DC940749367D26CD057EB2D">
    <w:name w:val="45A6DB750DC940749367D26CD057EB2D"/>
    <w:rsid w:val="002F2202"/>
  </w:style>
  <w:style w:type="paragraph" w:customStyle="1" w:styleId="FB7E6C4196DB4E3EABBD8078AC74E41C">
    <w:name w:val="FB7E6C4196DB4E3EABBD8078AC74E41C"/>
    <w:rsid w:val="002F2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c9b1fa89-ae96-4402-9fac-fd8c8bf40a1f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2019-02-12T00:00:00</HeaderDate>
    <Office/>
    <Dnr>N2019/00484/MRT</Dnr>
    <ParagrafNr/>
    <DocumentTitle/>
    <VisitingAddress/>
    <Extra1/>
    <Extra2/>
    <Extra3>Jessica Rosencrantz</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2ffc5e4-5e54-4abf-b21b-9b28f7aa8223">3YSYKVNWWAAK-786847592-3864</_dlc_DocId>
    <_dlc_DocIdUrl xmlns="92ffc5e4-5e54-4abf-b21b-9b28f7aa8223">
      <Url>https://dhs.sp.regeringskansliet.se/yta/n-bt/transport/_layouts/15/DocIdRedir.aspx?ID=3YSYKVNWWAAK-786847592-3864</Url>
      <Description>3YSYKVNWWAAK-786847592-3864</Description>
    </_dlc_DocIdUrl>
    <TaxCatchAll xmlns="cc625d36-bb37-4650-91b9-0c96159295ba"/>
    <Diarienummer xmlns="92ffc5e4-5e54-4abf-b21b-9b28f7aa8223" xsi:nil="true"/>
    <DirtyMigration xmlns="4e9c2f0c-7bf8-49af-8356-cbf363fc78a7">false</DirtyMigration>
    <c9cd366cc722410295b9eacffbd73909 xmlns="051dd7de-23b7-4e91-abbe-966aa7b875a6">
      <Terms xmlns="http://schemas.microsoft.com/office/infopath/2007/PartnerControls"/>
    </c9cd366cc722410295b9eacffbd73909>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5B88-12B9-437A-9834-0AD132EF5A59}"/>
</file>

<file path=customXml/itemProps2.xml><?xml version="1.0" encoding="utf-8"?>
<ds:datastoreItem xmlns:ds="http://schemas.openxmlformats.org/officeDocument/2006/customXml" ds:itemID="{737EB999-ACC9-422E-B2BD-AE0B2F9EC814}"/>
</file>

<file path=customXml/itemProps3.xml><?xml version="1.0" encoding="utf-8"?>
<ds:datastoreItem xmlns:ds="http://schemas.openxmlformats.org/officeDocument/2006/customXml" ds:itemID="{369856FD-385A-4101-BCAE-2F4E6F7B3569}"/>
</file>

<file path=customXml/itemProps4.xml><?xml version="1.0" encoding="utf-8"?>
<ds:datastoreItem xmlns:ds="http://schemas.openxmlformats.org/officeDocument/2006/customXml" ds:itemID="{FA57DAF7-C2A2-491B-A80D-A99E4786E7CD}"/>
</file>

<file path=customXml/itemProps5.xml><?xml version="1.0" encoding="utf-8"?>
<ds:datastoreItem xmlns:ds="http://schemas.openxmlformats.org/officeDocument/2006/customXml" ds:itemID="{737EB999-ACC9-422E-B2BD-AE0B2F9EC814}"/>
</file>

<file path=customXml/itemProps6.xml><?xml version="1.0" encoding="utf-8"?>
<ds:datastoreItem xmlns:ds="http://schemas.openxmlformats.org/officeDocument/2006/customXml" ds:itemID="{5FCCC0A2-19F9-4FDC-8194-50BA756CAA12}"/>
</file>

<file path=customXml/itemProps7.xml><?xml version="1.0" encoding="utf-8"?>
<ds:datastoreItem xmlns:ds="http://schemas.openxmlformats.org/officeDocument/2006/customXml" ds:itemID="{2C5FA7AF-4B93-4D50-BE6E-03EB45B4AC8C}"/>
</file>

<file path=customXml/itemProps8.xml><?xml version="1.0" encoding="utf-8"?>
<ds:datastoreItem xmlns:ds="http://schemas.openxmlformats.org/officeDocument/2006/customXml" ds:itemID="{FFADB78B-40E8-4348-A3EE-12F2EDCD3464}"/>
</file>

<file path=docProps/app.xml><?xml version="1.0" encoding="utf-8"?>
<Properties xmlns="http://schemas.openxmlformats.org/officeDocument/2006/extended-properties" xmlns:vt="http://schemas.openxmlformats.org/officeDocument/2006/docPropsVTypes">
  <Template>RK Basmall</Template>
  <TotalTime>0</TotalTime>
  <Pages>2</Pages>
  <Words>262</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Marie Egerup</cp:lastModifiedBy>
  <cp:revision>6</cp:revision>
  <cp:lastPrinted>2019-02-07T10:17:00Z</cp:lastPrinted>
  <dcterms:created xsi:type="dcterms:W3CDTF">2019-02-05T12:44:00Z</dcterms:created>
  <dcterms:modified xsi:type="dcterms:W3CDTF">2019-02-11T14:35:00Z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f972d374-7b89-4897-98ae-db890f8d066b</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