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0694" w14:textId="5CD11760" w:rsidR="00BF7931" w:rsidRDefault="00BF7931" w:rsidP="00DA0661">
      <w:pPr>
        <w:pStyle w:val="Rubrik"/>
      </w:pPr>
      <w:bookmarkStart w:id="0" w:name="Start"/>
      <w:bookmarkEnd w:id="0"/>
      <w:r>
        <w:t>Svar på fråga 2020/21:</w:t>
      </w:r>
      <w:r w:rsidR="006B5F87">
        <w:t>1050</w:t>
      </w:r>
      <w:r>
        <w:t xml:space="preserve"> av </w:t>
      </w:r>
      <w:proofErr w:type="spellStart"/>
      <w:r w:rsidR="006B5F87">
        <w:t>Boriana</w:t>
      </w:r>
      <w:proofErr w:type="spellEnd"/>
      <w:r w:rsidR="006B5F87">
        <w:t xml:space="preserve"> Åberg</w:t>
      </w:r>
      <w:r>
        <w:t xml:space="preserve"> (M)</w:t>
      </w:r>
      <w:r>
        <w:br/>
      </w:r>
      <w:r w:rsidR="006B5F87">
        <w:t>Det nordiska skatteavtalet och sjömännens situation</w:t>
      </w:r>
    </w:p>
    <w:p w14:paraId="7B662139" w14:textId="13EE4DE6" w:rsidR="00BF7931" w:rsidRDefault="006B5F87" w:rsidP="00BF7931">
      <w:pPr>
        <w:pStyle w:val="Brdtext"/>
      </w:pPr>
      <w:proofErr w:type="spellStart"/>
      <w:r>
        <w:t>Boriana</w:t>
      </w:r>
      <w:proofErr w:type="spellEnd"/>
      <w:r>
        <w:t xml:space="preserve"> Åberg</w:t>
      </w:r>
      <w:r w:rsidR="00BF7931">
        <w:t xml:space="preserve"> har frågat mig </w:t>
      </w:r>
      <w:r>
        <w:t>om jag a</w:t>
      </w:r>
      <w:r w:rsidRPr="006B5F87">
        <w:t>vser att vidta några åtgärder för att skapa rimliga och förutsägbara regler för svenska sjömän, anställda på nordiskt flaggade fartyg</w:t>
      </w:r>
      <w:r w:rsidR="00BF7931">
        <w:t>.</w:t>
      </w:r>
    </w:p>
    <w:p w14:paraId="008F7511" w14:textId="7158FC79" w:rsidR="00E67FC9" w:rsidRDefault="007B1530" w:rsidP="006A12F1">
      <w:pPr>
        <w:pStyle w:val="Brdtext"/>
      </w:pPr>
      <w:r>
        <w:t xml:space="preserve">Förutom </w:t>
      </w:r>
      <w:r w:rsidR="0031099B">
        <w:t xml:space="preserve">de </w:t>
      </w:r>
      <w:r w:rsidR="00190DAA">
        <w:t xml:space="preserve">i frågan nämnda </w:t>
      </w:r>
      <w:r>
        <w:t xml:space="preserve">bestämmelserna om beskattning av ombordanställda på fartyg i internationell trafik i artikel 15 i det nordiska skatteavtalet, finns </w:t>
      </w:r>
      <w:r w:rsidR="00190DAA">
        <w:t>det</w:t>
      </w:r>
      <w:r w:rsidR="005611F0">
        <w:t xml:space="preserve"> </w:t>
      </w:r>
      <w:r>
        <w:t xml:space="preserve">även </w:t>
      </w:r>
      <w:r w:rsidR="005611F0">
        <w:t xml:space="preserve">särskilda </w:t>
      </w:r>
      <w:r>
        <w:t xml:space="preserve">bestämmelser </w:t>
      </w:r>
      <w:r w:rsidR="005611F0">
        <w:t xml:space="preserve">i artikel 21 </w:t>
      </w:r>
      <w:r>
        <w:t xml:space="preserve">om beskattning av </w:t>
      </w:r>
      <w:r w:rsidR="003E79CD">
        <w:t xml:space="preserve">vissa </w:t>
      </w:r>
      <w:r>
        <w:t xml:space="preserve">ombordanställda </w:t>
      </w:r>
      <w:r w:rsidR="003E79CD">
        <w:t xml:space="preserve">på fartyg verksamma </w:t>
      </w:r>
      <w:r>
        <w:t xml:space="preserve">inom </w:t>
      </w:r>
      <w:r w:rsidR="005611F0">
        <w:t xml:space="preserve">oljeindustrin. </w:t>
      </w:r>
      <w:r w:rsidR="003E79CD">
        <w:t>Därtill finns</w:t>
      </w:r>
      <w:r w:rsidR="008205A1">
        <w:t>,</w:t>
      </w:r>
      <w:r w:rsidR="003E79CD">
        <w:t xml:space="preserve"> </w:t>
      </w:r>
      <w:r w:rsidR="008205A1">
        <w:t xml:space="preserve">kopplat till det nordiska skatteavtalet, </w:t>
      </w:r>
      <w:r w:rsidR="003E79CD">
        <w:t xml:space="preserve">det bilaterala så kallade färjeavtalet mellan Sverige och Danmark rörande beskattning av anställda ombord på färjor i reguljär trafik mellan länderna. </w:t>
      </w:r>
      <w:r w:rsidR="005611F0">
        <w:t xml:space="preserve">Detta har skapat en komplex situation som </w:t>
      </w:r>
      <w:r w:rsidR="00745FE5">
        <w:t xml:space="preserve">kan </w:t>
      </w:r>
      <w:r w:rsidR="005611F0">
        <w:t>komm</w:t>
      </w:r>
      <w:r w:rsidR="00745FE5">
        <w:t>a</w:t>
      </w:r>
      <w:r w:rsidR="005611F0">
        <w:t xml:space="preserve"> att behöva ges en </w:t>
      </w:r>
      <w:r w:rsidR="005611F0" w:rsidRPr="005611F0">
        <w:t>allsidig belysning nästa gång det nordiska skatteavtalet</w:t>
      </w:r>
      <w:r w:rsidR="005611F0">
        <w:t xml:space="preserve"> ska</w:t>
      </w:r>
      <w:r w:rsidR="005611F0" w:rsidRPr="005611F0">
        <w:t xml:space="preserve"> omförhandlas</w:t>
      </w:r>
      <w:r w:rsidR="005611F0">
        <w:t>.</w:t>
      </w:r>
    </w:p>
    <w:p w14:paraId="0ABEE838" w14:textId="670020BA" w:rsidR="00BF7931" w:rsidRDefault="00BF793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32D68C76808484A8728CB6C9B5824A6"/>
          </w:placeholder>
          <w:dataBinding w:prefixMappings="xmlns:ns0='http://lp/documentinfo/RK' " w:xpath="/ns0:DocumentInfo[1]/ns0:BaseInfo[1]/ns0:HeaderDate[1]" w:storeItemID="{837DC50A-E297-414C-8490-78D2F64C48C7}"/>
          <w:date w:fullDate="2021-01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D3354">
            <w:t>1</w:t>
          </w:r>
          <w:r w:rsidR="003A6416">
            <w:t>4</w:t>
          </w:r>
          <w:r>
            <w:t xml:space="preserve"> </w:t>
          </w:r>
          <w:r w:rsidR="00DD3354">
            <w:t>januari</w:t>
          </w:r>
          <w:r>
            <w:t xml:space="preserve"> 202</w:t>
          </w:r>
          <w:r w:rsidR="00F11D30">
            <w:t>1</w:t>
          </w:r>
        </w:sdtContent>
      </w:sdt>
    </w:p>
    <w:p w14:paraId="58DF6EA7" w14:textId="77777777" w:rsidR="00BF7931" w:rsidRDefault="00BF7931" w:rsidP="004E7A8F">
      <w:pPr>
        <w:pStyle w:val="Brdtextutanavstnd"/>
      </w:pPr>
    </w:p>
    <w:p w14:paraId="0EA4F35C" w14:textId="77777777" w:rsidR="00BF7931" w:rsidRDefault="00BF7931" w:rsidP="004E7A8F">
      <w:pPr>
        <w:pStyle w:val="Brdtextutanavstnd"/>
      </w:pPr>
    </w:p>
    <w:p w14:paraId="6918B91B" w14:textId="77777777" w:rsidR="00BF7931" w:rsidRDefault="00BF7931" w:rsidP="004E7A8F">
      <w:pPr>
        <w:pStyle w:val="Brdtextutanavstnd"/>
      </w:pPr>
    </w:p>
    <w:p w14:paraId="748232D9" w14:textId="4DA05B6C" w:rsidR="00BF7931" w:rsidRDefault="00BF7931" w:rsidP="00422A41">
      <w:pPr>
        <w:pStyle w:val="Brdtext"/>
      </w:pPr>
      <w:r>
        <w:t>Magdalena Andersson</w:t>
      </w:r>
    </w:p>
    <w:p w14:paraId="41E59A34" w14:textId="77777777" w:rsidR="00BF7931" w:rsidRPr="00DB48AB" w:rsidRDefault="00BF7931" w:rsidP="006B5F87">
      <w:pPr>
        <w:pStyle w:val="Brdtext"/>
        <w:ind w:firstLine="1304"/>
      </w:pPr>
    </w:p>
    <w:sectPr w:rsidR="00BF793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ED90" w14:textId="77777777" w:rsidR="00DB5544" w:rsidRDefault="00DB5544" w:rsidP="00A87A54">
      <w:pPr>
        <w:spacing w:after="0" w:line="240" w:lineRule="auto"/>
      </w:pPr>
      <w:r>
        <w:separator/>
      </w:r>
    </w:p>
  </w:endnote>
  <w:endnote w:type="continuationSeparator" w:id="0">
    <w:p w14:paraId="6653BB1A" w14:textId="77777777" w:rsidR="00DB5544" w:rsidRDefault="00DB55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237C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A899D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3253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65F34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B9CFE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BE547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EBECB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CA22C3" w14:textId="77777777" w:rsidTr="00C26068">
      <w:trPr>
        <w:trHeight w:val="227"/>
      </w:trPr>
      <w:tc>
        <w:tcPr>
          <w:tcW w:w="4074" w:type="dxa"/>
        </w:tcPr>
        <w:p w14:paraId="05F9BDD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F486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A461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D231" w14:textId="77777777" w:rsidR="00DB5544" w:rsidRDefault="00DB5544" w:rsidP="00A87A54">
      <w:pPr>
        <w:spacing w:after="0" w:line="240" w:lineRule="auto"/>
      </w:pPr>
      <w:r>
        <w:separator/>
      </w:r>
    </w:p>
  </w:footnote>
  <w:footnote w:type="continuationSeparator" w:id="0">
    <w:p w14:paraId="756190AF" w14:textId="77777777" w:rsidR="00DB5544" w:rsidRDefault="00DB55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F7931" w14:paraId="25BC757C" w14:textId="77777777" w:rsidTr="00C93EBA">
      <w:trPr>
        <w:trHeight w:val="227"/>
      </w:trPr>
      <w:tc>
        <w:tcPr>
          <w:tcW w:w="5534" w:type="dxa"/>
        </w:tcPr>
        <w:p w14:paraId="7974FA79" w14:textId="77777777" w:rsidR="00BF7931" w:rsidRPr="007D73AB" w:rsidRDefault="00BF7931">
          <w:pPr>
            <w:pStyle w:val="Sidhuvud"/>
          </w:pPr>
        </w:p>
      </w:tc>
      <w:tc>
        <w:tcPr>
          <w:tcW w:w="3170" w:type="dxa"/>
          <w:vAlign w:val="bottom"/>
        </w:tcPr>
        <w:p w14:paraId="17B9FDFA" w14:textId="77777777" w:rsidR="00BF7931" w:rsidRPr="007D73AB" w:rsidRDefault="00BF7931" w:rsidP="00340DE0">
          <w:pPr>
            <w:pStyle w:val="Sidhuvud"/>
          </w:pPr>
        </w:p>
      </w:tc>
      <w:tc>
        <w:tcPr>
          <w:tcW w:w="1134" w:type="dxa"/>
        </w:tcPr>
        <w:p w14:paraId="555129C6" w14:textId="77777777" w:rsidR="00BF7931" w:rsidRDefault="00BF7931" w:rsidP="005A703A">
          <w:pPr>
            <w:pStyle w:val="Sidhuvud"/>
          </w:pPr>
        </w:p>
      </w:tc>
    </w:tr>
    <w:tr w:rsidR="00BF7931" w14:paraId="204190FA" w14:textId="77777777" w:rsidTr="00C93EBA">
      <w:trPr>
        <w:trHeight w:val="1928"/>
      </w:trPr>
      <w:tc>
        <w:tcPr>
          <w:tcW w:w="5534" w:type="dxa"/>
        </w:tcPr>
        <w:p w14:paraId="49F3E6BF" w14:textId="77777777" w:rsidR="00BF7931" w:rsidRPr="00340DE0" w:rsidRDefault="00BF793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BD894C" wp14:editId="1848EE3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E7F8EA" w14:textId="77777777" w:rsidR="00BF7931" w:rsidRPr="00710A6C" w:rsidRDefault="00BF7931" w:rsidP="00EE3C0F">
          <w:pPr>
            <w:pStyle w:val="Sidhuvud"/>
            <w:rPr>
              <w:b/>
            </w:rPr>
          </w:pPr>
        </w:p>
        <w:p w14:paraId="5A450671" w14:textId="77777777" w:rsidR="00BF7931" w:rsidRDefault="00BF7931" w:rsidP="00EE3C0F">
          <w:pPr>
            <w:pStyle w:val="Sidhuvud"/>
          </w:pPr>
        </w:p>
        <w:p w14:paraId="25150A4C" w14:textId="77777777" w:rsidR="00BF7931" w:rsidRDefault="00BF7931" w:rsidP="00EE3C0F">
          <w:pPr>
            <w:pStyle w:val="Sidhuvud"/>
          </w:pPr>
        </w:p>
        <w:p w14:paraId="3338D901" w14:textId="77777777" w:rsidR="00BF7931" w:rsidRDefault="00BF793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30900971C084FCEB38BC9FB1CE6C089"/>
            </w:placeholder>
            <w:dataBinding w:prefixMappings="xmlns:ns0='http://lp/documentinfo/RK' " w:xpath="/ns0:DocumentInfo[1]/ns0:BaseInfo[1]/ns0:Dnr[1]" w:storeItemID="{837DC50A-E297-414C-8490-78D2F64C48C7}"/>
            <w:text/>
          </w:sdtPr>
          <w:sdtEndPr/>
          <w:sdtContent>
            <w:p w14:paraId="26E9DB93" w14:textId="449FCF69" w:rsidR="00BF7931" w:rsidRDefault="00EB4E5B" w:rsidP="00EE3C0F">
              <w:pPr>
                <w:pStyle w:val="Sidhuvud"/>
              </w:pPr>
              <w:r>
                <w:t>Fi2020/0</w:t>
              </w:r>
              <w:r w:rsidR="006B5F87">
                <w:t>5084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3E8369CE2D40FC9D037687964DB15E"/>
            </w:placeholder>
            <w:showingPlcHdr/>
            <w:dataBinding w:prefixMappings="xmlns:ns0='http://lp/documentinfo/RK' " w:xpath="/ns0:DocumentInfo[1]/ns0:BaseInfo[1]/ns0:DocNumber[1]" w:storeItemID="{837DC50A-E297-414C-8490-78D2F64C48C7}"/>
            <w:text/>
          </w:sdtPr>
          <w:sdtEndPr/>
          <w:sdtContent>
            <w:p w14:paraId="74995291" w14:textId="77777777" w:rsidR="00BF7931" w:rsidRDefault="00BF79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017F69" w14:textId="77777777" w:rsidR="00BF7931" w:rsidRDefault="00BF7931" w:rsidP="00EE3C0F">
          <w:pPr>
            <w:pStyle w:val="Sidhuvud"/>
          </w:pPr>
        </w:p>
      </w:tc>
      <w:tc>
        <w:tcPr>
          <w:tcW w:w="1134" w:type="dxa"/>
        </w:tcPr>
        <w:p w14:paraId="0981A701" w14:textId="77777777" w:rsidR="00BF7931" w:rsidRDefault="00BF7931" w:rsidP="0094502D">
          <w:pPr>
            <w:pStyle w:val="Sidhuvud"/>
          </w:pPr>
        </w:p>
        <w:p w14:paraId="4DF08C42" w14:textId="77777777" w:rsidR="00BF7931" w:rsidRPr="0094502D" w:rsidRDefault="00BF7931" w:rsidP="00EC71A6">
          <w:pPr>
            <w:pStyle w:val="Sidhuvud"/>
          </w:pPr>
        </w:p>
      </w:tc>
    </w:tr>
    <w:tr w:rsidR="00BF7931" w14:paraId="24F800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698B680A5E4E29B567D7F67E8D7E9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6387DD" w14:textId="77777777" w:rsidR="00BF7931" w:rsidRPr="00BF7931" w:rsidRDefault="00BF7931" w:rsidP="00340DE0">
              <w:pPr>
                <w:pStyle w:val="Sidhuvud"/>
                <w:rPr>
                  <w:b/>
                </w:rPr>
              </w:pPr>
              <w:r w:rsidRPr="00BF7931">
                <w:rPr>
                  <w:b/>
                </w:rPr>
                <w:t>Finansdepartementet</w:t>
              </w:r>
            </w:p>
            <w:p w14:paraId="1B5FCFE0" w14:textId="4C841DAC" w:rsidR="00BF7931" w:rsidRPr="00D47B98" w:rsidRDefault="00BF7931" w:rsidP="00CD59A5">
              <w:pPr>
                <w:pStyle w:val="Sidhuvud"/>
              </w:pPr>
              <w:r w:rsidRPr="00BF7931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2732B2FF174A3FB38979A7D90399A6"/>
          </w:placeholder>
          <w:dataBinding w:prefixMappings="xmlns:ns0='http://lp/documentinfo/RK' " w:xpath="/ns0:DocumentInfo[1]/ns0:BaseInfo[1]/ns0:Recipient[1]" w:storeItemID="{837DC50A-E297-414C-8490-78D2F64C48C7}"/>
          <w:text w:multiLine="1"/>
        </w:sdtPr>
        <w:sdtEndPr/>
        <w:sdtContent>
          <w:tc>
            <w:tcPr>
              <w:tcW w:w="3170" w:type="dxa"/>
            </w:tcPr>
            <w:p w14:paraId="45B68CC1" w14:textId="77777777" w:rsidR="00BF7931" w:rsidRDefault="00BF793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42B3CA" w14:textId="77777777" w:rsidR="00BF7931" w:rsidRDefault="00BF7931" w:rsidP="003E6020">
          <w:pPr>
            <w:pStyle w:val="Sidhuvud"/>
          </w:pPr>
        </w:p>
      </w:tc>
    </w:tr>
  </w:tbl>
  <w:p w14:paraId="59394B6E" w14:textId="625A35B5" w:rsidR="008D4508" w:rsidRDefault="008D4508" w:rsidP="006B5F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3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325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5C2"/>
    <w:rsid w:val="00190DAA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37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B58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099B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416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9CD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11F0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8A0"/>
    <w:rsid w:val="006B4A30"/>
    <w:rsid w:val="006B5F87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5FE5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530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0698"/>
    <w:rsid w:val="008150A6"/>
    <w:rsid w:val="00815A8F"/>
    <w:rsid w:val="00817098"/>
    <w:rsid w:val="008178E6"/>
    <w:rsid w:val="008205A1"/>
    <w:rsid w:val="0082249C"/>
    <w:rsid w:val="00824CCE"/>
    <w:rsid w:val="00830B7B"/>
    <w:rsid w:val="00832661"/>
    <w:rsid w:val="008349AA"/>
    <w:rsid w:val="008374DC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0FBF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59E"/>
    <w:rsid w:val="00A56667"/>
    <w:rsid w:val="00A56824"/>
    <w:rsid w:val="00A572DA"/>
    <w:rsid w:val="00A60D45"/>
    <w:rsid w:val="00A61F6D"/>
    <w:rsid w:val="00A62190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140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931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066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9A5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B98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54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354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FC9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E5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D30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0900971C084FCEB38BC9FB1CE6C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62A5F-EFF1-496E-92D6-36A2F676AF7F}"/>
      </w:docPartPr>
      <w:docPartBody>
        <w:p w:rsidR="00EE4670" w:rsidRDefault="00F36649" w:rsidP="00F36649">
          <w:pPr>
            <w:pStyle w:val="430900971C084FCEB38BC9FB1CE6C0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3E8369CE2D40FC9D037687964DB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81CA1-77E9-4193-9072-36C2D0CA227C}"/>
      </w:docPartPr>
      <w:docPartBody>
        <w:p w:rsidR="00EE4670" w:rsidRDefault="00F36649" w:rsidP="00F36649">
          <w:pPr>
            <w:pStyle w:val="C43E8369CE2D40FC9D037687964DB1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698B680A5E4E29B567D7F67E8D7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5F538-99B1-402C-8DBF-8ADCF0794620}"/>
      </w:docPartPr>
      <w:docPartBody>
        <w:p w:rsidR="00EE4670" w:rsidRDefault="00F36649" w:rsidP="00F36649">
          <w:pPr>
            <w:pStyle w:val="65698B680A5E4E29B567D7F67E8D7E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2732B2FF174A3FB38979A7D9039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07486-53C2-4051-ABA2-CAFB271F19D3}"/>
      </w:docPartPr>
      <w:docPartBody>
        <w:p w:rsidR="00EE4670" w:rsidRDefault="00F36649" w:rsidP="00F36649">
          <w:pPr>
            <w:pStyle w:val="CE2732B2FF174A3FB38979A7D90399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2D68C76808484A8728CB6C9B582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5DB8E-D5A3-4601-8C86-04D87EEFF35F}"/>
      </w:docPartPr>
      <w:docPartBody>
        <w:p w:rsidR="00EE4670" w:rsidRDefault="00F36649" w:rsidP="00F36649">
          <w:pPr>
            <w:pStyle w:val="132D68C76808484A8728CB6C9B5824A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49"/>
    <w:rsid w:val="003D1DD7"/>
    <w:rsid w:val="00EE4670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6DB69CA38144F199031F35B1E5E659">
    <w:name w:val="656DB69CA38144F199031F35B1E5E659"/>
    <w:rsid w:val="00F36649"/>
  </w:style>
  <w:style w:type="character" w:styleId="Platshllartext">
    <w:name w:val="Placeholder Text"/>
    <w:basedOn w:val="Standardstycketeckensnitt"/>
    <w:uiPriority w:val="99"/>
    <w:semiHidden/>
    <w:rsid w:val="00F36649"/>
    <w:rPr>
      <w:noProof w:val="0"/>
      <w:color w:val="808080"/>
    </w:rPr>
  </w:style>
  <w:style w:type="paragraph" w:customStyle="1" w:styleId="D2D70616838248719DDEF6465C66ACC2">
    <w:name w:val="D2D70616838248719DDEF6465C66ACC2"/>
    <w:rsid w:val="00F36649"/>
  </w:style>
  <w:style w:type="paragraph" w:customStyle="1" w:styleId="E41792F3AE1F4D80BB359E22D77DB8ED">
    <w:name w:val="E41792F3AE1F4D80BB359E22D77DB8ED"/>
    <w:rsid w:val="00F36649"/>
  </w:style>
  <w:style w:type="paragraph" w:customStyle="1" w:styleId="4B8C7BCF24D5402AB45D8E37238D0E2B">
    <w:name w:val="4B8C7BCF24D5402AB45D8E37238D0E2B"/>
    <w:rsid w:val="00F36649"/>
  </w:style>
  <w:style w:type="paragraph" w:customStyle="1" w:styleId="430900971C084FCEB38BC9FB1CE6C089">
    <w:name w:val="430900971C084FCEB38BC9FB1CE6C089"/>
    <w:rsid w:val="00F36649"/>
  </w:style>
  <w:style w:type="paragraph" w:customStyle="1" w:styleId="C43E8369CE2D40FC9D037687964DB15E">
    <w:name w:val="C43E8369CE2D40FC9D037687964DB15E"/>
    <w:rsid w:val="00F36649"/>
  </w:style>
  <w:style w:type="paragraph" w:customStyle="1" w:styleId="6E0E73A2BC2443709D3983516DDD7B8D">
    <w:name w:val="6E0E73A2BC2443709D3983516DDD7B8D"/>
    <w:rsid w:val="00F36649"/>
  </w:style>
  <w:style w:type="paragraph" w:customStyle="1" w:styleId="8024874BE6AC42168B981A8130EBC92D">
    <w:name w:val="8024874BE6AC42168B981A8130EBC92D"/>
    <w:rsid w:val="00F36649"/>
  </w:style>
  <w:style w:type="paragraph" w:customStyle="1" w:styleId="02F8F7D57F04489BA6C6940C4CB83AF6">
    <w:name w:val="02F8F7D57F04489BA6C6940C4CB83AF6"/>
    <w:rsid w:val="00F36649"/>
  </w:style>
  <w:style w:type="paragraph" w:customStyle="1" w:styleId="65698B680A5E4E29B567D7F67E8D7E98">
    <w:name w:val="65698B680A5E4E29B567D7F67E8D7E98"/>
    <w:rsid w:val="00F36649"/>
  </w:style>
  <w:style w:type="paragraph" w:customStyle="1" w:styleId="CE2732B2FF174A3FB38979A7D90399A6">
    <w:name w:val="CE2732B2FF174A3FB38979A7D90399A6"/>
    <w:rsid w:val="00F36649"/>
  </w:style>
  <w:style w:type="paragraph" w:customStyle="1" w:styleId="C43E8369CE2D40FC9D037687964DB15E1">
    <w:name w:val="C43E8369CE2D40FC9D037687964DB15E1"/>
    <w:rsid w:val="00F366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698B680A5E4E29B567D7F67E8D7E981">
    <w:name w:val="65698B680A5E4E29B567D7F67E8D7E981"/>
    <w:rsid w:val="00F366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431388C0F242959FA081FBD680B3E5">
    <w:name w:val="7D431388C0F242959FA081FBD680B3E5"/>
    <w:rsid w:val="00F36649"/>
  </w:style>
  <w:style w:type="paragraph" w:customStyle="1" w:styleId="0E6B22C7641D45578A087D8E1DCEB9AA">
    <w:name w:val="0E6B22C7641D45578A087D8E1DCEB9AA"/>
    <w:rsid w:val="00F36649"/>
  </w:style>
  <w:style w:type="paragraph" w:customStyle="1" w:styleId="EC3D850A81244266A97FED8D24E595A4">
    <w:name w:val="EC3D850A81244266A97FED8D24E595A4"/>
    <w:rsid w:val="00F36649"/>
  </w:style>
  <w:style w:type="paragraph" w:customStyle="1" w:styleId="65D93DA0BFAB4A94AB488E8874A08C04">
    <w:name w:val="65D93DA0BFAB4A94AB488E8874A08C04"/>
    <w:rsid w:val="00F36649"/>
  </w:style>
  <w:style w:type="paragraph" w:customStyle="1" w:styleId="1C201B45F862415080E72C8E1E36C92C">
    <w:name w:val="1C201B45F862415080E72C8E1E36C92C"/>
    <w:rsid w:val="00F36649"/>
  </w:style>
  <w:style w:type="paragraph" w:customStyle="1" w:styleId="132D68C76808484A8728CB6C9B5824A6">
    <w:name w:val="132D68C76808484A8728CB6C9B5824A6"/>
    <w:rsid w:val="00F36649"/>
  </w:style>
  <w:style w:type="paragraph" w:customStyle="1" w:styleId="E1DDEE7AB9A24DAC9FB7467516A739CE">
    <w:name w:val="E1DDEE7AB9A24DAC9FB7467516A739CE"/>
    <w:rsid w:val="00F3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c75c4de7-1872-4205-a537-4a04a153f978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P2XF6VT2D3NN-1568736191-5470</_dlc_DocId>
    <TaxCatchAll xmlns="cc625d36-bb37-4650-91b9-0c96159295ba"/>
    <_dlc_DocIdUrl xmlns="84a146bb-e433-4be7-93e4-049a36845c6a">
      <Url>https://dhs.sp.regeringskansliet.se/yta/fi-ska/_layouts/15/DocIdRedir.aspx?ID=P2XF6VT2D3NN-1568736191-5470</Url>
      <Description>P2XF6VT2D3NN-1568736191-5470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2021-01-14T00:00:00</HeaderDate>
    <Office/>
    <Dnr>Fi2020/05084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2021-01-14T00:00:00</HeaderDate>
    <Office/>
    <Dnr>Fi2020/05084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B3D8-88B9-426B-A8E2-26A582CFD221}"/>
</file>

<file path=customXml/itemProps2.xml><?xml version="1.0" encoding="utf-8"?>
<ds:datastoreItem xmlns:ds="http://schemas.openxmlformats.org/officeDocument/2006/customXml" ds:itemID="{0946583B-1DEE-46B2-B077-CB0C6A390134}"/>
</file>

<file path=customXml/itemProps3.xml><?xml version="1.0" encoding="utf-8"?>
<ds:datastoreItem xmlns:ds="http://schemas.openxmlformats.org/officeDocument/2006/customXml" ds:itemID="{4D2CD1E5-0086-43D7-AA63-59AA9DF574C1}"/>
</file>

<file path=customXml/itemProps4.xml><?xml version="1.0" encoding="utf-8"?>
<ds:datastoreItem xmlns:ds="http://schemas.openxmlformats.org/officeDocument/2006/customXml" ds:itemID="{7B8D1933-D12E-4D50-ABD9-1274A209D44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946583B-1DEE-46B2-B077-CB0C6A390134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837DC50A-E297-414C-8490-78D2F64C48C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837DC50A-E297-414C-8490-78D2F64C48C7}"/>
</file>

<file path=customXml/itemProps8.xml><?xml version="1.0" encoding="utf-8"?>
<ds:datastoreItem xmlns:ds="http://schemas.openxmlformats.org/officeDocument/2006/customXml" ds:itemID="{B197BEC7-151A-42BC-8665-3D6A571F0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2020-21-1050 Det nordiska skatteavtalet och sjömännens situation SLUTLIG.docx</dc:title>
  <dc:subject/>
  <dc:creator/>
  <cp:keywords/>
  <dc:description/>
  <cp:lastModifiedBy/>
  <cp:revision>1</cp:revision>
  <dcterms:created xsi:type="dcterms:W3CDTF">2021-01-13T07:18:00Z</dcterms:created>
  <dcterms:modified xsi:type="dcterms:W3CDTF">2021-01-13T07:19:00Z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8de4440b-09fc-4d79-9068-bb996c528b01</vt:lpwstr>
  </property>
</Properties>
</file>