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769E" w14:textId="77777777" w:rsidR="00877177" w:rsidRDefault="004E2493">
      <w:pPr>
        <w:pStyle w:val="Rubrik"/>
      </w:pPr>
      <w:bookmarkStart w:id="0" w:name="Start"/>
      <w:bookmarkStart w:id="1" w:name="_GoBack"/>
      <w:bookmarkEnd w:id="0"/>
      <w:bookmarkEnd w:id="1"/>
      <w:r>
        <w:rPr>
          <w:rFonts w:ascii="Arial"/>
          <w:szCs w:val="26"/>
        </w:rPr>
        <w:t xml:space="preserve">Svar på fråga 2019/20:1705 av </w:t>
      </w:r>
      <w:sdt>
        <w:sdtPr>
          <w:alias w:val="Frågeställare"/>
          <w:tag w:val="delete"/>
          <w:id w:val="-211816850"/>
          <w:placeholder>
            <w:docPart w:val="67A10031771C46A7B9FBA02683E7013C"/>
          </w:placeholder>
          <w:dataBinding w:prefixMappings="xmlns:ns0='http://lp/documentinfo/RK' " w:xpath="/ns0:DocumentInfo[1]/ns0:BaseInfo[1]/ns0:Extra3[1]" w:storeItemID="{9149E4CB-2C25-49D2-A080-650687081C70}"/>
          <w:text/>
        </w:sdtPr>
        <w:sdtEndPr/>
        <w:sdtContent>
          <w:r>
            <w:rPr>
              <w:rFonts w:ascii="Arial"/>
              <w:szCs w:val="26"/>
            </w:rPr>
            <w:t>Ola Johansson</w:t>
          </w:r>
        </w:sdtContent>
      </w:sdt>
      <w:r>
        <w:rPr>
          <w:rFonts w:ascii="Arial"/>
          <w:szCs w:val="26"/>
        </w:rPr>
        <w:t xml:space="preserve"> (</w:t>
      </w:r>
      <w:sdt>
        <w:sdtPr>
          <w:alias w:val="Parti"/>
          <w:tag w:val="Parti_delete"/>
          <w:id w:val="1620417071"/>
          <w:placeholder>
            <w:docPart w:val="CB612E8738A14E9BB83F582D19566ADE"/>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Pr>
              <w:rFonts w:ascii="Arial"/>
              <w:szCs w:val="26"/>
            </w:rPr>
            <w:t>C</w:t>
          </w:r>
        </w:sdtContent>
      </w:sdt>
      <w:r>
        <w:rPr>
          <w:rFonts w:ascii="Arial"/>
          <w:szCs w:val="26"/>
        </w:rPr>
        <w:t>)</w:t>
      </w:r>
      <w:r>
        <w:rPr>
          <w:rFonts w:ascii="Arial"/>
          <w:szCs w:val="26"/>
        </w:rPr>
        <w:br/>
        <w:t>Investeringsstödet</w:t>
      </w:r>
    </w:p>
    <w:p w14:paraId="6D706AC8" w14:textId="77777777" w:rsidR="00877177" w:rsidRDefault="0016029D">
      <w:pPr>
        <w:pStyle w:val="Brdtext"/>
      </w:pPr>
      <w:sdt>
        <w:sdtPr>
          <w:alias w:val="Frågeställare"/>
          <w:tag w:val="delete"/>
          <w:id w:val="-1635256365"/>
          <w:placeholder>
            <w:docPart w:val="A0056ED5EB2C471CB5C313BC161D5872"/>
          </w:placeholder>
          <w:dataBinding w:prefixMappings="xmlns:ns0='http://lp/documentinfo/RK' " w:xpath="/ns0:DocumentInfo[1]/ns0:BaseInfo[1]/ns0:Extra3[1]" w:storeItemID="{9149E4CB-2C25-49D2-A080-650687081C70}"/>
          <w:text/>
        </w:sdtPr>
        <w:sdtEndPr/>
        <w:sdtContent>
          <w:r w:rsidR="004E2493">
            <w:rPr>
              <w:rFonts w:ascii="Garamond"/>
            </w:rPr>
            <w:t>Ola Johansson</w:t>
          </w:r>
        </w:sdtContent>
      </w:sdt>
      <w:r w:rsidR="004E2493">
        <w:rPr>
          <w:rFonts w:ascii="Garamond"/>
        </w:rPr>
        <w:t xml:space="preserve"> har frågat mig vilka åtgärder jag och regeringen avser att vidta för att kontrollera och följa upp investeringsstödet och för att skynda på handläggningen av inkomna ansökningar.</w:t>
      </w:r>
    </w:p>
    <w:p w14:paraId="0CBD5D44" w14:textId="3B83A99F" w:rsidR="00877177" w:rsidRDefault="004E2493">
      <w:pPr>
        <w:pStyle w:val="Brdtext"/>
      </w:pPr>
      <w:r>
        <w:rPr>
          <w:rFonts w:ascii="Garamond"/>
        </w:rPr>
        <w:t>Ola Johansson tar upp frågan om att det kan vara långa väntetider på besked för många företag som ansöker om investeringsstöd</w:t>
      </w:r>
      <w:r w:rsidR="007375D8">
        <w:rPr>
          <w:rFonts w:ascii="Garamond"/>
        </w:rPr>
        <w:t xml:space="preserve"> och</w:t>
      </w:r>
      <w:r>
        <w:rPr>
          <w:rFonts w:ascii="Garamond"/>
        </w:rPr>
        <w:t xml:space="preserve"> att oklarhet om handläggningen och ansökan om stöd kommer att beviljas skapar en osäkerhet som kan leda till att projekt försenas eller läggs ner. Ola Johansson antyder att detta skulle tyda på att stödet inte har effektiviserats på det sätt som var tänkt genom de förändringar som regeringen har genomfört i samarbete med Centerpartiet och Liberalerna. </w:t>
      </w:r>
    </w:p>
    <w:p w14:paraId="57AFAEAD" w14:textId="77777777" w:rsidR="00877177" w:rsidRDefault="004E2493">
      <w:pPr>
        <w:pStyle w:val="Brdtext"/>
      </w:pPr>
      <w:r>
        <w:rPr>
          <w:rFonts w:ascii="Garamond"/>
        </w:rPr>
        <w:t xml:space="preserve">Att den som söker investeringsstödet kan få vänta längre på besked om stöd beror framförallt på ett högt söktryck. Den tydliga ”flaskhalsen” i systemet i dag är bemyndiganderamen, som anger storleken på det åtagande om framtida utbetalningar som riksdagen har beslutat att staten kan ta på sig. Länsstyrelserna har nu slagit i taket för den nuvarande bemyndiganderamen, vilket innebär att nya beslut om att bevilja stöd bara kan fattas när redan beviljade projekt färdigställs och får sitt stöd utbetalat, något som är svårt att prognosticera med exakthet. Detta trots att regeringen i samarbete med Centerpartiet och Liberalerna har höjt beviljanderamen i två omgångar: först från 4,5 miljarder kronor 2018 till 6 miljarder kronor under 2019 och därefter till 7,5 miljarder kronor 2020. </w:t>
      </w:r>
    </w:p>
    <w:p w14:paraId="09CD0CCD" w14:textId="4802D6DF" w:rsidR="00877177" w:rsidRDefault="004E2493">
      <w:pPr>
        <w:pStyle w:val="Brdtext"/>
      </w:pPr>
      <w:r>
        <w:rPr>
          <w:rFonts w:ascii="Garamond"/>
        </w:rPr>
        <w:t xml:space="preserve">Det finns uppenbarligen ett stort intresse för investeringsstödet och förhoppningsvis kommer det intresset att hålla i sig och leda till byggandet </w:t>
      </w:r>
      <w:r>
        <w:rPr>
          <w:rFonts w:ascii="Garamond"/>
        </w:rPr>
        <w:lastRenderedPageBreak/>
        <w:t>av fler bostäder med relativt lägre hyra som fler kan efterfråga. Det innebär också, genom de ändringar som vi tillsamman har genomfört, att kommunerna får möjlighet att disponera och förmedla fler bostäder till bland andra unga vuxna och människor som behöver samhället</w:t>
      </w:r>
      <w:r w:rsidR="00FD2A7B">
        <w:rPr>
          <w:rFonts w:ascii="Garamond"/>
        </w:rPr>
        <w:t>s</w:t>
      </w:r>
      <w:r>
        <w:rPr>
          <w:rFonts w:ascii="Garamond"/>
        </w:rPr>
        <w:t xml:space="preserve"> stöd. </w:t>
      </w:r>
    </w:p>
    <w:p w14:paraId="1A70C1CF" w14:textId="77777777" w:rsidR="00877177" w:rsidRDefault="004E2493">
      <w:pPr>
        <w:pStyle w:val="Brdtext"/>
      </w:pPr>
      <w:r>
        <w:rPr>
          <w:rFonts w:ascii="Garamond"/>
        </w:rPr>
        <w:t>Naturligtvis är det inte bra att den som söker investeringsstöd måste vänta länge på att få ett beslut. Jag följer därför utvecklingen noga när det gäller efterfrågan på investeringsstödet och hur väntetiderna på beslut utvecklas.</w:t>
      </w:r>
    </w:p>
    <w:p w14:paraId="72C7D18D" w14:textId="77777777" w:rsidR="00877177" w:rsidRDefault="004E2493">
      <w:pPr>
        <w:pStyle w:val="Brdtext"/>
      </w:pPr>
      <w:r>
        <w:rPr>
          <w:rFonts w:ascii="Garamond"/>
        </w:rPr>
        <w:t>2020-08-06</w:t>
      </w:r>
    </w:p>
    <w:p w14:paraId="76BF06A1" w14:textId="77777777" w:rsidR="00877177" w:rsidRDefault="00877177">
      <w:pPr>
        <w:pStyle w:val="Brdtextutanavstnd"/>
      </w:pPr>
    </w:p>
    <w:p w14:paraId="196E4ACC" w14:textId="77777777" w:rsidR="00877177" w:rsidRDefault="00877177">
      <w:pPr>
        <w:pStyle w:val="Brdtextutanavstnd"/>
      </w:pPr>
    </w:p>
    <w:p w14:paraId="373834C6" w14:textId="77777777" w:rsidR="00877177" w:rsidRDefault="00877177">
      <w:pPr>
        <w:pStyle w:val="Brdtextutanavstnd"/>
      </w:pPr>
    </w:p>
    <w:sdt>
      <w:sdtPr>
        <w:alias w:val="Klicka på listpilen"/>
        <w:tag w:val="run-loadAllMinistersFromDep_delete"/>
        <w:id w:val="-122627287"/>
        <w:placeholder>
          <w:docPart w:val="DA87C0224EE4440FB192FB323C99F493"/>
        </w:placeholder>
        <w:dataBinding w:prefixMappings="xmlns:ns0='http://lp/documentinfo/RK' " w:xpath="/ns0:DocumentInfo[1]/ns0:BaseInfo[1]/ns0:TopSender[1]" w:storeItemID="{9149E4CB-2C25-49D2-A080-650687081C70}"/>
        <w:comboBox w:lastValue="Finansmarknads- och bostadsministern, biträdande finansministern ">
          <w:listItem w:displayText="Magdalena Andersson" w:value="Finansministern"/>
          <w:listItem w:displayText="Per Bolund" w:value="Finansmarknads- och bostadsministern, biträdande finansministern "/>
          <w:listItem w:displayText="Lena Micko" w:value="Civilministern"/>
        </w:comboBox>
      </w:sdtPr>
      <w:sdtEndPr/>
      <w:sdtContent>
        <w:p w14:paraId="024D6068" w14:textId="77777777" w:rsidR="00877177" w:rsidRDefault="004E2493">
          <w:pPr>
            <w:pStyle w:val="Brdtext"/>
          </w:pPr>
          <w:r>
            <w:rPr>
              <w:rFonts w:ascii="Garamond"/>
            </w:rPr>
            <w:t>Per Bolund</w:t>
          </w:r>
        </w:p>
      </w:sdtContent>
    </w:sdt>
    <w:p w14:paraId="6D782C67" w14:textId="77777777" w:rsidR="00877177" w:rsidRDefault="00877177">
      <w:pPr>
        <w:pStyle w:val="Brdtext"/>
      </w:pPr>
    </w:p>
    <w:sectPr w:rsidR="00877177" w:rsidSect="00571A0B">
      <w:headerReference w:type="even" r:id="rId15"/>
      <w:headerReference w:type="default" r:id="rId16"/>
      <w:footerReference w:type="even" r:id="rId17"/>
      <w:footerReference w:type="default" r:id="rId18"/>
      <w:headerReference w:type="first" r:id="rId19"/>
      <w:footerReference w:type="first" r:id="rId20"/>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31C6" w14:textId="77777777" w:rsidR="00384631" w:rsidRDefault="00384631" w:rsidP="00A87A54">
      <w:pPr>
        <w:spacing w:after="0" w:line="240" w:lineRule="auto"/>
      </w:pPr>
      <w:r>
        <w:separator/>
      </w:r>
    </w:p>
  </w:endnote>
  <w:endnote w:type="continuationSeparator" w:id="0">
    <w:p w14:paraId="76CEB03D" w14:textId="77777777" w:rsidR="00384631" w:rsidRDefault="0038463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6FE6" w14:textId="77777777" w:rsidR="001D7711" w:rsidRDefault="001D77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77177" w14:paraId="6C484200" w14:textId="77777777">
      <w:trPr>
        <w:trHeight w:val="227"/>
        <w:jc w:val="right"/>
      </w:trPr>
      <w:tc>
        <w:tcPr>
          <w:tcW w:w="708" w:type="dxa"/>
          <w:vAlign w:val="bottom"/>
        </w:tcPr>
        <w:p w14:paraId="005587D2" w14:textId="77777777" w:rsidR="00877177" w:rsidRDefault="004E249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877177" w14:paraId="78745ABF" w14:textId="77777777">
      <w:trPr>
        <w:trHeight w:val="850"/>
        <w:jc w:val="right"/>
      </w:trPr>
      <w:tc>
        <w:tcPr>
          <w:tcW w:w="708" w:type="dxa"/>
          <w:vAlign w:val="bottom"/>
        </w:tcPr>
        <w:p w14:paraId="2B18FB7B" w14:textId="77777777" w:rsidR="00877177" w:rsidRDefault="00877177">
          <w:pPr>
            <w:pStyle w:val="Sidfot"/>
            <w:spacing w:line="276" w:lineRule="auto"/>
            <w:jc w:val="right"/>
          </w:pPr>
        </w:p>
      </w:tc>
    </w:tr>
  </w:tbl>
  <w:p w14:paraId="22CA5304" w14:textId="77777777" w:rsidR="00877177" w:rsidRDefault="00877177">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77177" w14:paraId="3612E26E" w14:textId="77777777">
      <w:trPr>
        <w:trHeight w:val="510"/>
      </w:trPr>
      <w:tc>
        <w:tcPr>
          <w:tcW w:w="8525" w:type="dxa"/>
          <w:gridSpan w:val="2"/>
          <w:vAlign w:val="bottom"/>
        </w:tcPr>
        <w:p w14:paraId="3300859F" w14:textId="77777777" w:rsidR="00877177" w:rsidRDefault="00877177">
          <w:pPr>
            <w:pStyle w:val="Sidfot"/>
            <w:rPr>
              <w:sz w:val="8"/>
            </w:rPr>
          </w:pPr>
        </w:p>
      </w:tc>
    </w:tr>
    <w:tr w:rsidR="00877177" w14:paraId="744CB85D" w14:textId="77777777">
      <w:trPr>
        <w:trHeight w:val="227"/>
      </w:trPr>
      <w:tc>
        <w:tcPr>
          <w:tcW w:w="4074" w:type="dxa"/>
        </w:tcPr>
        <w:p w14:paraId="0D855C3F" w14:textId="77777777" w:rsidR="00877177" w:rsidRDefault="00877177">
          <w:pPr>
            <w:pStyle w:val="Sidfot"/>
            <w:spacing w:line="276" w:lineRule="auto"/>
          </w:pPr>
        </w:p>
      </w:tc>
      <w:tc>
        <w:tcPr>
          <w:tcW w:w="4451" w:type="dxa"/>
        </w:tcPr>
        <w:p w14:paraId="50309EE6" w14:textId="77777777" w:rsidR="00877177" w:rsidRDefault="00877177">
          <w:pPr>
            <w:pStyle w:val="Sidfot"/>
            <w:spacing w:line="276" w:lineRule="auto"/>
          </w:pPr>
        </w:p>
      </w:tc>
    </w:tr>
  </w:tbl>
  <w:p w14:paraId="3E49CDAF" w14:textId="77777777" w:rsidR="00877177" w:rsidRDefault="00877177">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6C15" w14:textId="77777777" w:rsidR="00384631" w:rsidRDefault="00384631" w:rsidP="00A87A54">
      <w:pPr>
        <w:spacing w:after="0" w:line="240" w:lineRule="auto"/>
      </w:pPr>
      <w:r>
        <w:separator/>
      </w:r>
    </w:p>
  </w:footnote>
  <w:footnote w:type="continuationSeparator" w:id="0">
    <w:p w14:paraId="593985B9" w14:textId="77777777" w:rsidR="00384631" w:rsidRDefault="0038463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7038" w14:textId="77777777" w:rsidR="001D7711" w:rsidRDefault="001D77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C3AF" w14:textId="77777777" w:rsidR="001D7711" w:rsidRDefault="001D771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7177" w14:paraId="5F0F07C2" w14:textId="77777777">
      <w:trPr>
        <w:trHeight w:val="227"/>
      </w:trPr>
      <w:tc>
        <w:tcPr>
          <w:tcW w:w="5534" w:type="dxa"/>
        </w:tcPr>
        <w:p w14:paraId="06D3B31A" w14:textId="77777777" w:rsidR="00877177" w:rsidRDefault="00877177">
          <w:pPr>
            <w:pStyle w:val="Sidhuvud"/>
          </w:pPr>
        </w:p>
      </w:tc>
      <w:tc>
        <w:tcPr>
          <w:tcW w:w="3170" w:type="dxa"/>
          <w:vAlign w:val="bottom"/>
        </w:tcPr>
        <w:p w14:paraId="028A9330" w14:textId="77777777" w:rsidR="00877177" w:rsidRDefault="00877177">
          <w:pPr>
            <w:pStyle w:val="Sidhuvud"/>
          </w:pPr>
        </w:p>
      </w:tc>
      <w:tc>
        <w:tcPr>
          <w:tcW w:w="1134" w:type="dxa"/>
        </w:tcPr>
        <w:p w14:paraId="193D4865" w14:textId="77777777" w:rsidR="00877177" w:rsidRDefault="00877177">
          <w:pPr>
            <w:pStyle w:val="Sidhuvud"/>
          </w:pPr>
        </w:p>
      </w:tc>
    </w:tr>
    <w:tr w:rsidR="00877177" w14:paraId="7F48B8F7" w14:textId="77777777">
      <w:trPr>
        <w:trHeight w:val="1928"/>
      </w:trPr>
      <w:tc>
        <w:tcPr>
          <w:tcW w:w="5534" w:type="dxa"/>
        </w:tcPr>
        <w:p w14:paraId="5EA98FBE" w14:textId="77777777" w:rsidR="00877177" w:rsidRDefault="004E2493">
          <w:pPr>
            <w:pStyle w:val="Sidhuvud"/>
          </w:pPr>
          <w:r>
            <w:rPr>
              <w:rFonts w:ascii="Arial"/>
              <w:noProof/>
              <w:szCs w:val="19"/>
            </w:rPr>
            <w:drawing>
              <wp:inline distT="0" distB="0" distL="0" distR="0" wp14:anchorId="4C5104D8" wp14:editId="5B339F7E">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FC45F0" w14:textId="77777777" w:rsidR="00877177" w:rsidRDefault="00877177">
          <w:pPr>
            <w:pStyle w:val="Sidhuvud"/>
            <w:rPr>
              <w:b/>
            </w:rPr>
          </w:pPr>
        </w:p>
        <w:p w14:paraId="4E13E0D4" w14:textId="77777777" w:rsidR="00877177" w:rsidRDefault="00877177">
          <w:pPr>
            <w:pStyle w:val="Sidhuvud"/>
          </w:pPr>
        </w:p>
        <w:p w14:paraId="6BA4FA48" w14:textId="77777777" w:rsidR="00877177" w:rsidRDefault="00877177">
          <w:pPr>
            <w:pStyle w:val="Sidhuvud"/>
          </w:pPr>
        </w:p>
        <w:p w14:paraId="3322911F" w14:textId="77777777" w:rsidR="00877177" w:rsidRDefault="00877177">
          <w:pPr>
            <w:pStyle w:val="Sidhuvud"/>
          </w:pPr>
        </w:p>
        <w:p w14:paraId="50261A91" w14:textId="29292E1A" w:rsidR="00877177" w:rsidRDefault="004E2493">
          <w:pPr>
            <w:pStyle w:val="Sidhuvud"/>
          </w:pPr>
          <w:r>
            <w:rPr>
              <w:rFonts w:ascii="Arial"/>
              <w:szCs w:val="19"/>
            </w:rPr>
            <w:t>Fi2020/</w:t>
          </w:r>
          <w:r w:rsidR="00343D07">
            <w:rPr>
              <w:rFonts w:ascii="Arial"/>
              <w:szCs w:val="19"/>
            </w:rPr>
            <w:t>03069/BB</w:t>
          </w:r>
        </w:p>
        <w:p w14:paraId="60D61161" w14:textId="77777777" w:rsidR="00877177" w:rsidRDefault="004E2493">
          <w:pPr>
            <w:pStyle w:val="Sidhuvud"/>
          </w:pPr>
          <w:r>
            <w:rPr>
              <w:rStyle w:val="Platshllartext"/>
              <w:rFonts w:ascii="Arial"/>
              <w:szCs w:val="19"/>
            </w:rPr>
            <w:t xml:space="preserve"> </w:t>
          </w:r>
        </w:p>
        <w:p w14:paraId="0F6594E0" w14:textId="77777777" w:rsidR="00877177" w:rsidRDefault="00877177">
          <w:pPr>
            <w:pStyle w:val="Sidhuvud"/>
          </w:pPr>
        </w:p>
      </w:tc>
      <w:tc>
        <w:tcPr>
          <w:tcW w:w="1134" w:type="dxa"/>
        </w:tcPr>
        <w:p w14:paraId="470D18A9" w14:textId="77777777" w:rsidR="00877177" w:rsidRDefault="00877177">
          <w:pPr>
            <w:pStyle w:val="Sidhuvud"/>
          </w:pPr>
        </w:p>
        <w:p w14:paraId="5C77E994" w14:textId="77777777" w:rsidR="00877177" w:rsidRDefault="00877177">
          <w:pPr>
            <w:pStyle w:val="Sidhuvud"/>
          </w:pPr>
        </w:p>
      </w:tc>
    </w:tr>
    <w:tr w:rsidR="00877177" w14:paraId="31B1843D" w14:textId="77777777">
      <w:trPr>
        <w:trHeight w:val="2268"/>
      </w:trPr>
      <w:tc>
        <w:tcPr>
          <w:tcW w:w="5534" w:type="dxa"/>
        </w:tcPr>
        <w:sdt>
          <w:sdtPr>
            <w:rPr>
              <w:b/>
            </w:rPr>
            <w:alias w:val="SenderText"/>
            <w:tag w:val="ccRKShow_SenderText"/>
            <w:id w:val="1374046025"/>
            <w:placeholder>
              <w:docPart w:val="E98EC001276748A9A5C49FFBE5F52231"/>
            </w:placeholder>
          </w:sdtPr>
          <w:sdtEndPr>
            <w:rPr>
              <w:b w:val="0"/>
            </w:rPr>
          </w:sdtEndPr>
          <w:sdtContent>
            <w:p w14:paraId="23ECD2A5" w14:textId="77777777" w:rsidR="00877177" w:rsidRDefault="004E2493">
              <w:pPr>
                <w:pStyle w:val="Sidhuvud"/>
                <w:rPr>
                  <w:b/>
                </w:rPr>
              </w:pPr>
              <w:r>
                <w:rPr>
                  <w:rFonts w:ascii="Arial"/>
                  <w:b/>
                  <w:szCs w:val="19"/>
                </w:rPr>
                <w:t>Finansdepartementet</w:t>
              </w:r>
            </w:p>
            <w:p w14:paraId="4F59C19B" w14:textId="77777777" w:rsidR="00877177" w:rsidRDefault="004E2493">
              <w:pPr>
                <w:pStyle w:val="Sidhuvud"/>
              </w:pPr>
              <w:r>
                <w:rPr>
                  <w:rFonts w:ascii="Arial"/>
                  <w:szCs w:val="19"/>
                </w:rPr>
                <w:t>Finansmarknads- och bostadsministern</w:t>
              </w:r>
            </w:p>
            <w:p w14:paraId="7007E695" w14:textId="77777777" w:rsidR="00877177" w:rsidRDefault="004E2493">
              <w:pPr>
                <w:pStyle w:val="Sidhuvud"/>
                <w:rPr>
                  <w:rFonts w:ascii="Arial"/>
                  <w:szCs w:val="19"/>
                </w:rPr>
              </w:pPr>
              <w:r>
                <w:rPr>
                  <w:rFonts w:ascii="Arial"/>
                  <w:szCs w:val="19"/>
                </w:rPr>
                <w:t xml:space="preserve">biträdande finansministern </w:t>
              </w:r>
            </w:p>
          </w:sdtContent>
        </w:sdt>
        <w:p w14:paraId="193AD648" w14:textId="77777777" w:rsidR="00FD6926" w:rsidRDefault="00FD6926" w:rsidP="00FD6926">
          <w:pPr>
            <w:rPr>
              <w:rFonts w:ascii="Arial" w:hAnsiTheme="majorHAnsi"/>
              <w:sz w:val="19"/>
              <w:szCs w:val="19"/>
            </w:rPr>
          </w:pPr>
        </w:p>
        <w:p w14:paraId="0959BF78" w14:textId="77777777" w:rsidR="00FD6926" w:rsidRDefault="00FD6926" w:rsidP="00FD6926">
          <w:pPr>
            <w:rPr>
              <w:rFonts w:ascii="Arial" w:hAnsiTheme="majorHAnsi"/>
              <w:sz w:val="19"/>
              <w:szCs w:val="19"/>
            </w:rPr>
          </w:pPr>
        </w:p>
        <w:p w14:paraId="349B18F1" w14:textId="77777777" w:rsidR="00FD6926" w:rsidRDefault="00FD6926" w:rsidP="00FD6926">
          <w:pPr>
            <w:rPr>
              <w:rFonts w:ascii="Arial" w:hAnsiTheme="majorHAnsi"/>
              <w:sz w:val="19"/>
              <w:szCs w:val="19"/>
            </w:rPr>
          </w:pPr>
        </w:p>
        <w:p w14:paraId="416543F4" w14:textId="51368BB9" w:rsidR="00FD6926" w:rsidRPr="00FD6926" w:rsidRDefault="00FD6926" w:rsidP="00FD6926">
          <w:pPr>
            <w:jc w:val="center"/>
          </w:pPr>
        </w:p>
      </w:tc>
      <w:sdt>
        <w:sdtPr>
          <w:alias w:val="Recipient"/>
          <w:tag w:val="ccRKShow_Recipient"/>
          <w:id w:val="-28344517"/>
          <w:placeholder>
            <w:docPart w:val="0845E62635D04F7E8BBAAB69CCEDF578"/>
          </w:placeholder>
          <w:dataBinding w:prefixMappings="xmlns:ns0='http://lp/documentinfo/RK' " w:xpath="/ns0:DocumentInfo[1]/ns0:BaseInfo[1]/ns0:Recipient[1]" w:storeItemID="{9149E4CB-2C25-49D2-A080-650687081C70}"/>
          <w:text w:multiLine="1"/>
        </w:sdtPr>
        <w:sdtEndPr/>
        <w:sdtContent>
          <w:tc>
            <w:tcPr>
              <w:tcW w:w="3170" w:type="dxa"/>
            </w:tcPr>
            <w:p w14:paraId="64ECD004" w14:textId="77777777" w:rsidR="00877177" w:rsidRDefault="004E2493">
              <w:pPr>
                <w:pStyle w:val="Sidhuvud"/>
              </w:pPr>
              <w:r>
                <w:rPr>
                  <w:rFonts w:ascii="Arial"/>
                  <w:szCs w:val="19"/>
                </w:rPr>
                <w:t>Till riksdagen</w:t>
              </w:r>
            </w:p>
          </w:tc>
        </w:sdtContent>
      </w:sdt>
      <w:tc>
        <w:tcPr>
          <w:tcW w:w="1134" w:type="dxa"/>
        </w:tcPr>
        <w:p w14:paraId="6BF50444" w14:textId="77777777" w:rsidR="00877177" w:rsidRDefault="00877177">
          <w:pPr>
            <w:pStyle w:val="Sidhuvud"/>
          </w:pPr>
        </w:p>
      </w:tc>
    </w:tr>
  </w:tbl>
  <w:p w14:paraId="022AE26B" w14:textId="77777777" w:rsidR="00877177" w:rsidRDefault="008771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4A34"/>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029D"/>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D7711"/>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1EF4"/>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5A6E"/>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0981"/>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1D45"/>
    <w:rsid w:val="003342B4"/>
    <w:rsid w:val="00336CD1"/>
    <w:rsid w:val="00340DE0"/>
    <w:rsid w:val="00341F47"/>
    <w:rsid w:val="0034210D"/>
    <w:rsid w:val="00342327"/>
    <w:rsid w:val="0034250B"/>
    <w:rsid w:val="00343D07"/>
    <w:rsid w:val="00344234"/>
    <w:rsid w:val="0034750A"/>
    <w:rsid w:val="00347C69"/>
    <w:rsid w:val="00347E11"/>
    <w:rsid w:val="003503DD"/>
    <w:rsid w:val="00350696"/>
    <w:rsid w:val="00350C92"/>
    <w:rsid w:val="003542C5"/>
    <w:rsid w:val="00360397"/>
    <w:rsid w:val="00365461"/>
    <w:rsid w:val="00370311"/>
    <w:rsid w:val="00380663"/>
    <w:rsid w:val="00384631"/>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E7F91"/>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493"/>
    <w:rsid w:val="004E251B"/>
    <w:rsid w:val="004E25CD"/>
    <w:rsid w:val="004E2A4B"/>
    <w:rsid w:val="004E4419"/>
    <w:rsid w:val="004E6D22"/>
    <w:rsid w:val="004F0448"/>
    <w:rsid w:val="004F1EA0"/>
    <w:rsid w:val="004F4021"/>
    <w:rsid w:val="004F5640"/>
    <w:rsid w:val="004F6525"/>
    <w:rsid w:val="004F6E44"/>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7F40"/>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75D8"/>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77177"/>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22F2"/>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7D90"/>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5FEF"/>
    <w:rsid w:val="00C36E3A"/>
    <w:rsid w:val="00C37A77"/>
    <w:rsid w:val="00C41141"/>
    <w:rsid w:val="00C449AD"/>
    <w:rsid w:val="00C44C43"/>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734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88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A6A"/>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5929"/>
    <w:rsid w:val="00F8015D"/>
    <w:rsid w:val="00F829C7"/>
    <w:rsid w:val="00F834AA"/>
    <w:rsid w:val="00F848D6"/>
    <w:rsid w:val="00F859AE"/>
    <w:rsid w:val="00F922B2"/>
    <w:rsid w:val="00F943C8"/>
    <w:rsid w:val="00F96B28"/>
    <w:rsid w:val="00F96C70"/>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2A7B"/>
    <w:rsid w:val="00FD4C08"/>
    <w:rsid w:val="00FD6926"/>
    <w:rsid w:val="00FE1DCC"/>
    <w:rsid w:val="00FE1DD4"/>
    <w:rsid w:val="00FE2B19"/>
    <w:rsid w:val="00FE7C81"/>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56E9A"/>
  <w15:docId w15:val="{471710A0-829C-4FBF-BBFF-592781E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EC001276748A9A5C49FFBE5F52231"/>
        <w:category>
          <w:name w:val="Allmänt"/>
          <w:gallery w:val="placeholder"/>
        </w:category>
        <w:types>
          <w:type w:val="bbPlcHdr"/>
        </w:types>
        <w:behaviors>
          <w:behavior w:val="content"/>
        </w:behaviors>
        <w:guid w:val="{462BDB53-FF62-464F-82F6-6325B2766F06}"/>
      </w:docPartPr>
      <w:docPartBody>
        <w:p w:rsidR="00C9101B" w:rsidRDefault="00155C6A" w:rsidP="00155C6A">
          <w:pPr>
            <w:pStyle w:val="E98EC001276748A9A5C49FFBE5F522311"/>
          </w:pPr>
          <w:r>
            <w:rPr>
              <w:rStyle w:val="Platshllartext"/>
            </w:rPr>
            <w:t xml:space="preserve"> </w:t>
          </w:r>
        </w:p>
      </w:docPartBody>
    </w:docPart>
    <w:docPart>
      <w:docPartPr>
        <w:name w:val="0845E62635D04F7E8BBAAB69CCEDF578"/>
        <w:category>
          <w:name w:val="Allmänt"/>
          <w:gallery w:val="placeholder"/>
        </w:category>
        <w:types>
          <w:type w:val="bbPlcHdr"/>
        </w:types>
        <w:behaviors>
          <w:behavior w:val="content"/>
        </w:behaviors>
        <w:guid w:val="{62C7E2B9-7F55-4670-BF67-FEF3603183A3}"/>
      </w:docPartPr>
      <w:docPartBody>
        <w:p w:rsidR="00C9101B" w:rsidRDefault="00155C6A" w:rsidP="00155C6A">
          <w:pPr>
            <w:pStyle w:val="0845E62635D04F7E8BBAAB69CCEDF578"/>
          </w:pPr>
          <w:r>
            <w:rPr>
              <w:rStyle w:val="Platshllartext"/>
            </w:rPr>
            <w:t xml:space="preserve"> </w:t>
          </w:r>
        </w:p>
      </w:docPartBody>
    </w:docPart>
    <w:docPart>
      <w:docPartPr>
        <w:name w:val="67A10031771C46A7B9FBA02683E7013C"/>
        <w:category>
          <w:name w:val="Allmänt"/>
          <w:gallery w:val="placeholder"/>
        </w:category>
        <w:types>
          <w:type w:val="bbPlcHdr"/>
        </w:types>
        <w:behaviors>
          <w:behavior w:val="content"/>
        </w:behaviors>
        <w:guid w:val="{702831C9-B46F-4DB1-AA43-CD9FBE7DDAFD}"/>
      </w:docPartPr>
      <w:docPartBody>
        <w:p w:rsidR="00C9101B" w:rsidRDefault="00155C6A" w:rsidP="00155C6A">
          <w:pPr>
            <w:pStyle w:val="67A10031771C46A7B9FBA02683E7013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B612E8738A14E9BB83F582D19566ADE"/>
        <w:category>
          <w:name w:val="Allmänt"/>
          <w:gallery w:val="placeholder"/>
        </w:category>
        <w:types>
          <w:type w:val="bbPlcHdr"/>
        </w:types>
        <w:behaviors>
          <w:behavior w:val="content"/>
        </w:behaviors>
        <w:guid w:val="{D3F3DFDA-5DB4-4FCE-AAE5-5AFBB58BEBED}"/>
      </w:docPartPr>
      <w:docPartBody>
        <w:p w:rsidR="00C9101B" w:rsidRDefault="00155C6A" w:rsidP="00155C6A">
          <w:pPr>
            <w:pStyle w:val="CB612E8738A14E9BB83F582D19566ADE"/>
          </w:pPr>
          <w:r>
            <w:t xml:space="preserve"> </w:t>
          </w:r>
          <w:r>
            <w:rPr>
              <w:rStyle w:val="Platshllartext"/>
            </w:rPr>
            <w:t>Välj ett parti.</w:t>
          </w:r>
        </w:p>
      </w:docPartBody>
    </w:docPart>
    <w:docPart>
      <w:docPartPr>
        <w:name w:val="A0056ED5EB2C471CB5C313BC161D5872"/>
        <w:category>
          <w:name w:val="Allmänt"/>
          <w:gallery w:val="placeholder"/>
        </w:category>
        <w:types>
          <w:type w:val="bbPlcHdr"/>
        </w:types>
        <w:behaviors>
          <w:behavior w:val="content"/>
        </w:behaviors>
        <w:guid w:val="{200C574C-C829-4B21-B29F-12B877A62176}"/>
      </w:docPartPr>
      <w:docPartBody>
        <w:p w:rsidR="00C9101B" w:rsidRDefault="00155C6A" w:rsidP="00155C6A">
          <w:pPr>
            <w:pStyle w:val="A0056ED5EB2C471CB5C313BC161D587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A87C0224EE4440FB192FB323C99F493"/>
        <w:category>
          <w:name w:val="Allmänt"/>
          <w:gallery w:val="placeholder"/>
        </w:category>
        <w:types>
          <w:type w:val="bbPlcHdr"/>
        </w:types>
        <w:behaviors>
          <w:behavior w:val="content"/>
        </w:behaviors>
        <w:guid w:val="{04EB94F2-82AD-4A35-836C-5A82059AA0BD}"/>
      </w:docPartPr>
      <w:docPartBody>
        <w:p w:rsidR="00C9101B" w:rsidRDefault="00155C6A" w:rsidP="00155C6A">
          <w:pPr>
            <w:pStyle w:val="DA87C0224EE4440FB192FB323C99F49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6A"/>
    <w:rsid w:val="00155C6A"/>
    <w:rsid w:val="004B688A"/>
    <w:rsid w:val="00AE6CC1"/>
    <w:rsid w:val="00C91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E005AD4A224488290D34707CCDFF9BD">
    <w:name w:val="7E005AD4A224488290D34707CCDFF9BD"/>
    <w:rsid w:val="00155C6A"/>
  </w:style>
  <w:style w:type="character" w:styleId="Platshllartext">
    <w:name w:val="Placeholder Text"/>
    <w:basedOn w:val="Standardstycketeckensnitt"/>
    <w:uiPriority w:val="99"/>
    <w:semiHidden/>
    <w:rsid w:val="00AE6CC1"/>
    <w:rPr>
      <w:noProof w:val="0"/>
      <w:color w:val="808080"/>
    </w:rPr>
  </w:style>
  <w:style w:type="paragraph" w:customStyle="1" w:styleId="3C06BB685C914CBFA8C70891FCB765A5">
    <w:name w:val="3C06BB685C914CBFA8C70891FCB765A5"/>
    <w:rsid w:val="00155C6A"/>
  </w:style>
  <w:style w:type="paragraph" w:customStyle="1" w:styleId="9D31D3D1BB034F4F8B5ED9525E842010">
    <w:name w:val="9D31D3D1BB034F4F8B5ED9525E842010"/>
    <w:rsid w:val="00155C6A"/>
  </w:style>
  <w:style w:type="paragraph" w:customStyle="1" w:styleId="DD8668F2DC41409292CEF4D76AB8DED0">
    <w:name w:val="DD8668F2DC41409292CEF4D76AB8DED0"/>
    <w:rsid w:val="00155C6A"/>
  </w:style>
  <w:style w:type="paragraph" w:customStyle="1" w:styleId="252DBA758B50435AAA5E13721FEB48F1">
    <w:name w:val="252DBA758B50435AAA5E13721FEB48F1"/>
    <w:rsid w:val="00155C6A"/>
  </w:style>
  <w:style w:type="paragraph" w:customStyle="1" w:styleId="147B38ABDD9F43BDAFFA72A8E887EAF2">
    <w:name w:val="147B38ABDD9F43BDAFFA72A8E887EAF2"/>
    <w:rsid w:val="00155C6A"/>
  </w:style>
  <w:style w:type="paragraph" w:customStyle="1" w:styleId="48660F1FECDA4B7BA5611FDD28F80C7E">
    <w:name w:val="48660F1FECDA4B7BA5611FDD28F80C7E"/>
    <w:rsid w:val="00155C6A"/>
  </w:style>
  <w:style w:type="paragraph" w:customStyle="1" w:styleId="CFF9E8A6AA30419F9D89256C4128E35A">
    <w:name w:val="CFF9E8A6AA30419F9D89256C4128E35A"/>
    <w:rsid w:val="00155C6A"/>
  </w:style>
  <w:style w:type="paragraph" w:customStyle="1" w:styleId="4A4CA18D453F4B7580BD7E17C0029426">
    <w:name w:val="4A4CA18D453F4B7580BD7E17C0029426"/>
    <w:rsid w:val="00155C6A"/>
  </w:style>
  <w:style w:type="paragraph" w:customStyle="1" w:styleId="E98EC001276748A9A5C49FFBE5F52231">
    <w:name w:val="E98EC001276748A9A5C49FFBE5F52231"/>
    <w:rsid w:val="00155C6A"/>
  </w:style>
  <w:style w:type="paragraph" w:customStyle="1" w:styleId="0845E62635D04F7E8BBAAB69CCEDF578">
    <w:name w:val="0845E62635D04F7E8BBAAB69CCEDF578"/>
    <w:rsid w:val="00155C6A"/>
  </w:style>
  <w:style w:type="paragraph" w:customStyle="1" w:styleId="147B38ABDD9F43BDAFFA72A8E887EAF21">
    <w:name w:val="147B38ABDD9F43BDAFFA72A8E887EAF21"/>
    <w:rsid w:val="00155C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8EC001276748A9A5C49FFBE5F522311">
    <w:name w:val="E98EC001276748A9A5C49FFBE5F522311"/>
    <w:rsid w:val="00155C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A10031771C46A7B9FBA02683E7013C">
    <w:name w:val="67A10031771C46A7B9FBA02683E7013C"/>
    <w:rsid w:val="00155C6A"/>
  </w:style>
  <w:style w:type="paragraph" w:customStyle="1" w:styleId="CB612E8738A14E9BB83F582D19566ADE">
    <w:name w:val="CB612E8738A14E9BB83F582D19566ADE"/>
    <w:rsid w:val="00155C6A"/>
  </w:style>
  <w:style w:type="paragraph" w:customStyle="1" w:styleId="AC21B23B679845809CAF4D57BD0441C7">
    <w:name w:val="AC21B23B679845809CAF4D57BD0441C7"/>
    <w:rsid w:val="00155C6A"/>
  </w:style>
  <w:style w:type="paragraph" w:customStyle="1" w:styleId="2598D4107E994CD7B7EFDE17E3A2BFFB">
    <w:name w:val="2598D4107E994CD7B7EFDE17E3A2BFFB"/>
    <w:rsid w:val="00155C6A"/>
  </w:style>
  <w:style w:type="paragraph" w:customStyle="1" w:styleId="A0056ED5EB2C471CB5C313BC161D5872">
    <w:name w:val="A0056ED5EB2C471CB5C313BC161D5872"/>
    <w:rsid w:val="00155C6A"/>
  </w:style>
  <w:style w:type="paragraph" w:customStyle="1" w:styleId="DD0A8C69C30C4F4E9F51FD8DCFA27C8B">
    <w:name w:val="DD0A8C69C30C4F4E9F51FD8DCFA27C8B"/>
    <w:rsid w:val="00155C6A"/>
  </w:style>
  <w:style w:type="paragraph" w:customStyle="1" w:styleId="DA87C0224EE4440FB192FB323C99F493">
    <w:name w:val="DA87C0224EE4440FB192FB323C99F493"/>
    <w:rsid w:val="00155C6A"/>
  </w:style>
  <w:style w:type="paragraph" w:customStyle="1" w:styleId="8CEBE6B9B6DB4BB6BA6FEDC20FDF2E8C">
    <w:name w:val="8CEBE6B9B6DB4BB6BA6FEDC20FDF2E8C"/>
    <w:rsid w:val="00AE6CC1"/>
  </w:style>
  <w:style w:type="paragraph" w:customStyle="1" w:styleId="4D2AD361950C4BE0AF15A10F70C2ACBA">
    <w:name w:val="4D2AD361950C4BE0AF15A10F70C2ACBA"/>
    <w:rsid w:val="00AE6CC1"/>
  </w:style>
  <w:style w:type="paragraph" w:customStyle="1" w:styleId="1958F8828E294F0EAF83F80242176741">
    <w:name w:val="1958F8828E294F0EAF83F80242176741"/>
    <w:rsid w:val="00AE6CC1"/>
  </w:style>
  <w:style w:type="paragraph" w:customStyle="1" w:styleId="BC7B934DE91C4760BD10B219403F24FB">
    <w:name w:val="BC7B934DE91C4760BD10B219403F24FB"/>
    <w:rsid w:val="00AE6CC1"/>
  </w:style>
  <w:style w:type="paragraph" w:customStyle="1" w:styleId="1A4AF61DE2D3451C95FD4C7BAEF34A78">
    <w:name w:val="1A4AF61DE2D3451C95FD4C7BAEF34A78"/>
    <w:rsid w:val="00AE6CC1"/>
  </w:style>
  <w:style w:type="paragraph" w:customStyle="1" w:styleId="04A28D6625C44F53A46A45E43DB3B9DC">
    <w:name w:val="04A28D6625C44F53A46A45E43DB3B9DC"/>
    <w:rsid w:val="00AE6CC1"/>
  </w:style>
  <w:style w:type="paragraph" w:customStyle="1" w:styleId="906C85087AA74C8286AF17D1B3268B28">
    <w:name w:val="906C85087AA74C8286AF17D1B3268B28"/>
    <w:rsid w:val="00AE6CC1"/>
  </w:style>
  <w:style w:type="paragraph" w:customStyle="1" w:styleId="29D1FCA541894F5BB3772D5DA1ACA709">
    <w:name w:val="29D1FCA541894F5BB3772D5DA1ACA709"/>
    <w:rsid w:val="00AE6CC1"/>
  </w:style>
  <w:style w:type="paragraph" w:customStyle="1" w:styleId="B0A4D36BBF5E4EC7B0574B5DE567570F">
    <w:name w:val="B0A4D36BBF5E4EC7B0574B5DE567570F"/>
    <w:rsid w:val="00AE6CC1"/>
  </w:style>
  <w:style w:type="paragraph" w:customStyle="1" w:styleId="09050DC8C82744029CB5D60BB205EFAB">
    <w:name w:val="09050DC8C82744029CB5D60BB205EFAB"/>
    <w:rsid w:val="00AE6CC1"/>
  </w:style>
  <w:style w:type="paragraph" w:customStyle="1" w:styleId="C40FDC104876484E9BC21C4D9FC2E828">
    <w:name w:val="C40FDC104876484E9BC21C4D9FC2E828"/>
    <w:rsid w:val="00AE6CC1"/>
  </w:style>
  <w:style w:type="paragraph" w:customStyle="1" w:styleId="6CBF8FD5280A4B5D830BDDEEAFCD703A">
    <w:name w:val="6CBF8FD5280A4B5D830BDDEEAFCD703A"/>
    <w:rsid w:val="00AE6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2020-07-06T00:00:00</HeaderDate>
    <Office/>
    <Dnr>Fi2020/</Dnr>
    <ParagrafNr/>
    <DocumentTitle/>
    <VisitingAddress/>
    <Extra1/>
    <Extra2/>
    <Extra3>Ola Johansson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/yta/fi-sba/Frgesvar</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2020-07-06T00:00:00</HeaderDate>
    <Office/>
    <Dnr>Fi2020/</Dnr>
    <ParagrafNr/>
    <DocumentTitle/>
    <VisitingAddress/>
    <Extra1/>
    <Extra2/>
    <Extra3>Ola Johansson</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f6f7576d-3a96-4f4e-8408-5e0e273fdeb6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BCD-DFE9-46EA-8256-D9ADFBC17955}"/>
</file>

<file path=customXml/itemProps2.xml><?xml version="1.0" encoding="utf-8"?>
<ds:datastoreItem xmlns:ds="http://schemas.openxmlformats.org/officeDocument/2006/customXml" ds:itemID="{9149E4CB-2C25-49D2-A080-650687081C70}"/>
</file>

<file path=customXml/itemProps3.xml><?xml version="1.0" encoding="utf-8"?>
<ds:datastoreItem xmlns:ds="http://schemas.openxmlformats.org/officeDocument/2006/customXml" ds:itemID="{814D0829-632B-4CD2-8CF6-0C32C51B16B1}"/>
</file>

<file path=customXml/itemProps4.xml><?xml version="1.0" encoding="utf-8"?>
<ds:datastoreItem xmlns:ds="http://schemas.openxmlformats.org/officeDocument/2006/customXml" ds:itemID="{84AACCC5-D304-4F2D-89C5-A9969663DA9C}">
  <ds:schemaRefs>
    <ds:schemaRef ds:uri="http://schemas.microsoft.com/office/2006/metadata/customXsn"/>
  </ds:schemaRefs>
</ds:datastoreItem>
</file>

<file path=customXml/itemProps5.xml><?xml version="1.0" encoding="utf-8"?>
<ds:datastoreItem xmlns:ds="http://schemas.openxmlformats.org/officeDocument/2006/customXml" ds:itemID="{9149E4CB-2C25-49D2-A080-650687081C70}">
  <ds:schemaRefs>
    <ds:schemaRef ds:uri="http://lp/documentinfo/RK"/>
  </ds:schemaRefs>
</ds:datastoreItem>
</file>

<file path=customXml/itemProps6.xml><?xml version="1.0" encoding="utf-8"?>
<ds:datastoreItem xmlns:ds="http://schemas.openxmlformats.org/officeDocument/2006/customXml" ds:itemID="{4EE0F0B2-FC1D-4F4F-B130-AB60496B7715}">
  <ds:schemaRefs>
    <ds:schemaRef ds:uri="Microsoft.SharePoint.Taxonomy.ContentTypeSync"/>
  </ds:schemaRefs>
</ds:datastoreItem>
</file>

<file path=customXml/itemProps7.xml><?xml version="1.0" encoding="utf-8"?>
<ds:datastoreItem xmlns:ds="http://schemas.openxmlformats.org/officeDocument/2006/customXml" ds:itemID="{87E24646-A766-4C0A-9BA3-A187CF5714D0}"/>
</file>

<file path=customXml/itemProps8.xml><?xml version="1.0" encoding="utf-8"?>
<ds:datastoreItem xmlns:ds="http://schemas.openxmlformats.org/officeDocument/2006/customXml" ds:itemID="{D2C87BFA-E697-4AE0-8865-ECF5AFACA020}"/>
</file>

<file path=docProps/app.xml><?xml version="1.0" encoding="utf-8"?>
<Properties xmlns="http://schemas.openxmlformats.org/officeDocument/2006/extended-properties" xmlns:vt="http://schemas.openxmlformats.org/officeDocument/2006/docPropsVTypes">
  <Template>RK Basmall</Template>
  <TotalTime>0</TotalTime>
  <Pages>2</Pages>
  <Words>353</Words>
  <Characters>1872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1705 Investeringsstödet.docx</dc:title>
  <dc:subject/>
  <dc:creator>Stefan Svensson</dc:creator>
  <cp:keywords/>
  <dc:description/>
  <cp:lastModifiedBy>Ingalill Hedmark</cp:lastModifiedBy>
  <cp:revision>2</cp:revision>
  <dcterms:created xsi:type="dcterms:W3CDTF">2020-08-06T07:39:00Z</dcterms:created>
  <dcterms:modified xsi:type="dcterms:W3CDTF">2020-08-06T07:39:00Z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