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3F" w:rsidRDefault="00B74F3F" w:rsidP="00DA0661">
      <w:pPr>
        <w:pStyle w:val="Rubrik"/>
      </w:pPr>
      <w:bookmarkStart w:id="0" w:name="Start"/>
      <w:bookmarkEnd w:id="0"/>
      <w:r>
        <w:t>Svar på fråga 20</w:t>
      </w:r>
      <w:r w:rsidRPr="00B74F3F">
        <w:t xml:space="preserve">19/20:319 </w:t>
      </w:r>
      <w:r>
        <w:t xml:space="preserve">av </w:t>
      </w:r>
      <w:r w:rsidRPr="00B74F3F">
        <w:t>Angelica Lundberg</w:t>
      </w:r>
      <w:r>
        <w:t xml:space="preserve"> (SD)</w:t>
      </w:r>
      <w:r>
        <w:br/>
      </w:r>
      <w:r w:rsidRPr="00B74F3F">
        <w:t>Reklam och annan marknadsföring av tobak på internet</w:t>
      </w:r>
    </w:p>
    <w:p w:rsidR="00B74F3F" w:rsidRDefault="00B74F3F" w:rsidP="002749F7">
      <w:pPr>
        <w:pStyle w:val="Brdtext"/>
      </w:pPr>
      <w:r>
        <w:t>Angelica Lundberg har frågat mig n</w:t>
      </w:r>
      <w:r w:rsidRPr="00B74F3F">
        <w:t xml:space="preserve">är </w:t>
      </w:r>
      <w:r>
        <w:t xml:space="preserve">det </w:t>
      </w:r>
      <w:r w:rsidRPr="00B74F3F">
        <w:t xml:space="preserve">aviserade lagförslaget </w:t>
      </w:r>
      <w:r>
        <w:t xml:space="preserve">om </w:t>
      </w:r>
      <w:r w:rsidRPr="00B74F3F">
        <w:t xml:space="preserve">reklam och annan marknadsföring av tobak </w:t>
      </w:r>
      <w:r>
        <w:t xml:space="preserve">på internet kommer </w:t>
      </w:r>
      <w:r w:rsidRPr="00B74F3F">
        <w:t>att överlämnas till riksdagen</w:t>
      </w:r>
      <w:r>
        <w:t>.</w:t>
      </w:r>
    </w:p>
    <w:p w:rsidR="00B74F3F" w:rsidRDefault="00B74F3F" w:rsidP="00B74F3F">
      <w:pPr>
        <w:pStyle w:val="Brdtext"/>
      </w:pPr>
      <w:r>
        <w:t>Som jag och regeringen har informerat om tidigare är riksdagens tillkänna</w:t>
      </w:r>
      <w:r w:rsidR="00C9761F">
        <w:t>-</w:t>
      </w:r>
      <w:r>
        <w:t xml:space="preserve">givande om marknadsföring av tobaksvaror på internet inte slutbehandlat. </w:t>
      </w:r>
      <w:r w:rsidR="00996393" w:rsidRPr="00996393">
        <w:t>Regeringen avser att tillsätta en särskild utredare för att få underlag att hantera riksdagens tillkännagivande.</w:t>
      </w:r>
      <w:r w:rsidR="00996393">
        <w:t xml:space="preserve"> </w:t>
      </w:r>
      <w:r>
        <w:t xml:space="preserve">Fram till dess </w:t>
      </w:r>
      <w:r w:rsidR="00996393">
        <w:t>regeringen har fått under</w:t>
      </w:r>
      <w:r w:rsidR="00C9761F">
        <w:t>-</w:t>
      </w:r>
      <w:r w:rsidR="00996393">
        <w:t xml:space="preserve">lag att hantera tillkännagivandet </w:t>
      </w:r>
      <w:r>
        <w:t>får det ankomma på rättstillämpningen att pröva vilken typ av marknadsföring som är tillåten vid internetförsäljning av tobaksvaror.</w:t>
      </w:r>
      <w:r w:rsidR="00996393">
        <w:t xml:space="preserve"> </w:t>
      </w:r>
      <w:r>
        <w:t>Regeringen får inte styra enskilda myndigheter i deras tillsyns</w:t>
      </w:r>
      <w:r w:rsidR="00C9761F">
        <w:t>-</w:t>
      </w:r>
      <w:bookmarkStart w:id="1" w:name="_GoBack"/>
      <w:bookmarkEnd w:id="1"/>
      <w:r>
        <w:t>verksamhet.</w:t>
      </w:r>
    </w:p>
    <w:p w:rsidR="00B74F3F" w:rsidRDefault="00B74F3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870B3716C054E02B6B4618EC8BF498D"/>
          </w:placeholder>
          <w:dataBinding w:prefixMappings="xmlns:ns0='http://lp/documentinfo/RK' " w:xpath="/ns0:DocumentInfo[1]/ns0:BaseInfo[1]/ns0:HeaderDate[1]" w:storeItemID="{21CE7F11-E391-4885-933A-70C62A1176CD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november 2019</w:t>
          </w:r>
        </w:sdtContent>
      </w:sdt>
    </w:p>
    <w:p w:rsidR="00B74F3F" w:rsidRDefault="00B74F3F" w:rsidP="004E7A8F">
      <w:pPr>
        <w:pStyle w:val="Brdtextutanavstnd"/>
      </w:pPr>
    </w:p>
    <w:p w:rsidR="00B74F3F" w:rsidRDefault="00B74F3F" w:rsidP="004E7A8F">
      <w:pPr>
        <w:pStyle w:val="Brdtextutanavstnd"/>
      </w:pPr>
    </w:p>
    <w:p w:rsidR="00B74F3F" w:rsidRDefault="00B74F3F" w:rsidP="004E7A8F">
      <w:pPr>
        <w:pStyle w:val="Brdtextutanavstnd"/>
      </w:pPr>
    </w:p>
    <w:p w:rsidR="00B74F3F" w:rsidRDefault="00B74F3F" w:rsidP="00422A41">
      <w:pPr>
        <w:pStyle w:val="Brdtext"/>
      </w:pPr>
      <w:r>
        <w:t>Lena Hallengren</w:t>
      </w:r>
    </w:p>
    <w:p w:rsidR="00B74F3F" w:rsidRPr="00DB48AB" w:rsidRDefault="00B74F3F" w:rsidP="00DB48AB">
      <w:pPr>
        <w:pStyle w:val="Brdtext"/>
      </w:pPr>
    </w:p>
    <w:sectPr w:rsidR="00B74F3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3F" w:rsidRDefault="00B74F3F" w:rsidP="00A87A54">
      <w:pPr>
        <w:spacing w:after="0" w:line="240" w:lineRule="auto"/>
      </w:pPr>
      <w:r>
        <w:separator/>
      </w:r>
    </w:p>
  </w:endnote>
  <w:endnote w:type="continuationSeparator" w:id="0">
    <w:p w:rsidR="00B74F3F" w:rsidRDefault="00B74F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3F" w:rsidRDefault="00B74F3F" w:rsidP="00A87A54">
      <w:pPr>
        <w:spacing w:after="0" w:line="240" w:lineRule="auto"/>
      </w:pPr>
      <w:r>
        <w:separator/>
      </w:r>
    </w:p>
  </w:footnote>
  <w:footnote w:type="continuationSeparator" w:id="0">
    <w:p w:rsidR="00B74F3F" w:rsidRDefault="00B74F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4F3F" w:rsidTr="00C93EBA">
      <w:trPr>
        <w:trHeight w:val="227"/>
      </w:trPr>
      <w:tc>
        <w:tcPr>
          <w:tcW w:w="5534" w:type="dxa"/>
        </w:tcPr>
        <w:p w:rsidR="00B74F3F" w:rsidRPr="007D73AB" w:rsidRDefault="00B74F3F">
          <w:pPr>
            <w:pStyle w:val="Sidhuvud"/>
          </w:pPr>
        </w:p>
      </w:tc>
      <w:tc>
        <w:tcPr>
          <w:tcW w:w="3170" w:type="dxa"/>
          <w:vAlign w:val="bottom"/>
        </w:tcPr>
        <w:p w:rsidR="00B74F3F" w:rsidRPr="007D73AB" w:rsidRDefault="00B74F3F" w:rsidP="00340DE0">
          <w:pPr>
            <w:pStyle w:val="Sidhuvud"/>
          </w:pPr>
        </w:p>
      </w:tc>
      <w:tc>
        <w:tcPr>
          <w:tcW w:w="1134" w:type="dxa"/>
        </w:tcPr>
        <w:p w:rsidR="00B74F3F" w:rsidRDefault="00B74F3F" w:rsidP="005A703A">
          <w:pPr>
            <w:pStyle w:val="Sidhuvud"/>
          </w:pPr>
        </w:p>
      </w:tc>
    </w:tr>
    <w:tr w:rsidR="00B74F3F" w:rsidTr="00C93EBA">
      <w:trPr>
        <w:trHeight w:val="1928"/>
      </w:trPr>
      <w:tc>
        <w:tcPr>
          <w:tcW w:w="5534" w:type="dxa"/>
        </w:tcPr>
        <w:p w:rsidR="00B74F3F" w:rsidRPr="00340DE0" w:rsidRDefault="00B74F3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74F3F" w:rsidRPr="00710A6C" w:rsidRDefault="00B74F3F" w:rsidP="00EE3C0F">
          <w:pPr>
            <w:pStyle w:val="Sidhuvud"/>
            <w:rPr>
              <w:b/>
            </w:rPr>
          </w:pPr>
        </w:p>
        <w:p w:rsidR="00B74F3F" w:rsidRDefault="00B74F3F" w:rsidP="00EE3C0F">
          <w:pPr>
            <w:pStyle w:val="Sidhuvud"/>
          </w:pPr>
        </w:p>
        <w:p w:rsidR="00B74F3F" w:rsidRDefault="00B74F3F" w:rsidP="00EE3C0F">
          <w:pPr>
            <w:pStyle w:val="Sidhuvud"/>
          </w:pPr>
        </w:p>
        <w:p w:rsidR="00B74F3F" w:rsidRDefault="00B74F3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A7836BE4B584DE495D9F182B8F04636"/>
            </w:placeholder>
            <w:dataBinding w:prefixMappings="xmlns:ns0='http://lp/documentinfo/RK' " w:xpath="/ns0:DocumentInfo[1]/ns0:BaseInfo[1]/ns0:Dnr[1]" w:storeItemID="{21CE7F11-E391-4885-933A-70C62A1176CD}"/>
            <w:text/>
          </w:sdtPr>
          <w:sdtEndPr/>
          <w:sdtContent>
            <w:p w:rsidR="00B74F3F" w:rsidRDefault="00B74F3F" w:rsidP="00EE3C0F">
              <w:pPr>
                <w:pStyle w:val="Sidhuvud"/>
              </w:pPr>
              <w:r>
                <w:t xml:space="preserve">S2019/04598/FS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250422A9904D9E89DB9B1AB6C0AB42"/>
            </w:placeholder>
            <w:showingPlcHdr/>
            <w:dataBinding w:prefixMappings="xmlns:ns0='http://lp/documentinfo/RK' " w:xpath="/ns0:DocumentInfo[1]/ns0:BaseInfo[1]/ns0:DocNumber[1]" w:storeItemID="{21CE7F11-E391-4885-933A-70C62A1176CD}"/>
            <w:text/>
          </w:sdtPr>
          <w:sdtEndPr/>
          <w:sdtContent>
            <w:p w:rsidR="00B74F3F" w:rsidRDefault="00B74F3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74F3F" w:rsidRDefault="00B74F3F" w:rsidP="00EE3C0F">
          <w:pPr>
            <w:pStyle w:val="Sidhuvud"/>
          </w:pPr>
        </w:p>
      </w:tc>
      <w:tc>
        <w:tcPr>
          <w:tcW w:w="1134" w:type="dxa"/>
        </w:tcPr>
        <w:p w:rsidR="00B74F3F" w:rsidRDefault="00B74F3F" w:rsidP="0094502D">
          <w:pPr>
            <w:pStyle w:val="Sidhuvud"/>
          </w:pPr>
        </w:p>
        <w:p w:rsidR="00B74F3F" w:rsidRPr="0094502D" w:rsidRDefault="00B74F3F" w:rsidP="00EC71A6">
          <w:pPr>
            <w:pStyle w:val="Sidhuvud"/>
          </w:pPr>
        </w:p>
      </w:tc>
    </w:tr>
    <w:tr w:rsidR="00B74F3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0CB5F8A2D7D43678F1DC6ABA7EDF69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74F3F" w:rsidRPr="00B74F3F" w:rsidRDefault="00B74F3F" w:rsidP="00340DE0">
              <w:pPr>
                <w:pStyle w:val="Sidhuvud"/>
                <w:rPr>
                  <w:b/>
                </w:rPr>
              </w:pPr>
              <w:r w:rsidRPr="00B74F3F">
                <w:rPr>
                  <w:b/>
                </w:rPr>
                <w:t>Socialdepartementet</w:t>
              </w:r>
            </w:p>
            <w:p w:rsidR="00B74F3F" w:rsidRPr="00340DE0" w:rsidRDefault="00B74F3F" w:rsidP="00192FA3">
              <w:pPr>
                <w:pStyle w:val="Sidhuvud"/>
              </w:pPr>
              <w:r w:rsidRPr="00B74F3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80E40D5B4514263A36D0813824EEF2D"/>
          </w:placeholder>
          <w:dataBinding w:prefixMappings="xmlns:ns0='http://lp/documentinfo/RK' " w:xpath="/ns0:DocumentInfo[1]/ns0:BaseInfo[1]/ns0:Recipient[1]" w:storeItemID="{21CE7F11-E391-4885-933A-70C62A1176CD}"/>
          <w:text w:multiLine="1"/>
        </w:sdtPr>
        <w:sdtEndPr/>
        <w:sdtContent>
          <w:tc>
            <w:tcPr>
              <w:tcW w:w="3170" w:type="dxa"/>
            </w:tcPr>
            <w:p w:rsidR="00B74F3F" w:rsidRDefault="00B74F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74F3F" w:rsidRDefault="00B74F3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3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2FA3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393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F3F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761F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69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59EDB"/>
  <w15:docId w15:val="{978B17E1-038E-43FD-B57F-3771E7D4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7836BE4B584DE495D9F182B8F04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2B308-2D8A-4BE5-B95E-92F8B2961E17}"/>
      </w:docPartPr>
      <w:docPartBody>
        <w:p w:rsidR="00D55076" w:rsidRDefault="009365C2" w:rsidP="009365C2">
          <w:pPr>
            <w:pStyle w:val="CA7836BE4B584DE495D9F182B8F046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50422A9904D9E89DB9B1AB6C0A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4454D-991B-4351-90D1-9C03BDFA32A1}"/>
      </w:docPartPr>
      <w:docPartBody>
        <w:p w:rsidR="00D55076" w:rsidRDefault="009365C2" w:rsidP="009365C2">
          <w:pPr>
            <w:pStyle w:val="64250422A9904D9E89DB9B1AB6C0AB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CB5F8A2D7D43678F1DC6ABA7EDF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E6F0A-F70D-44C6-ACA4-EBDA2452787A}"/>
      </w:docPartPr>
      <w:docPartBody>
        <w:p w:rsidR="00D55076" w:rsidRDefault="009365C2" w:rsidP="009365C2">
          <w:pPr>
            <w:pStyle w:val="60CB5F8A2D7D43678F1DC6ABA7EDF6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0E40D5B4514263A36D0813824EE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18ABA-153B-48B1-9282-EB552D6B772A}"/>
      </w:docPartPr>
      <w:docPartBody>
        <w:p w:rsidR="00D55076" w:rsidRDefault="009365C2" w:rsidP="009365C2">
          <w:pPr>
            <w:pStyle w:val="980E40D5B4514263A36D0813824EEF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70B3716C054E02B6B4618EC8BF4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08F07-3347-453E-9BD4-CFBC7B99C3CD}"/>
      </w:docPartPr>
      <w:docPartBody>
        <w:p w:rsidR="00D55076" w:rsidRDefault="009365C2" w:rsidP="009365C2">
          <w:pPr>
            <w:pStyle w:val="2870B3716C054E02B6B4618EC8BF49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2"/>
    <w:rsid w:val="009365C2"/>
    <w:rsid w:val="00D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BE3D2E00014D809A1E0013AE8465D0">
    <w:name w:val="BCBE3D2E00014D809A1E0013AE8465D0"/>
    <w:rsid w:val="009365C2"/>
  </w:style>
  <w:style w:type="character" w:styleId="Platshllartext">
    <w:name w:val="Placeholder Text"/>
    <w:basedOn w:val="Standardstycketeckensnitt"/>
    <w:uiPriority w:val="99"/>
    <w:semiHidden/>
    <w:rsid w:val="009365C2"/>
    <w:rPr>
      <w:noProof w:val="0"/>
      <w:color w:val="808080"/>
    </w:rPr>
  </w:style>
  <w:style w:type="paragraph" w:customStyle="1" w:styleId="891B16ED59694C48876236A120D18595">
    <w:name w:val="891B16ED59694C48876236A120D18595"/>
    <w:rsid w:val="009365C2"/>
  </w:style>
  <w:style w:type="paragraph" w:customStyle="1" w:styleId="9911944D21A94B0A96C91981D77FA806">
    <w:name w:val="9911944D21A94B0A96C91981D77FA806"/>
    <w:rsid w:val="009365C2"/>
  </w:style>
  <w:style w:type="paragraph" w:customStyle="1" w:styleId="AAF56B537A9645579C20FDFD73337BB3">
    <w:name w:val="AAF56B537A9645579C20FDFD73337BB3"/>
    <w:rsid w:val="009365C2"/>
  </w:style>
  <w:style w:type="paragraph" w:customStyle="1" w:styleId="CA7836BE4B584DE495D9F182B8F04636">
    <w:name w:val="CA7836BE4B584DE495D9F182B8F04636"/>
    <w:rsid w:val="009365C2"/>
  </w:style>
  <w:style w:type="paragraph" w:customStyle="1" w:styleId="64250422A9904D9E89DB9B1AB6C0AB42">
    <w:name w:val="64250422A9904D9E89DB9B1AB6C0AB42"/>
    <w:rsid w:val="009365C2"/>
  </w:style>
  <w:style w:type="paragraph" w:customStyle="1" w:styleId="BEE63729DE0E42D2A0BC52BD125E9303">
    <w:name w:val="BEE63729DE0E42D2A0BC52BD125E9303"/>
    <w:rsid w:val="009365C2"/>
  </w:style>
  <w:style w:type="paragraph" w:customStyle="1" w:styleId="934DA902E94B436E9953221515B2519B">
    <w:name w:val="934DA902E94B436E9953221515B2519B"/>
    <w:rsid w:val="009365C2"/>
  </w:style>
  <w:style w:type="paragraph" w:customStyle="1" w:styleId="4761529F8DF5412D9E4B4755D81040C5">
    <w:name w:val="4761529F8DF5412D9E4B4755D81040C5"/>
    <w:rsid w:val="009365C2"/>
  </w:style>
  <w:style w:type="paragraph" w:customStyle="1" w:styleId="60CB5F8A2D7D43678F1DC6ABA7EDF69E">
    <w:name w:val="60CB5F8A2D7D43678F1DC6ABA7EDF69E"/>
    <w:rsid w:val="009365C2"/>
  </w:style>
  <w:style w:type="paragraph" w:customStyle="1" w:styleId="980E40D5B4514263A36D0813824EEF2D">
    <w:name w:val="980E40D5B4514263A36D0813824EEF2D"/>
    <w:rsid w:val="009365C2"/>
  </w:style>
  <w:style w:type="paragraph" w:customStyle="1" w:styleId="73BC3723BD454031B1C41EEFE720F5CA">
    <w:name w:val="73BC3723BD454031B1C41EEFE720F5CA"/>
    <w:rsid w:val="009365C2"/>
  </w:style>
  <w:style w:type="paragraph" w:customStyle="1" w:styleId="1825DCB0CAC345C3AEB80A4053771B45">
    <w:name w:val="1825DCB0CAC345C3AEB80A4053771B45"/>
    <w:rsid w:val="009365C2"/>
  </w:style>
  <w:style w:type="paragraph" w:customStyle="1" w:styleId="C37181F2F0AF4B0888C84B4CADFDE058">
    <w:name w:val="C37181F2F0AF4B0888C84B4CADFDE058"/>
    <w:rsid w:val="009365C2"/>
  </w:style>
  <w:style w:type="paragraph" w:customStyle="1" w:styleId="96B8FE07A2F14376A28877C498D8587F">
    <w:name w:val="96B8FE07A2F14376A28877C498D8587F"/>
    <w:rsid w:val="009365C2"/>
  </w:style>
  <w:style w:type="paragraph" w:customStyle="1" w:styleId="E1D1082FC3E34C6A947DC1140021265C">
    <w:name w:val="E1D1082FC3E34C6A947DC1140021265C"/>
    <w:rsid w:val="009365C2"/>
  </w:style>
  <w:style w:type="paragraph" w:customStyle="1" w:styleId="2870B3716C054E02B6B4618EC8BF498D">
    <w:name w:val="2870B3716C054E02B6B4618EC8BF498D"/>
    <w:rsid w:val="009365C2"/>
  </w:style>
  <w:style w:type="paragraph" w:customStyle="1" w:styleId="DC5A9FF08741448988EC49F207E0AA0D">
    <w:name w:val="DC5A9FF08741448988EC49F207E0AA0D"/>
    <w:rsid w:val="00936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2019-11-13T00:00:00</HeaderDate>
    <Office/>
    <Dnr>S2019/04598/FS 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b7100476-5ae0-4579-8292-5dc94e0ffc5b</RD_Svarsid>
  </documentManagement>
</p:properties>
</file>

<file path=customXml/itemProps1.xml><?xml version="1.0" encoding="utf-8"?>
<ds:datastoreItem xmlns:ds="http://schemas.openxmlformats.org/officeDocument/2006/customXml" ds:itemID="{1F7C58E0-B199-462B-A2F0-B9302D1D5B21}"/>
</file>

<file path=customXml/itemProps2.xml><?xml version="1.0" encoding="utf-8"?>
<ds:datastoreItem xmlns:ds="http://schemas.openxmlformats.org/officeDocument/2006/customXml" ds:itemID="{80FCBBB3-90E6-4C4A-B5E2-C621EC4679EC}"/>
</file>

<file path=customXml/itemProps3.xml><?xml version="1.0" encoding="utf-8"?>
<ds:datastoreItem xmlns:ds="http://schemas.openxmlformats.org/officeDocument/2006/customXml" ds:itemID="{6B48DF77-6D60-4745-B3CC-5C57846A9120}"/>
</file>

<file path=customXml/itemProps4.xml><?xml version="1.0" encoding="utf-8"?>
<ds:datastoreItem xmlns:ds="http://schemas.openxmlformats.org/officeDocument/2006/customXml" ds:itemID="{21CE7F11-E391-4885-933A-70C62A1176CD}"/>
</file>

<file path=customXml/itemProps5.xml><?xml version="1.0" encoding="utf-8"?>
<ds:datastoreItem xmlns:ds="http://schemas.openxmlformats.org/officeDocument/2006/customXml" ds:itemID="{DA6AC61F-99CC-4F74-9525-1A68D578F6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319.docx</dc:title>
  <dc:subject/>
  <dc:creator>Hanna M Eriksson</dc:creator>
  <cp:keywords/>
  <dc:description/>
  <cp:lastModifiedBy>Hanna M Eriksson</cp:lastModifiedBy>
  <cp:revision>3</cp:revision>
  <cp:lastPrinted>2019-11-08T06:57:00Z</cp:lastPrinted>
  <dcterms:created xsi:type="dcterms:W3CDTF">2019-11-07T09:33:00Z</dcterms:created>
  <dcterms:modified xsi:type="dcterms:W3CDTF">2019-11-08T08:06:00Z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