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DBD8" w14:textId="6436CFFF" w:rsidR="00AF7AEB" w:rsidRDefault="00AF7AEB" w:rsidP="00DA0661">
      <w:pPr>
        <w:pStyle w:val="Rubrik"/>
      </w:pPr>
      <w:bookmarkStart w:id="0" w:name="Start"/>
      <w:bookmarkEnd w:id="0"/>
      <w:r>
        <w:t xml:space="preserve">Svar på fråga </w:t>
      </w:r>
      <w:r w:rsidR="005226EF" w:rsidRPr="005226EF">
        <w:t>2019/20:1000</w:t>
      </w:r>
      <w:r w:rsidR="005226EF">
        <w:t xml:space="preserve"> </w:t>
      </w:r>
      <w:r>
        <w:t xml:space="preserve">av </w:t>
      </w:r>
      <w:r w:rsidR="005226EF">
        <w:t xml:space="preserve">Magnus Jacobsson </w:t>
      </w:r>
      <w:r>
        <w:t>(</w:t>
      </w:r>
      <w:r w:rsidR="005226EF">
        <w:t>KD</w:t>
      </w:r>
      <w:r>
        <w:t>)</w:t>
      </w:r>
      <w:r>
        <w:br/>
        <w:t>Ersättning</w:t>
      </w:r>
      <w:r w:rsidR="003D3A40">
        <w:t xml:space="preserve">smodell </w:t>
      </w:r>
      <w:r>
        <w:t>för digitala brevlådor</w:t>
      </w:r>
    </w:p>
    <w:p w14:paraId="2729BC5F" w14:textId="77192237" w:rsidR="00AF7AEB" w:rsidRDefault="005226EF" w:rsidP="002749F7">
      <w:pPr>
        <w:pStyle w:val="Brdtext"/>
      </w:pPr>
      <w:r>
        <w:t xml:space="preserve">Magnus Jacobsson </w:t>
      </w:r>
      <w:r w:rsidR="00AF7AEB">
        <w:t xml:space="preserve">har frågat mig vad status är för regeringens interna </w:t>
      </w:r>
      <w:proofErr w:type="spellStart"/>
      <w:r w:rsidR="00AF7AEB">
        <w:t>pm</w:t>
      </w:r>
      <w:proofErr w:type="spellEnd"/>
      <w:r w:rsidR="00AF7AEB">
        <w:t xml:space="preserve"> om ersättningsmodell för digitala brevlådeoperatörer, och när de</w:t>
      </w:r>
      <w:r w:rsidR="00D15160">
        <w:t>n</w:t>
      </w:r>
      <w:r w:rsidR="00AF7AEB">
        <w:t xml:space="preserve"> beräknas skickas på remiss.</w:t>
      </w:r>
    </w:p>
    <w:p w14:paraId="072C4642" w14:textId="2DA7975F" w:rsidR="00AF7AEB" w:rsidRDefault="00521020" w:rsidP="00D15160">
      <w:pPr>
        <w:pStyle w:val="Brdtext"/>
      </w:pPr>
      <w:r>
        <w:t xml:space="preserve">Jag har nyligen svarat på samma fråga från Maria </w:t>
      </w:r>
      <w:proofErr w:type="spellStart"/>
      <w:r>
        <w:t>Stockhaus</w:t>
      </w:r>
      <w:proofErr w:type="spellEnd"/>
      <w:r>
        <w:t xml:space="preserve">. </w:t>
      </w:r>
      <w:r w:rsidR="00D15160">
        <w:t xml:space="preserve">Nuvarande regelverk möjliggör inte ersättning till brevlådeoperatörer inom </w:t>
      </w:r>
      <w:r w:rsidR="00145E0F">
        <w:t xml:space="preserve">infrastrukturen för digital post, </w:t>
      </w:r>
      <w:r w:rsidR="00D15160">
        <w:t xml:space="preserve">Mina meddelanden. Förslagen från den </w:t>
      </w:r>
      <w:r w:rsidR="008556AF">
        <w:t xml:space="preserve">statliga utredningen om effektiv styrning av nationella digitala tjänster från 2017 </w:t>
      </w:r>
      <w:r w:rsidR="00D15160">
        <w:t>kräver vidare beredning. Arbete pågår i Reger</w:t>
      </w:r>
      <w:bookmarkStart w:id="1" w:name="_GoBack"/>
      <w:bookmarkEnd w:id="1"/>
      <w:r w:rsidR="00D15160">
        <w:t xml:space="preserve">ingskansliet och en promemoria </w:t>
      </w:r>
      <w:r w:rsidR="008556AF">
        <w:t xml:space="preserve">planeras </w:t>
      </w:r>
      <w:r w:rsidR="00D15160">
        <w:t xml:space="preserve">att remitteras under våren. </w:t>
      </w:r>
    </w:p>
    <w:p w14:paraId="488FF8DD" w14:textId="06998E6B" w:rsidR="00AF7AEB" w:rsidRDefault="00AF7AE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A1565EFF47341AABD8D4F440AD1C772"/>
          </w:placeholder>
          <w:dataBinding w:prefixMappings="xmlns:ns0='http://lp/documentinfo/RK' " w:xpath="/ns0:DocumentInfo[1]/ns0:BaseInfo[1]/ns0:HeaderDate[1]" w:storeItemID="{5A6CE91F-C500-484D-8F8B-294F57418665}"/>
          <w:date w:fullDate="2020-03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D3A40">
            <w:t>4 mars 2020</w:t>
          </w:r>
        </w:sdtContent>
      </w:sdt>
    </w:p>
    <w:p w14:paraId="564B1A8A" w14:textId="77777777" w:rsidR="00AF7AEB" w:rsidRDefault="00AF7AEB" w:rsidP="004E7A8F">
      <w:pPr>
        <w:pStyle w:val="Brdtextutanavstnd"/>
      </w:pPr>
    </w:p>
    <w:p w14:paraId="1A45FB53" w14:textId="77777777" w:rsidR="00AF7AEB" w:rsidRDefault="00AF7AEB" w:rsidP="004E7A8F">
      <w:pPr>
        <w:pStyle w:val="Brdtextutanavstnd"/>
      </w:pPr>
    </w:p>
    <w:p w14:paraId="09C754CE" w14:textId="77777777" w:rsidR="00AF7AEB" w:rsidRDefault="00AF7AEB" w:rsidP="004E7A8F">
      <w:pPr>
        <w:pStyle w:val="Brdtextutanavstnd"/>
      </w:pPr>
    </w:p>
    <w:p w14:paraId="3F0D1869" w14:textId="01154D14" w:rsidR="00AF7AEB" w:rsidRDefault="003D3A40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746E491C" w14:textId="77777777" w:rsidR="00AF7AEB" w:rsidRPr="00DB48AB" w:rsidRDefault="00AF7AEB" w:rsidP="00DB48AB">
      <w:pPr>
        <w:pStyle w:val="Brdtext"/>
      </w:pPr>
    </w:p>
    <w:sectPr w:rsidR="00AF7AE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4F51" w14:textId="77777777" w:rsidR="00AF7AEB" w:rsidRDefault="00AF7AEB" w:rsidP="00A87A54">
      <w:pPr>
        <w:spacing w:after="0" w:line="240" w:lineRule="auto"/>
      </w:pPr>
      <w:r>
        <w:separator/>
      </w:r>
    </w:p>
  </w:endnote>
  <w:endnote w:type="continuationSeparator" w:id="0">
    <w:p w14:paraId="6D640E86" w14:textId="77777777" w:rsidR="00AF7AEB" w:rsidRDefault="00AF7A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8DDD8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7378FA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1DA0F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77FC7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B5435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F9208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E08FC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31F570" w14:textId="77777777" w:rsidTr="00C26068">
      <w:trPr>
        <w:trHeight w:val="227"/>
      </w:trPr>
      <w:tc>
        <w:tcPr>
          <w:tcW w:w="4074" w:type="dxa"/>
        </w:tcPr>
        <w:p w14:paraId="6C61EDA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E7F1C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BA1CDB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D9AE" w14:textId="77777777" w:rsidR="00AF7AEB" w:rsidRDefault="00AF7AEB" w:rsidP="00A87A54">
      <w:pPr>
        <w:spacing w:after="0" w:line="240" w:lineRule="auto"/>
      </w:pPr>
      <w:r>
        <w:separator/>
      </w:r>
    </w:p>
  </w:footnote>
  <w:footnote w:type="continuationSeparator" w:id="0">
    <w:p w14:paraId="7CE53A16" w14:textId="77777777" w:rsidR="00AF7AEB" w:rsidRDefault="00AF7A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F7AEB" w14:paraId="388F8F45" w14:textId="77777777" w:rsidTr="00C93EBA">
      <w:trPr>
        <w:trHeight w:val="227"/>
      </w:trPr>
      <w:tc>
        <w:tcPr>
          <w:tcW w:w="5534" w:type="dxa"/>
        </w:tcPr>
        <w:p w14:paraId="1A2586CB" w14:textId="77777777" w:rsidR="00AF7AEB" w:rsidRPr="007D73AB" w:rsidRDefault="00AF7AEB">
          <w:pPr>
            <w:pStyle w:val="Sidhuvud"/>
          </w:pPr>
        </w:p>
      </w:tc>
      <w:tc>
        <w:tcPr>
          <w:tcW w:w="3170" w:type="dxa"/>
          <w:vAlign w:val="bottom"/>
        </w:tcPr>
        <w:p w14:paraId="2CB0CC19" w14:textId="77777777" w:rsidR="00AF7AEB" w:rsidRPr="007D73AB" w:rsidRDefault="00AF7AEB" w:rsidP="00340DE0">
          <w:pPr>
            <w:pStyle w:val="Sidhuvud"/>
          </w:pPr>
        </w:p>
      </w:tc>
      <w:tc>
        <w:tcPr>
          <w:tcW w:w="1134" w:type="dxa"/>
        </w:tcPr>
        <w:p w14:paraId="1592B752" w14:textId="77777777" w:rsidR="00AF7AEB" w:rsidRDefault="00AF7AEB" w:rsidP="005A703A">
          <w:pPr>
            <w:pStyle w:val="Sidhuvud"/>
          </w:pPr>
        </w:p>
      </w:tc>
    </w:tr>
    <w:tr w:rsidR="00AF7AEB" w14:paraId="449A1A13" w14:textId="77777777" w:rsidTr="00C93EBA">
      <w:trPr>
        <w:trHeight w:val="1928"/>
      </w:trPr>
      <w:tc>
        <w:tcPr>
          <w:tcW w:w="5534" w:type="dxa"/>
        </w:tcPr>
        <w:p w14:paraId="767812AB" w14:textId="77777777" w:rsidR="00AF7AEB" w:rsidRPr="00340DE0" w:rsidRDefault="00AF7A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234DA9" wp14:editId="24672F4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7712AB2" w14:textId="77777777" w:rsidR="00AF7AEB" w:rsidRPr="00710A6C" w:rsidRDefault="00AF7AEB" w:rsidP="00EE3C0F">
          <w:pPr>
            <w:pStyle w:val="Sidhuvud"/>
            <w:rPr>
              <w:b/>
            </w:rPr>
          </w:pPr>
        </w:p>
        <w:p w14:paraId="4B7FE32D" w14:textId="77777777" w:rsidR="00AF7AEB" w:rsidRDefault="00AF7AEB" w:rsidP="00EE3C0F">
          <w:pPr>
            <w:pStyle w:val="Sidhuvud"/>
          </w:pPr>
        </w:p>
        <w:p w14:paraId="043B2093" w14:textId="77777777" w:rsidR="00AF7AEB" w:rsidRDefault="00AF7AEB" w:rsidP="00EE3C0F">
          <w:pPr>
            <w:pStyle w:val="Sidhuvud"/>
          </w:pPr>
        </w:p>
        <w:p w14:paraId="6B5D581A" w14:textId="77777777" w:rsidR="00AF7AEB" w:rsidRDefault="00AF7AEB" w:rsidP="00EE3C0F">
          <w:pPr>
            <w:pStyle w:val="Sidhuvud"/>
          </w:pPr>
        </w:p>
        <w:p w14:paraId="50EAB6A7" w14:textId="093199DD" w:rsidR="00AF7AEB" w:rsidRDefault="004A1CAC" w:rsidP="00EE3C0F">
          <w:pPr>
            <w:pStyle w:val="Sidhuvud"/>
          </w:pPr>
          <w:r w:rsidRPr="004A1CAC">
            <w:t xml:space="preserve">I2020/00512/DF </w:t>
          </w:r>
          <w:sdt>
            <w:sdtPr>
              <w:alias w:val="DocNumber"/>
              <w:tag w:val="DocNumber"/>
              <w:id w:val="1726028884"/>
              <w:placeholder>
                <w:docPart w:val="8C0CEEE403784FC5A658ED3E6EFE269C"/>
              </w:placeholder>
              <w:showingPlcHdr/>
              <w:dataBinding w:prefixMappings="xmlns:ns0='http://lp/documentinfo/RK' " w:xpath="/ns0:DocumentInfo[1]/ns0:BaseInfo[1]/ns0:DocNumber[1]" w:storeItemID="{5A6CE91F-C500-484D-8F8B-294F57418665}"/>
              <w:text/>
            </w:sdtPr>
            <w:sdtEndPr/>
            <w:sdtContent>
              <w:r w:rsidR="00AF7AEB">
                <w:rPr>
                  <w:rStyle w:val="Platshllartext"/>
                </w:rPr>
                <w:t xml:space="preserve"> </w:t>
              </w:r>
            </w:sdtContent>
          </w:sdt>
        </w:p>
        <w:p w14:paraId="576E1270" w14:textId="77777777" w:rsidR="00AF7AEB" w:rsidRDefault="00AF7AEB" w:rsidP="00EE3C0F">
          <w:pPr>
            <w:pStyle w:val="Sidhuvud"/>
          </w:pPr>
        </w:p>
      </w:tc>
      <w:tc>
        <w:tcPr>
          <w:tcW w:w="1134" w:type="dxa"/>
        </w:tcPr>
        <w:p w14:paraId="34C63080" w14:textId="77777777" w:rsidR="00AF7AEB" w:rsidRDefault="00AF7AEB" w:rsidP="0094502D">
          <w:pPr>
            <w:pStyle w:val="Sidhuvud"/>
          </w:pPr>
        </w:p>
        <w:p w14:paraId="323F61DD" w14:textId="77777777" w:rsidR="00AF7AEB" w:rsidRPr="0094502D" w:rsidRDefault="00AF7AEB" w:rsidP="00EC71A6">
          <w:pPr>
            <w:pStyle w:val="Sidhuvud"/>
          </w:pPr>
        </w:p>
      </w:tc>
    </w:tr>
    <w:tr w:rsidR="00AF7AEB" w14:paraId="08C9D99E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8CF2C5C822D4317BB531836DDE4C9D4"/>
          </w:placeholder>
        </w:sdtPr>
        <w:sdtEndPr/>
        <w:sdtContent>
          <w:sdt>
            <w:sdtPr>
              <w:alias w:val="SenderText"/>
              <w:tag w:val="ccRKShow_SenderText"/>
              <w:id w:val="-1265385663"/>
              <w:placeholder>
                <w:docPart w:val="4DBD8FE0AEC04CF4AF5CF8C7FF6BCF79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39B6A07A" w14:textId="77777777" w:rsidR="00BF0C0C" w:rsidRPr="00996FE3" w:rsidRDefault="00BF0C0C" w:rsidP="00BF0C0C">
                  <w:pPr>
                    <w:pStyle w:val="Sidhuvud"/>
                    <w:rPr>
                      <w:b/>
                    </w:rPr>
                  </w:pPr>
                  <w:r w:rsidRPr="00996FE3">
                    <w:rPr>
                      <w:b/>
                    </w:rPr>
                    <w:t>Infrastrukturdepartementet</w:t>
                  </w:r>
                </w:p>
                <w:p w14:paraId="2E373C77" w14:textId="6684579D" w:rsidR="00BF0C0C" w:rsidRDefault="00BF0C0C" w:rsidP="00BF0C0C">
                  <w:pPr>
                    <w:pStyle w:val="Sidhuvud"/>
                  </w:pPr>
                  <w:r>
                    <w:t>Energi- och digitaliserings</w:t>
                  </w:r>
                  <w:r w:rsidRPr="00996FE3">
                    <w:t>ministern</w:t>
                  </w:r>
                </w:p>
                <w:p w14:paraId="18177A66" w14:textId="77777777" w:rsidR="00BF0C0C" w:rsidRDefault="00BF0C0C" w:rsidP="00BF0C0C">
                  <w:pPr>
                    <w:pStyle w:val="Sidhuvud"/>
                  </w:pPr>
                </w:p>
                <w:p w14:paraId="66E72CFB" w14:textId="3B48BF5A" w:rsidR="00AF7AEB" w:rsidRPr="00340DE0" w:rsidRDefault="00AF7AEB" w:rsidP="003D3A40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28690269A4E24442A0BD1A3C1D234778"/>
          </w:placeholder>
          <w:dataBinding w:prefixMappings="xmlns:ns0='http://lp/documentinfo/RK' " w:xpath="/ns0:DocumentInfo[1]/ns0:BaseInfo[1]/ns0:Recipient[1]" w:storeItemID="{5A6CE91F-C500-484D-8F8B-294F57418665}"/>
          <w:text w:multiLine="1"/>
        </w:sdtPr>
        <w:sdtEndPr/>
        <w:sdtContent>
          <w:tc>
            <w:tcPr>
              <w:tcW w:w="3170" w:type="dxa"/>
            </w:tcPr>
            <w:p w14:paraId="4DB59078" w14:textId="77777777" w:rsidR="00AF7AEB" w:rsidRDefault="00AF7AE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742C07" w14:textId="77777777" w:rsidR="00AF7AEB" w:rsidRDefault="00AF7AEB" w:rsidP="003E6020">
          <w:pPr>
            <w:pStyle w:val="Sidhuvud"/>
          </w:pPr>
        </w:p>
      </w:tc>
    </w:tr>
  </w:tbl>
  <w:p w14:paraId="42AE4A6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E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E0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3A40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1CAC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020"/>
    <w:rsid w:val="00521192"/>
    <w:rsid w:val="0052127C"/>
    <w:rsid w:val="005226EF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56D0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EF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2C59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C0"/>
    <w:rsid w:val="008504F6"/>
    <w:rsid w:val="0085240E"/>
    <w:rsid w:val="00852484"/>
    <w:rsid w:val="008556AF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4E6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7AEB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C0C"/>
    <w:rsid w:val="00BF27B2"/>
    <w:rsid w:val="00BF4F06"/>
    <w:rsid w:val="00BF534E"/>
    <w:rsid w:val="00BF5717"/>
    <w:rsid w:val="00BF66D2"/>
    <w:rsid w:val="00C01585"/>
    <w:rsid w:val="00C0764A"/>
    <w:rsid w:val="00C07B38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5160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1A9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F9A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166"/>
    <w:rsid w:val="00F55AC7"/>
    <w:rsid w:val="00F55FC9"/>
    <w:rsid w:val="00F563CD"/>
    <w:rsid w:val="00F5663B"/>
    <w:rsid w:val="00F5674D"/>
    <w:rsid w:val="00F6392C"/>
    <w:rsid w:val="00F64160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5342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8E6DD2"/>
  <w15:docId w15:val="{A50FABEB-AA56-4A70-BCEB-19E4770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0CEEE403784FC5A658ED3E6EFE2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1B06C-3985-4690-8F41-DF2BAD6F6FB5}"/>
      </w:docPartPr>
      <w:docPartBody>
        <w:p w:rsidR="00F95C7E" w:rsidRDefault="001B2CDA" w:rsidP="001B2CDA">
          <w:pPr>
            <w:pStyle w:val="8C0CEEE403784FC5A658ED3E6EFE26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CF2C5C822D4317BB531836DDE4C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FDF22-4943-4486-ABC6-F8C6EC4D44A8}"/>
      </w:docPartPr>
      <w:docPartBody>
        <w:p w:rsidR="00F95C7E" w:rsidRDefault="001B2CDA" w:rsidP="001B2CDA">
          <w:pPr>
            <w:pStyle w:val="68CF2C5C822D4317BB531836DDE4C9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690269A4E24442A0BD1A3C1D234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C790B-C017-4AFD-BE60-15CD41F7C6FD}"/>
      </w:docPartPr>
      <w:docPartBody>
        <w:p w:rsidR="00F95C7E" w:rsidRDefault="001B2CDA" w:rsidP="001B2CDA">
          <w:pPr>
            <w:pStyle w:val="28690269A4E24442A0BD1A3C1D2347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1565EFF47341AABD8D4F440AD1C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D203A-FA1C-44EE-8A18-F35DC2483B55}"/>
      </w:docPartPr>
      <w:docPartBody>
        <w:p w:rsidR="00F95C7E" w:rsidRDefault="001B2CDA" w:rsidP="001B2CDA">
          <w:pPr>
            <w:pStyle w:val="5A1565EFF47341AABD8D4F440AD1C77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DBD8FE0AEC04CF4AF5CF8C7FF6BC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DEA26-2DD9-4A6F-8A59-01F13DDE6F01}"/>
      </w:docPartPr>
      <w:docPartBody>
        <w:p w:rsidR="00F95C7E" w:rsidRDefault="001B2CDA" w:rsidP="001B2CDA">
          <w:pPr>
            <w:pStyle w:val="4DBD8FE0AEC04CF4AF5CF8C7FF6BCF7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DA"/>
    <w:rsid w:val="001B2CDA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4957E0EEFAE41D2A8C06FCCBF8CA9C8">
    <w:name w:val="84957E0EEFAE41D2A8C06FCCBF8CA9C8"/>
    <w:rsid w:val="001B2CDA"/>
  </w:style>
  <w:style w:type="character" w:styleId="Platshllartext">
    <w:name w:val="Placeholder Text"/>
    <w:basedOn w:val="Standardstycketeckensnitt"/>
    <w:uiPriority w:val="99"/>
    <w:semiHidden/>
    <w:rsid w:val="001B2CDA"/>
    <w:rPr>
      <w:noProof w:val="0"/>
      <w:color w:val="808080"/>
    </w:rPr>
  </w:style>
  <w:style w:type="paragraph" w:customStyle="1" w:styleId="5E92DF342A1E446E8D422059B9C216A4">
    <w:name w:val="5E92DF342A1E446E8D422059B9C216A4"/>
    <w:rsid w:val="001B2CDA"/>
  </w:style>
  <w:style w:type="paragraph" w:customStyle="1" w:styleId="6FF63DABD2914827A6DE93BC28BC3272">
    <w:name w:val="6FF63DABD2914827A6DE93BC28BC3272"/>
    <w:rsid w:val="001B2CDA"/>
  </w:style>
  <w:style w:type="paragraph" w:customStyle="1" w:styleId="5BD12AC2FFA64DA98C400F1AEBFD7628">
    <w:name w:val="5BD12AC2FFA64DA98C400F1AEBFD7628"/>
    <w:rsid w:val="001B2CDA"/>
  </w:style>
  <w:style w:type="paragraph" w:customStyle="1" w:styleId="D09BAA77AF8F4EECB38A7475EC0DB829">
    <w:name w:val="D09BAA77AF8F4EECB38A7475EC0DB829"/>
    <w:rsid w:val="001B2CDA"/>
  </w:style>
  <w:style w:type="paragraph" w:customStyle="1" w:styleId="8C0CEEE403784FC5A658ED3E6EFE269C">
    <w:name w:val="8C0CEEE403784FC5A658ED3E6EFE269C"/>
    <w:rsid w:val="001B2CDA"/>
  </w:style>
  <w:style w:type="paragraph" w:customStyle="1" w:styleId="1C79C9D348644642A8AC53C5007705F4">
    <w:name w:val="1C79C9D348644642A8AC53C5007705F4"/>
    <w:rsid w:val="001B2CDA"/>
  </w:style>
  <w:style w:type="paragraph" w:customStyle="1" w:styleId="118DB9F218C74FDFB07693571895A3CB">
    <w:name w:val="118DB9F218C74FDFB07693571895A3CB"/>
    <w:rsid w:val="001B2CDA"/>
  </w:style>
  <w:style w:type="paragraph" w:customStyle="1" w:styleId="CC0E4718D90249CB96018BE76FCFD016">
    <w:name w:val="CC0E4718D90249CB96018BE76FCFD016"/>
    <w:rsid w:val="001B2CDA"/>
  </w:style>
  <w:style w:type="paragraph" w:customStyle="1" w:styleId="68CF2C5C822D4317BB531836DDE4C9D4">
    <w:name w:val="68CF2C5C822D4317BB531836DDE4C9D4"/>
    <w:rsid w:val="001B2CDA"/>
  </w:style>
  <w:style w:type="paragraph" w:customStyle="1" w:styleId="28690269A4E24442A0BD1A3C1D234778">
    <w:name w:val="28690269A4E24442A0BD1A3C1D234778"/>
    <w:rsid w:val="001B2CDA"/>
  </w:style>
  <w:style w:type="paragraph" w:customStyle="1" w:styleId="95B9971D21DE4645AB589A7177B08BD7">
    <w:name w:val="95B9971D21DE4645AB589A7177B08BD7"/>
    <w:rsid w:val="001B2CDA"/>
  </w:style>
  <w:style w:type="paragraph" w:customStyle="1" w:styleId="A416C34C810F4FA9A725315A0A71A6FD">
    <w:name w:val="A416C34C810F4FA9A725315A0A71A6FD"/>
    <w:rsid w:val="001B2CDA"/>
  </w:style>
  <w:style w:type="paragraph" w:customStyle="1" w:styleId="9D00335EA9184F9992A0B73345141E9C">
    <w:name w:val="9D00335EA9184F9992A0B73345141E9C"/>
    <w:rsid w:val="001B2CDA"/>
  </w:style>
  <w:style w:type="paragraph" w:customStyle="1" w:styleId="8457C74D67FF412981E81BC5EFF0E560">
    <w:name w:val="8457C74D67FF412981E81BC5EFF0E560"/>
    <w:rsid w:val="001B2CDA"/>
  </w:style>
  <w:style w:type="paragraph" w:customStyle="1" w:styleId="8C62FDD1547A46E084D9DFF85E88493C">
    <w:name w:val="8C62FDD1547A46E084D9DFF85E88493C"/>
    <w:rsid w:val="001B2CDA"/>
  </w:style>
  <w:style w:type="paragraph" w:customStyle="1" w:styleId="5A1565EFF47341AABD8D4F440AD1C772">
    <w:name w:val="5A1565EFF47341AABD8D4F440AD1C772"/>
    <w:rsid w:val="001B2CDA"/>
  </w:style>
  <w:style w:type="paragraph" w:customStyle="1" w:styleId="55554D56AC55409FB20959F63A9605AF">
    <w:name w:val="55554D56AC55409FB20959F63A9605AF"/>
    <w:rsid w:val="001B2CDA"/>
  </w:style>
  <w:style w:type="paragraph" w:customStyle="1" w:styleId="4DBD8FE0AEC04CF4AF5CF8C7FF6BCF79">
    <w:name w:val="4DBD8FE0AEC04CF4AF5CF8C7FF6BCF79"/>
    <w:rsid w:val="001B2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75e28215-0501-4b41-bc45-0d5729ab5e1c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2020-03-04T00:00:00</HeaderDate>
    <Office/>
    <Dnr>I2020/</Dnr>
    <ParagrafNr/>
    <DocumentTitle/>
    <VisitingAddress/>
    <Extra1/>
    <Extra2/>
    <Extra3>Maria Stockhaus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7586-CF09-4C54-AAA1-2096322DA5A5}"/>
</file>

<file path=customXml/itemProps2.xml><?xml version="1.0" encoding="utf-8"?>
<ds:datastoreItem xmlns:ds="http://schemas.openxmlformats.org/officeDocument/2006/customXml" ds:itemID="{CB3F2332-5C42-4362-B080-2F7CF2A96A04}"/>
</file>

<file path=customXml/itemProps3.xml><?xml version="1.0" encoding="utf-8"?>
<ds:datastoreItem xmlns:ds="http://schemas.openxmlformats.org/officeDocument/2006/customXml" ds:itemID="{B4EE31EC-54F4-4985-9A7D-BBDA820F6A19}"/>
</file>

<file path=customXml/itemProps4.xml><?xml version="1.0" encoding="utf-8"?>
<ds:datastoreItem xmlns:ds="http://schemas.openxmlformats.org/officeDocument/2006/customXml" ds:itemID="{CB3F2332-5C42-4362-B080-2F7CF2A96A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FAD93B-427E-4EE1-B593-DA06908D4FE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C5FF9C7-022B-4FA6-8E78-FE1ABE92E99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A6CE91F-C500-484D-8F8B-294F57418665}"/>
</file>

<file path=customXml/itemProps8.xml><?xml version="1.0" encoding="utf-8"?>
<ds:datastoreItem xmlns:ds="http://schemas.openxmlformats.org/officeDocument/2006/customXml" ds:itemID="{BF1E3F9B-0E96-434E-B831-D610B322E8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1000 av Magnus Jacobsson (KD) Ersättningsmodell för digitala brevlådor.docx</dc:title>
  <dc:subject/>
  <dc:creator>Veronica Eckerby</dc:creator>
  <cp:keywords/>
  <dc:description/>
  <cp:lastModifiedBy>Maria Solberg</cp:lastModifiedBy>
  <cp:revision>10</cp:revision>
  <dcterms:created xsi:type="dcterms:W3CDTF">2020-02-21T10:16:00Z</dcterms:created>
  <dcterms:modified xsi:type="dcterms:W3CDTF">2020-03-04T08:31:00Z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