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93" w:rsidRDefault="005B5993" w:rsidP="00DA0661">
      <w:pPr>
        <w:pStyle w:val="Rubrik"/>
      </w:pPr>
      <w:bookmarkStart w:id="0" w:name="Start"/>
      <w:bookmarkEnd w:id="0"/>
      <w:r>
        <w:t>Svar på fråga 2017/18:1313 av Anders Åkesson (C)</w:t>
      </w:r>
      <w:r>
        <w:br/>
        <w:t>De enskilda vägarnas funktion och robusthet</w:t>
      </w:r>
      <w:bookmarkStart w:id="1" w:name="_GoBack"/>
      <w:bookmarkEnd w:id="1"/>
    </w:p>
    <w:p w:rsidR="005B5993" w:rsidRDefault="005B5993" w:rsidP="002749F7">
      <w:pPr>
        <w:pStyle w:val="Brdtext"/>
      </w:pPr>
      <w:r>
        <w:t>Anders Åkesson har frågat mig vad jag och regeringen avser att göra för att uppmärksamma och säkerställa att också det finmaskiga vägnätet i landet, de enskilda vägarna, ska kunna vidmakthålla</w:t>
      </w:r>
      <w:r w:rsidR="00230669">
        <w:t xml:space="preserve"> sin funktion och bärighet.</w:t>
      </w:r>
    </w:p>
    <w:p w:rsidR="00230669" w:rsidRDefault="007C4420" w:rsidP="002749F7">
      <w:pPr>
        <w:pStyle w:val="Brdtext"/>
      </w:pPr>
      <w:r>
        <w:t xml:space="preserve">Som Anders Åkesson skriver i sin fråga så satsar regeringen årligen mer än en miljard kronor på bidrag till enskild väghållning. </w:t>
      </w:r>
      <w:r w:rsidR="00A1537C">
        <w:t>Det</w:t>
      </w:r>
      <w:r w:rsidR="006D2D58">
        <w:t>ta</w:t>
      </w:r>
      <w:r w:rsidR="0061046A">
        <w:t xml:space="preserve"> statlig</w:t>
      </w:r>
      <w:r w:rsidR="006D2D58">
        <w:t>a</w:t>
      </w:r>
      <w:r w:rsidR="0061046A">
        <w:t xml:space="preserve"> bidrag </w:t>
      </w:r>
      <w:r w:rsidR="006D2D58">
        <w:t>är avsett för</w:t>
      </w:r>
      <w:r w:rsidR="0061046A">
        <w:t xml:space="preserve"> drift av enskilda vägar.</w:t>
      </w:r>
    </w:p>
    <w:p w:rsidR="00253821" w:rsidRDefault="00253821" w:rsidP="002749F7">
      <w:pPr>
        <w:pStyle w:val="Brdtext"/>
      </w:pPr>
      <w:r>
        <w:t>Vad det gäller åtgärder för a</w:t>
      </w:r>
      <w:r w:rsidR="00FE573B">
        <w:t xml:space="preserve">tt öka bärigheten på en väg för att kunna trafikeras av fordonstrafik tillhörande BK4 kan det krävas omfattande </w:t>
      </w:r>
      <w:r w:rsidR="00801268">
        <w:t>byggnations</w:t>
      </w:r>
      <w:r w:rsidR="00FE573B">
        <w:t>åtgärder.</w:t>
      </w:r>
      <w:r w:rsidR="00801268">
        <w:t xml:space="preserve"> </w:t>
      </w:r>
      <w:r w:rsidR="006D2D58">
        <w:t>Å</w:t>
      </w:r>
      <w:r w:rsidR="00801268">
        <w:t>tgärder</w:t>
      </w:r>
      <w:r w:rsidR="006D2D58">
        <w:t xml:space="preserve"> för ökad bärighet</w:t>
      </w:r>
      <w:r w:rsidR="00801268">
        <w:t xml:space="preserve"> räknas normalt inte som driftåtgärder</w:t>
      </w:r>
      <w:r w:rsidR="006D2D58">
        <w:t xml:space="preserve"> utan som byggande</w:t>
      </w:r>
      <w:r w:rsidR="00801268">
        <w:t>.</w:t>
      </w:r>
      <w:r w:rsidR="00FE573B">
        <w:t xml:space="preserve"> </w:t>
      </w:r>
      <w:r w:rsidR="00801268">
        <w:t>Bidrag avseende byggande</w:t>
      </w:r>
      <w:r w:rsidR="001A1248">
        <w:t xml:space="preserve"> av enskilda väg</w:t>
      </w:r>
      <w:r w:rsidR="00793840">
        <w:t>ar</w:t>
      </w:r>
      <w:r w:rsidR="00801268">
        <w:t xml:space="preserve"> </w:t>
      </w:r>
      <w:r w:rsidR="00793840">
        <w:t>regleras</w:t>
      </w:r>
      <w:r w:rsidR="00801268">
        <w:t xml:space="preserve"> </w:t>
      </w:r>
      <w:r w:rsidR="006C649F">
        <w:t>i</w:t>
      </w:r>
      <w:r w:rsidR="00793840">
        <w:t xml:space="preserve"> förordning</w:t>
      </w:r>
      <w:r w:rsidR="006C649F">
        <w:t>en</w:t>
      </w:r>
      <w:r w:rsidR="00793840">
        <w:t xml:space="preserve"> (1997:263) om länsplaner för regional transportinfrastruktur</w:t>
      </w:r>
      <w:r w:rsidR="00801268">
        <w:t xml:space="preserve">. </w:t>
      </w:r>
      <w:r w:rsidR="00793840">
        <w:t>Det är således upp till respektive upprättare av länsplaner att identifiera och prioritera behov av bidrag till bärighetshöjande åtgärder</w:t>
      </w:r>
      <w:r w:rsidR="006D2D58">
        <w:t xml:space="preserve"> på det enskilda vägnätet.</w:t>
      </w:r>
    </w:p>
    <w:p w:rsidR="004626E4" w:rsidRDefault="004948D8" w:rsidP="002749F7">
      <w:pPr>
        <w:pStyle w:val="Brdtext"/>
      </w:pPr>
      <w:r>
        <w:t>Regeringens mål är att hela det statliga vägnätet ska hålla en hög standard och en god framkomlighet. Regeringen har därför genomfört särskilda satsningar p</w:t>
      </w:r>
      <w:r w:rsidR="00744FD4">
        <w:t>å vägunderhåll i landsbygd med 7</w:t>
      </w:r>
      <w:r>
        <w:t>00 miljoner kronor under perioden 2016–20</w:t>
      </w:r>
      <w:r w:rsidR="00744FD4">
        <w:t>20</w:t>
      </w:r>
      <w:r>
        <w:t xml:space="preserve">. </w:t>
      </w:r>
    </w:p>
    <w:p w:rsidR="005B5993" w:rsidRDefault="005B599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3558A00168D4242843BE1D01126D4F4"/>
          </w:placeholder>
          <w:dataBinding w:prefixMappings="xmlns:ns0='http://lp/documentinfo/RK' " w:xpath="/ns0:DocumentInfo[1]/ns0:BaseInfo[1]/ns0:HeaderDate[1]" w:storeItemID="{7CF40C44-E113-4B4B-B43C-C1C6638F6595}"/>
          <w:date w:fullDate="2018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45AD9">
            <w:t>2</w:t>
          </w:r>
          <w:r w:rsidR="00EE3437">
            <w:t>2</w:t>
          </w:r>
          <w:r>
            <w:t xml:space="preserve"> maj 2018</w:t>
          </w:r>
        </w:sdtContent>
      </w:sdt>
    </w:p>
    <w:p w:rsidR="005B5993" w:rsidRDefault="005B5993" w:rsidP="004E7A8F">
      <w:pPr>
        <w:pStyle w:val="Brdtextutanavstnd"/>
      </w:pPr>
    </w:p>
    <w:p w:rsidR="005B5993" w:rsidRPr="00DB48AB" w:rsidRDefault="00793840" w:rsidP="00EE3437">
      <w:pPr>
        <w:pStyle w:val="Brdtext"/>
        <w:tabs>
          <w:tab w:val="clear" w:pos="1701"/>
          <w:tab w:val="clear" w:pos="3600"/>
          <w:tab w:val="clear" w:pos="5387"/>
          <w:tab w:val="left" w:pos="1304"/>
          <w:tab w:val="left" w:pos="2608"/>
        </w:tabs>
      </w:pPr>
      <w:r>
        <w:t>Tomas Eneroth</w:t>
      </w:r>
    </w:p>
    <w:sectPr w:rsidR="005B5993" w:rsidRPr="00DB48AB" w:rsidSect="005B599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38" w:rsidRDefault="00A60338" w:rsidP="00A87A54">
      <w:pPr>
        <w:spacing w:after="0" w:line="240" w:lineRule="auto"/>
      </w:pPr>
      <w:r>
        <w:separator/>
      </w:r>
    </w:p>
  </w:endnote>
  <w:endnote w:type="continuationSeparator" w:id="0">
    <w:p w:rsidR="00A60338" w:rsidRDefault="00A603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34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372D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38" w:rsidRDefault="00A60338" w:rsidP="00A87A54">
      <w:pPr>
        <w:spacing w:after="0" w:line="240" w:lineRule="auto"/>
      </w:pPr>
      <w:r>
        <w:separator/>
      </w:r>
    </w:p>
  </w:footnote>
  <w:footnote w:type="continuationSeparator" w:id="0">
    <w:p w:rsidR="00A60338" w:rsidRDefault="00A603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B5993" w:rsidTr="00C93EBA">
      <w:trPr>
        <w:trHeight w:val="227"/>
      </w:trPr>
      <w:tc>
        <w:tcPr>
          <w:tcW w:w="5534" w:type="dxa"/>
        </w:tcPr>
        <w:p w:rsidR="005B5993" w:rsidRPr="007D73AB" w:rsidRDefault="005B5993">
          <w:pPr>
            <w:pStyle w:val="Sidhuvud"/>
          </w:pPr>
        </w:p>
      </w:tc>
      <w:tc>
        <w:tcPr>
          <w:tcW w:w="3170" w:type="dxa"/>
          <w:vAlign w:val="bottom"/>
        </w:tcPr>
        <w:p w:rsidR="005B5993" w:rsidRPr="007D73AB" w:rsidRDefault="005B5993" w:rsidP="00340DE0">
          <w:pPr>
            <w:pStyle w:val="Sidhuvud"/>
          </w:pPr>
        </w:p>
      </w:tc>
      <w:tc>
        <w:tcPr>
          <w:tcW w:w="1134" w:type="dxa"/>
        </w:tcPr>
        <w:p w:rsidR="005B5993" w:rsidRDefault="005B5993" w:rsidP="005A703A">
          <w:pPr>
            <w:pStyle w:val="Sidhuvud"/>
          </w:pPr>
        </w:p>
      </w:tc>
    </w:tr>
    <w:tr w:rsidR="005B5993" w:rsidTr="00C93EBA">
      <w:trPr>
        <w:trHeight w:val="1928"/>
      </w:trPr>
      <w:tc>
        <w:tcPr>
          <w:tcW w:w="5534" w:type="dxa"/>
        </w:tcPr>
        <w:p w:rsidR="005B5993" w:rsidRPr="00340DE0" w:rsidRDefault="005B59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981053" wp14:editId="0FB7120D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B5993" w:rsidRPr="00710A6C" w:rsidRDefault="005B5993" w:rsidP="00EE3C0F">
          <w:pPr>
            <w:pStyle w:val="Sidhuvud"/>
            <w:rPr>
              <w:b/>
            </w:rPr>
          </w:pPr>
        </w:p>
        <w:p w:rsidR="005B5993" w:rsidRDefault="005B5993" w:rsidP="00EE3C0F">
          <w:pPr>
            <w:pStyle w:val="Sidhuvud"/>
          </w:pPr>
        </w:p>
        <w:p w:rsidR="005B5993" w:rsidRDefault="005B5993" w:rsidP="00EE3C0F">
          <w:pPr>
            <w:pStyle w:val="Sidhuvud"/>
          </w:pPr>
        </w:p>
        <w:p w:rsidR="005B5993" w:rsidRDefault="005B59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715688425345EEBF94CEA091B35485"/>
            </w:placeholder>
            <w:dataBinding w:prefixMappings="xmlns:ns0='http://lp/documentinfo/RK' " w:xpath="/ns0:DocumentInfo[1]/ns0:BaseInfo[1]/ns0:Dnr[1]" w:storeItemID="{7CF40C44-E113-4B4B-B43C-C1C6638F6595}"/>
            <w:text/>
          </w:sdtPr>
          <w:sdtEndPr/>
          <w:sdtContent>
            <w:p w:rsidR="005B5993" w:rsidRDefault="005B5993" w:rsidP="00EE3C0F">
              <w:pPr>
                <w:pStyle w:val="Sidhuvud"/>
              </w:pPr>
              <w:r>
                <w:t>N2018/03105/TIF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5D19533016420FBA8B3716B7FEA9DE"/>
            </w:placeholder>
            <w:showingPlcHdr/>
            <w:dataBinding w:prefixMappings="xmlns:ns0='http://lp/documentinfo/RK' " w:xpath="/ns0:DocumentInfo[1]/ns0:BaseInfo[1]/ns0:DocNumber[1]" w:storeItemID="{7CF40C44-E113-4B4B-B43C-C1C6638F6595}"/>
            <w:text/>
          </w:sdtPr>
          <w:sdtEndPr/>
          <w:sdtContent>
            <w:p w:rsidR="005B5993" w:rsidRDefault="005B59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B5993" w:rsidRDefault="005B5993" w:rsidP="00EE3C0F">
          <w:pPr>
            <w:pStyle w:val="Sidhuvud"/>
          </w:pPr>
        </w:p>
      </w:tc>
      <w:tc>
        <w:tcPr>
          <w:tcW w:w="1134" w:type="dxa"/>
        </w:tcPr>
        <w:p w:rsidR="005B5993" w:rsidRDefault="005B5993" w:rsidP="0094502D">
          <w:pPr>
            <w:pStyle w:val="Sidhuvud"/>
          </w:pPr>
        </w:p>
        <w:p w:rsidR="005B5993" w:rsidRPr="0094502D" w:rsidRDefault="005B5993" w:rsidP="00EC71A6">
          <w:pPr>
            <w:pStyle w:val="Sidhuvud"/>
          </w:pPr>
        </w:p>
      </w:tc>
    </w:tr>
    <w:tr w:rsidR="005B599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B9206678CED43D987C735A312157CA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793840" w:rsidRPr="00793840" w:rsidRDefault="00793840" w:rsidP="00340DE0">
              <w:pPr>
                <w:pStyle w:val="Sidhuvud"/>
                <w:rPr>
                  <w:b/>
                </w:rPr>
              </w:pPr>
              <w:r w:rsidRPr="00793840">
                <w:rPr>
                  <w:b/>
                </w:rPr>
                <w:t>Näringsdepartementet</w:t>
              </w:r>
            </w:p>
            <w:p w:rsidR="006B2484" w:rsidRDefault="00793840" w:rsidP="00340DE0">
              <w:pPr>
                <w:pStyle w:val="Sidhuvud"/>
              </w:pPr>
              <w:r w:rsidRPr="00793840">
                <w:t>Infrastrukturministern</w:t>
              </w:r>
            </w:p>
            <w:p w:rsidR="005B5993" w:rsidRPr="005B5993" w:rsidRDefault="005B599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CB849453D34AEA8B258207201F558A"/>
          </w:placeholder>
          <w:dataBinding w:prefixMappings="xmlns:ns0='http://lp/documentinfo/RK' " w:xpath="/ns0:DocumentInfo[1]/ns0:BaseInfo[1]/ns0:Recipient[1]" w:storeItemID="{7CF40C44-E113-4B4B-B43C-C1C6638F6595}"/>
          <w:text w:multiLine="1"/>
        </w:sdtPr>
        <w:sdtEndPr/>
        <w:sdtContent>
          <w:tc>
            <w:tcPr>
              <w:tcW w:w="3170" w:type="dxa"/>
            </w:tcPr>
            <w:p w:rsidR="005B5993" w:rsidRDefault="005B59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B5993" w:rsidRDefault="005B599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372DC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297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3BFC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1C59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1248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0669"/>
    <w:rsid w:val="002315F5"/>
    <w:rsid w:val="00233D52"/>
    <w:rsid w:val="00237147"/>
    <w:rsid w:val="00253821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90E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26E4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8D8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5AD9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5993"/>
    <w:rsid w:val="005C120D"/>
    <w:rsid w:val="005D07C2"/>
    <w:rsid w:val="005E2F29"/>
    <w:rsid w:val="005E400D"/>
    <w:rsid w:val="005E4E79"/>
    <w:rsid w:val="005E5CE7"/>
    <w:rsid w:val="005E5FE5"/>
    <w:rsid w:val="005F08C5"/>
    <w:rsid w:val="00605718"/>
    <w:rsid w:val="00605C66"/>
    <w:rsid w:val="0061046A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2484"/>
    <w:rsid w:val="006B4A30"/>
    <w:rsid w:val="006B7569"/>
    <w:rsid w:val="006C28EE"/>
    <w:rsid w:val="006C649F"/>
    <w:rsid w:val="006D2998"/>
    <w:rsid w:val="006D2D5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9B8"/>
    <w:rsid w:val="00744FCC"/>
    <w:rsid w:val="00744FD4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3840"/>
    <w:rsid w:val="0079641B"/>
    <w:rsid w:val="00797A90"/>
    <w:rsid w:val="007A1856"/>
    <w:rsid w:val="007A1887"/>
    <w:rsid w:val="007A629C"/>
    <w:rsid w:val="007A6348"/>
    <w:rsid w:val="007B023C"/>
    <w:rsid w:val="007C4420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1268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B7C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537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338"/>
    <w:rsid w:val="00A60D45"/>
    <w:rsid w:val="00A61427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7BD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3ADE"/>
    <w:rsid w:val="00C846DC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063D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437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07E5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E573B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44A7"/>
  <w15:docId w15:val="{3CFB95CF-81EA-4788-BC76-6D2D09DE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6B2484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15688425345EEBF94CEA091B35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C8DF0-D53A-4A65-AB44-4F81BBF5FAC5}"/>
      </w:docPartPr>
      <w:docPartBody>
        <w:p w:rsidR="00522257" w:rsidRDefault="006C5221" w:rsidP="006C5221">
          <w:pPr>
            <w:pStyle w:val="6A715688425345EEBF94CEA091B354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5D19533016420FBA8B3716B7FEA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ABA0C-B31A-4CD0-B3A1-E35508E22A16}"/>
      </w:docPartPr>
      <w:docPartBody>
        <w:p w:rsidR="00522257" w:rsidRDefault="006C5221" w:rsidP="006C5221">
          <w:pPr>
            <w:pStyle w:val="F05D19533016420FBA8B3716B7FEA9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9206678CED43D987C735A312157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F23A4-9049-45E6-844A-D78783D1F287}"/>
      </w:docPartPr>
      <w:docPartBody>
        <w:p w:rsidR="00522257" w:rsidRDefault="006C5221" w:rsidP="006C5221">
          <w:pPr>
            <w:pStyle w:val="6B9206678CED43D987C735A312157C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CB849453D34AEA8B258207201F5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F8092-1573-485C-9F82-8BB0CE8DAED0}"/>
      </w:docPartPr>
      <w:docPartBody>
        <w:p w:rsidR="00522257" w:rsidRDefault="006C5221" w:rsidP="006C5221">
          <w:pPr>
            <w:pStyle w:val="9CCB849453D34AEA8B258207201F55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558A00168D4242843BE1D01126D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AF63A-0DC2-4AA6-AC72-BEC7130AF651}"/>
      </w:docPartPr>
      <w:docPartBody>
        <w:p w:rsidR="00522257" w:rsidRDefault="006C5221" w:rsidP="006C5221">
          <w:pPr>
            <w:pStyle w:val="D3558A00168D4242843BE1D01126D4F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21"/>
    <w:rsid w:val="00522257"/>
    <w:rsid w:val="006C5221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AA564B61084708B285903848E6EB10">
    <w:name w:val="7DAA564B61084708B285903848E6EB10"/>
    <w:rsid w:val="006C5221"/>
  </w:style>
  <w:style w:type="character" w:styleId="Platshllartext">
    <w:name w:val="Placeholder Text"/>
    <w:basedOn w:val="Standardstycketeckensnitt"/>
    <w:uiPriority w:val="99"/>
    <w:semiHidden/>
    <w:rsid w:val="006C5221"/>
    <w:rPr>
      <w:noProof w:val="0"/>
      <w:color w:val="808080"/>
    </w:rPr>
  </w:style>
  <w:style w:type="paragraph" w:customStyle="1" w:styleId="6B909BBE0A4B406799DB1D94D080FC0E">
    <w:name w:val="6B909BBE0A4B406799DB1D94D080FC0E"/>
    <w:rsid w:val="006C5221"/>
  </w:style>
  <w:style w:type="paragraph" w:customStyle="1" w:styleId="F58FBB1E9EF646F39DFCB88755050EFC">
    <w:name w:val="F58FBB1E9EF646F39DFCB88755050EFC"/>
    <w:rsid w:val="006C5221"/>
  </w:style>
  <w:style w:type="paragraph" w:customStyle="1" w:styleId="AECC80AB4DA043B0885D7155D6B43DDC">
    <w:name w:val="AECC80AB4DA043B0885D7155D6B43DDC"/>
    <w:rsid w:val="006C5221"/>
  </w:style>
  <w:style w:type="paragraph" w:customStyle="1" w:styleId="6A715688425345EEBF94CEA091B35485">
    <w:name w:val="6A715688425345EEBF94CEA091B35485"/>
    <w:rsid w:val="006C5221"/>
  </w:style>
  <w:style w:type="paragraph" w:customStyle="1" w:styleId="F05D19533016420FBA8B3716B7FEA9DE">
    <w:name w:val="F05D19533016420FBA8B3716B7FEA9DE"/>
    <w:rsid w:val="006C5221"/>
  </w:style>
  <w:style w:type="paragraph" w:customStyle="1" w:styleId="436CB629A6EA4B5BA1A6E860C807F23B">
    <w:name w:val="436CB629A6EA4B5BA1A6E860C807F23B"/>
    <w:rsid w:val="006C5221"/>
  </w:style>
  <w:style w:type="paragraph" w:customStyle="1" w:styleId="B853007F20A74050AEFDA86A50FB4D65">
    <w:name w:val="B853007F20A74050AEFDA86A50FB4D65"/>
    <w:rsid w:val="006C5221"/>
  </w:style>
  <w:style w:type="paragraph" w:customStyle="1" w:styleId="ABC16A0735E14314A200B21981E68DE7">
    <w:name w:val="ABC16A0735E14314A200B21981E68DE7"/>
    <w:rsid w:val="006C5221"/>
  </w:style>
  <w:style w:type="paragraph" w:customStyle="1" w:styleId="6B9206678CED43D987C735A312157CAF">
    <w:name w:val="6B9206678CED43D987C735A312157CAF"/>
    <w:rsid w:val="006C5221"/>
  </w:style>
  <w:style w:type="paragraph" w:customStyle="1" w:styleId="9CCB849453D34AEA8B258207201F558A">
    <w:name w:val="9CCB849453D34AEA8B258207201F558A"/>
    <w:rsid w:val="006C5221"/>
  </w:style>
  <w:style w:type="paragraph" w:customStyle="1" w:styleId="D0E58C00AAB6411CA86376351B946098">
    <w:name w:val="D0E58C00AAB6411CA86376351B946098"/>
    <w:rsid w:val="006C5221"/>
  </w:style>
  <w:style w:type="paragraph" w:customStyle="1" w:styleId="73B931AE3171457EBD254CD4E3A38D12">
    <w:name w:val="73B931AE3171457EBD254CD4E3A38D12"/>
    <w:rsid w:val="006C5221"/>
  </w:style>
  <w:style w:type="paragraph" w:customStyle="1" w:styleId="97B08522053F43E0A801B738F1F23E18">
    <w:name w:val="97B08522053F43E0A801B738F1F23E18"/>
    <w:rsid w:val="006C5221"/>
  </w:style>
  <w:style w:type="paragraph" w:customStyle="1" w:styleId="09337D98F0E14D34A8A0249194217A18">
    <w:name w:val="09337D98F0E14D34A8A0249194217A18"/>
    <w:rsid w:val="006C5221"/>
  </w:style>
  <w:style w:type="paragraph" w:customStyle="1" w:styleId="79B08178938B4160B880CFFCFA19B311">
    <w:name w:val="79B08178938B4160B880CFFCFA19B311"/>
    <w:rsid w:val="006C5221"/>
  </w:style>
  <w:style w:type="paragraph" w:customStyle="1" w:styleId="D3558A00168D4242843BE1D01126D4F4">
    <w:name w:val="D3558A00168D4242843BE1D01126D4F4"/>
    <w:rsid w:val="006C5221"/>
  </w:style>
  <w:style w:type="paragraph" w:customStyle="1" w:styleId="7CF3CCD7F13D40B198EF2570368801BF">
    <w:name w:val="7CF3CCD7F13D40B198EF2570368801BF"/>
    <w:rsid w:val="006C5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7ec3ff97-d187-4e23-b3a5-751ce8c50e5e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2018-05-22T00:00:00</HeaderDate>
    <Office/>
    <Dnr>N2018/03105/TIF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8524-D11A-4D9D-B55F-9B1FAFDFC003}"/>
</file>

<file path=customXml/itemProps2.xml><?xml version="1.0" encoding="utf-8"?>
<ds:datastoreItem xmlns:ds="http://schemas.openxmlformats.org/officeDocument/2006/customXml" ds:itemID="{2D5AFB2C-67ED-4487-860D-46F843E21014}"/>
</file>

<file path=customXml/itemProps3.xml><?xml version="1.0" encoding="utf-8"?>
<ds:datastoreItem xmlns:ds="http://schemas.openxmlformats.org/officeDocument/2006/customXml" ds:itemID="{35200EBF-8E98-43BD-B6A1-1F1985A9A961}"/>
</file>

<file path=customXml/itemProps4.xml><?xml version="1.0" encoding="utf-8"?>
<ds:datastoreItem xmlns:ds="http://schemas.openxmlformats.org/officeDocument/2006/customXml" ds:itemID="{2D5AFB2C-67ED-4487-860D-46F843E210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90120E-B43D-4351-AFFE-E4E109D497EB}"/>
</file>

<file path=customXml/itemProps6.xml><?xml version="1.0" encoding="utf-8"?>
<ds:datastoreItem xmlns:ds="http://schemas.openxmlformats.org/officeDocument/2006/customXml" ds:itemID="{2D5AFB2C-67ED-4487-860D-46F843E21014}"/>
</file>

<file path=customXml/itemProps7.xml><?xml version="1.0" encoding="utf-8"?>
<ds:datastoreItem xmlns:ds="http://schemas.openxmlformats.org/officeDocument/2006/customXml" ds:itemID="{7CF40C44-E113-4B4B-B43C-C1C6638F6595}"/>
</file>

<file path=customXml/itemProps8.xml><?xml version="1.0" encoding="utf-8"?>
<ds:datastoreItem xmlns:ds="http://schemas.openxmlformats.org/officeDocument/2006/customXml" ds:itemID="{E16DBEC5-38C1-4256-AB14-CF36D55AC3E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Mats Bellinder</cp:lastModifiedBy>
  <cp:revision>5</cp:revision>
  <cp:lastPrinted>2018-05-22T12:39:00Z</cp:lastPrinted>
  <dcterms:created xsi:type="dcterms:W3CDTF">2018-05-18T09:22:00Z</dcterms:created>
  <dcterms:modified xsi:type="dcterms:W3CDTF">2018-05-22T12:33:00Z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ae038b85-d09a-4e7c-887b-188453fd5299</vt:lpwstr>
  </property>
</Properties>
</file>