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9A765" w14:textId="321AA32D" w:rsidR="00391E61" w:rsidRDefault="00391E61" w:rsidP="00DA0661">
      <w:pPr>
        <w:pStyle w:val="Rubrik"/>
      </w:pPr>
      <w:bookmarkStart w:id="0" w:name="Start"/>
      <w:bookmarkEnd w:id="0"/>
      <w:r>
        <w:t>Svar på fråga 2020/21:2467 av Kjell Jansson (M)</w:t>
      </w:r>
      <w:r>
        <w:br/>
        <w:t>Uppsägning av skatteavtalet mellan Sverige och Portugal</w:t>
      </w:r>
    </w:p>
    <w:p w14:paraId="70A5C20C" w14:textId="2BF5228C" w:rsidR="00391E61" w:rsidRDefault="00391E61" w:rsidP="00391E61">
      <w:pPr>
        <w:autoSpaceDE w:val="0"/>
        <w:autoSpaceDN w:val="0"/>
        <w:adjustRightInd w:val="0"/>
        <w:spacing w:after="0" w:line="240" w:lineRule="auto"/>
      </w:pPr>
      <w:r>
        <w:t xml:space="preserve">Kjell Jansson har frågat mig om jag kan precisera </w:t>
      </w:r>
      <w:r w:rsidRPr="00391E61">
        <w:t xml:space="preserve">exakt vilka påstötningar och uppmaningar som har utövats från </w:t>
      </w:r>
      <w:r w:rsidR="003B6148">
        <w:t>min</w:t>
      </w:r>
      <w:r w:rsidR="003B6148" w:rsidRPr="00391E61">
        <w:t xml:space="preserve"> </w:t>
      </w:r>
      <w:r w:rsidRPr="00391E61">
        <w:t>och Sveriges sida, mot vem eller vilka har dessa riktats och hur är dessa dokumenterade</w:t>
      </w:r>
      <w:r>
        <w:t>.</w:t>
      </w:r>
    </w:p>
    <w:p w14:paraId="29D02044" w14:textId="3DDA6AEB" w:rsidR="00391E61" w:rsidRDefault="00391E61" w:rsidP="00391E61">
      <w:pPr>
        <w:autoSpaceDE w:val="0"/>
        <w:autoSpaceDN w:val="0"/>
        <w:adjustRightInd w:val="0"/>
        <w:spacing w:after="0" w:line="240" w:lineRule="auto"/>
      </w:pPr>
    </w:p>
    <w:p w14:paraId="520058ED" w14:textId="762B52A1" w:rsidR="00515044" w:rsidRDefault="00515044" w:rsidP="00515044">
      <w:pPr>
        <w:autoSpaceDE w:val="0"/>
        <w:autoSpaceDN w:val="0"/>
        <w:adjustRightInd w:val="0"/>
        <w:spacing w:after="0" w:line="240" w:lineRule="auto"/>
      </w:pPr>
      <w:r>
        <w:t xml:space="preserve">Frågan om Portugals ratificering av det ändringsprotokoll som undertecknandes i maj 2019 har lyfts på samtliga politiska nivåer, inklusive premiärministernivå. De politiska kontakterna har skett vid ett stort antal tillfällen i form av bilaterala möten, telefonsamtal och skriftligen. Genom dessa kontakter har det stått klart för Portugals regering att avtalet </w:t>
      </w:r>
      <w:r w:rsidR="00536E84">
        <w:t>skulle</w:t>
      </w:r>
      <w:r>
        <w:t xml:space="preserve"> komma att sägas upp om </w:t>
      </w:r>
      <w:r w:rsidR="0068520D">
        <w:t xml:space="preserve">protokollet </w:t>
      </w:r>
      <w:r>
        <w:t xml:space="preserve">inte ratificeras inom rimlig tid. </w:t>
      </w:r>
    </w:p>
    <w:p w14:paraId="73271CDE" w14:textId="77777777" w:rsidR="00515044" w:rsidRDefault="00515044" w:rsidP="00515044">
      <w:pPr>
        <w:autoSpaceDE w:val="0"/>
        <w:autoSpaceDN w:val="0"/>
        <w:adjustRightInd w:val="0"/>
        <w:spacing w:after="0" w:line="240" w:lineRule="auto"/>
      </w:pPr>
    </w:p>
    <w:p w14:paraId="145897F0" w14:textId="1078B6FA" w:rsidR="00391E61" w:rsidRDefault="00515044" w:rsidP="00536E84">
      <w:pPr>
        <w:autoSpaceDE w:val="0"/>
        <w:autoSpaceDN w:val="0"/>
        <w:adjustRightInd w:val="0"/>
        <w:spacing w:after="0" w:line="240" w:lineRule="auto"/>
      </w:pPr>
      <w:r>
        <w:t xml:space="preserve">Den portugisiska regeringen har även uppdaterats om </w:t>
      </w:r>
      <w:r w:rsidR="00536E84">
        <w:t xml:space="preserve">tidsplanen för </w:t>
      </w:r>
      <w:r>
        <w:t xml:space="preserve">Sveriges arbete med propositionen om uppsägning, där de </w:t>
      </w:r>
      <w:r w:rsidR="00EE1629">
        <w:t xml:space="preserve">informerades </w:t>
      </w:r>
      <w:r>
        <w:t xml:space="preserve">om att propositionen inte skulle behöva läggas fram om Portugal ratificerade ändringsprotokollet innan regeringsbeslut måste fattas. </w:t>
      </w:r>
      <w:r w:rsidR="00536E84">
        <w:t xml:space="preserve">De har även </w:t>
      </w:r>
      <w:r>
        <w:t xml:space="preserve">fått information om att den svenska regeringen har för avsikt att dra tillbaka propositionen för det fall Portugal ratificerar </w:t>
      </w:r>
      <w:r w:rsidRPr="00515044">
        <w:t>protokollet innan riksdagen röstar i frågan. Regeringen har noterat att</w:t>
      </w:r>
      <w:r>
        <w:t xml:space="preserve"> propositionen </w:t>
      </w:r>
      <w:r w:rsidR="00536E84">
        <w:t>är uppsatt för beslut</w:t>
      </w:r>
      <w:r>
        <w:t xml:space="preserve"> i kammaren den 2 juni och även detta är information som framförts till den portugisiska regeringen.</w:t>
      </w:r>
    </w:p>
    <w:p w14:paraId="5CFEC412" w14:textId="77777777" w:rsidR="00536E84" w:rsidRDefault="00536E84" w:rsidP="00536E84">
      <w:pPr>
        <w:autoSpaceDE w:val="0"/>
        <w:autoSpaceDN w:val="0"/>
        <w:adjustRightInd w:val="0"/>
        <w:spacing w:after="0" w:line="240" w:lineRule="auto"/>
      </w:pPr>
    </w:p>
    <w:p w14:paraId="171A0812" w14:textId="6ED728AB" w:rsidR="00515044" w:rsidRDefault="00536E84" w:rsidP="00536E84">
      <w:pPr>
        <w:autoSpaceDE w:val="0"/>
        <w:autoSpaceDN w:val="0"/>
        <w:adjustRightInd w:val="0"/>
        <w:spacing w:after="0" w:line="240" w:lineRule="auto"/>
      </w:pPr>
      <w:r>
        <w:t>Jag är den första att beklaga att Portugal inte har levt upp till sina åtaganden och ratificerat protokollet</w:t>
      </w:r>
      <w:r w:rsidR="00E761BC">
        <w:t>.</w:t>
      </w:r>
    </w:p>
    <w:p w14:paraId="5B20385E" w14:textId="77777777" w:rsidR="00536E84" w:rsidRDefault="00536E84" w:rsidP="00536E84">
      <w:pPr>
        <w:autoSpaceDE w:val="0"/>
        <w:autoSpaceDN w:val="0"/>
        <w:adjustRightInd w:val="0"/>
        <w:spacing w:after="0" w:line="240" w:lineRule="auto"/>
      </w:pPr>
    </w:p>
    <w:p w14:paraId="22123302" w14:textId="6B7482ED" w:rsidR="00391E61" w:rsidRDefault="00391E6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649C2AA552A4BEB8936CCE4BE463882"/>
          </w:placeholder>
          <w:dataBinding w:prefixMappings="xmlns:ns0='http://lp/documentinfo/RK' " w:xpath="/ns0:DocumentInfo[1]/ns0:BaseInfo[1]/ns0:HeaderDate[1]" w:storeItemID="{352579D6-7911-483C-B03D-72B69943AD32}"/>
          <w:date w:fullDate="2021-04-1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6F5FDB">
            <w:t>14</w:t>
          </w:r>
          <w:r>
            <w:t xml:space="preserve"> april 2021</w:t>
          </w:r>
        </w:sdtContent>
      </w:sdt>
    </w:p>
    <w:p w14:paraId="1BF20E38" w14:textId="77777777" w:rsidR="00391E61" w:rsidRDefault="00391E61" w:rsidP="004E7A8F">
      <w:pPr>
        <w:pStyle w:val="Brdtextutanavstnd"/>
      </w:pPr>
    </w:p>
    <w:p w14:paraId="30182B46" w14:textId="77777777" w:rsidR="00391E61" w:rsidRDefault="00391E61" w:rsidP="004E7A8F">
      <w:pPr>
        <w:pStyle w:val="Brdtextutanavstnd"/>
      </w:pPr>
    </w:p>
    <w:p w14:paraId="48B79F71" w14:textId="3943F696" w:rsidR="00391E61" w:rsidRPr="00DB48AB" w:rsidRDefault="006F5FDB" w:rsidP="00DB48AB">
      <w:pPr>
        <w:pStyle w:val="Brdtext"/>
      </w:pPr>
      <w:r>
        <w:t>Magdalena Andersso</w:t>
      </w:r>
      <w:r w:rsidR="00536E84">
        <w:t>n</w:t>
      </w:r>
    </w:p>
    <w:sectPr w:rsidR="00391E61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8D3AC" w14:textId="77777777" w:rsidR="00DC611A" w:rsidRDefault="00DC611A" w:rsidP="00A87A54">
      <w:pPr>
        <w:spacing w:after="0" w:line="240" w:lineRule="auto"/>
      </w:pPr>
      <w:r>
        <w:separator/>
      </w:r>
    </w:p>
  </w:endnote>
  <w:endnote w:type="continuationSeparator" w:id="0">
    <w:p w14:paraId="485F1843" w14:textId="77777777" w:rsidR="00DC611A" w:rsidRDefault="00DC611A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C11D" w14:textId="77777777" w:rsidR="001A1AF5" w:rsidRDefault="001A1AF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6321FF5F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43F9D9B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95D410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2A4EBAB3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994F891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03E70B2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148E0DC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DC533FD" w14:textId="77777777" w:rsidTr="00C26068">
      <w:trPr>
        <w:trHeight w:val="227"/>
      </w:trPr>
      <w:tc>
        <w:tcPr>
          <w:tcW w:w="4074" w:type="dxa"/>
        </w:tcPr>
        <w:p w14:paraId="51A47A1D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DED904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616820D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F8646" w14:textId="77777777" w:rsidR="00DC611A" w:rsidRDefault="00DC611A" w:rsidP="00A87A54">
      <w:pPr>
        <w:spacing w:after="0" w:line="240" w:lineRule="auto"/>
      </w:pPr>
      <w:r>
        <w:separator/>
      </w:r>
    </w:p>
  </w:footnote>
  <w:footnote w:type="continuationSeparator" w:id="0">
    <w:p w14:paraId="7DCD0971" w14:textId="77777777" w:rsidR="00DC611A" w:rsidRDefault="00DC611A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3AF9B" w14:textId="77777777" w:rsidR="001A1AF5" w:rsidRDefault="001A1AF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DCBF6" w14:textId="77777777" w:rsidR="001A1AF5" w:rsidRDefault="001A1AF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91E61" w14:paraId="024AF0D0" w14:textId="77777777" w:rsidTr="00C93EBA">
      <w:trPr>
        <w:trHeight w:val="227"/>
      </w:trPr>
      <w:tc>
        <w:tcPr>
          <w:tcW w:w="5534" w:type="dxa"/>
        </w:tcPr>
        <w:p w14:paraId="16BBFBF8" w14:textId="77777777" w:rsidR="00391E61" w:rsidRPr="007D73AB" w:rsidRDefault="00391E61">
          <w:pPr>
            <w:pStyle w:val="Sidhuvud"/>
          </w:pPr>
        </w:p>
      </w:tc>
      <w:tc>
        <w:tcPr>
          <w:tcW w:w="3170" w:type="dxa"/>
          <w:vAlign w:val="bottom"/>
        </w:tcPr>
        <w:p w14:paraId="44BE1962" w14:textId="77777777" w:rsidR="00391E61" w:rsidRPr="007D73AB" w:rsidRDefault="00391E61" w:rsidP="00340DE0">
          <w:pPr>
            <w:pStyle w:val="Sidhuvud"/>
          </w:pPr>
        </w:p>
      </w:tc>
      <w:tc>
        <w:tcPr>
          <w:tcW w:w="1134" w:type="dxa"/>
        </w:tcPr>
        <w:p w14:paraId="4BE09899" w14:textId="77777777" w:rsidR="00391E61" w:rsidRDefault="00391E61" w:rsidP="005A703A">
          <w:pPr>
            <w:pStyle w:val="Sidhuvud"/>
          </w:pPr>
        </w:p>
      </w:tc>
    </w:tr>
    <w:tr w:rsidR="00391E61" w14:paraId="3F504EEB" w14:textId="77777777" w:rsidTr="00C93EBA">
      <w:trPr>
        <w:trHeight w:val="1928"/>
      </w:trPr>
      <w:tc>
        <w:tcPr>
          <w:tcW w:w="5534" w:type="dxa"/>
        </w:tcPr>
        <w:p w14:paraId="10051D21" w14:textId="77777777" w:rsidR="00391E61" w:rsidRPr="00340DE0" w:rsidRDefault="00391E6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0399028" wp14:editId="5B5C0DEB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F3B2BFF" w14:textId="77777777" w:rsidR="00391E61" w:rsidRPr="00710A6C" w:rsidRDefault="00391E61" w:rsidP="00EE3C0F">
          <w:pPr>
            <w:pStyle w:val="Sidhuvud"/>
            <w:rPr>
              <w:b/>
            </w:rPr>
          </w:pPr>
        </w:p>
        <w:p w14:paraId="0C13982D" w14:textId="77777777" w:rsidR="00391E61" w:rsidRDefault="00391E61" w:rsidP="00EE3C0F">
          <w:pPr>
            <w:pStyle w:val="Sidhuvud"/>
          </w:pPr>
        </w:p>
        <w:p w14:paraId="66C1B536" w14:textId="77777777" w:rsidR="00391E61" w:rsidRDefault="00391E61" w:rsidP="00EE3C0F">
          <w:pPr>
            <w:pStyle w:val="Sidhuvud"/>
          </w:pPr>
        </w:p>
        <w:p w14:paraId="3051C1AB" w14:textId="77777777" w:rsidR="00391E61" w:rsidRDefault="00391E6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6A0FC8F2A0C4082A42C1153F5FACFBB"/>
            </w:placeholder>
            <w:dataBinding w:prefixMappings="xmlns:ns0='http://lp/documentinfo/RK' " w:xpath="/ns0:DocumentInfo[1]/ns0:BaseInfo[1]/ns0:Dnr[1]" w:storeItemID="{352579D6-7911-483C-B03D-72B69943AD32}"/>
            <w:text/>
          </w:sdtPr>
          <w:sdtEndPr/>
          <w:sdtContent>
            <w:p w14:paraId="4B7F89EC" w14:textId="7393BD85" w:rsidR="00391E61" w:rsidRDefault="001A1AF5" w:rsidP="00EE3C0F">
              <w:pPr>
                <w:pStyle w:val="Sidhuvud"/>
              </w:pPr>
              <w:r>
                <w:t>Fi2021/01517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49331A4A13E46328C39DA729A5CEA7F"/>
            </w:placeholder>
            <w:showingPlcHdr/>
            <w:dataBinding w:prefixMappings="xmlns:ns0='http://lp/documentinfo/RK' " w:xpath="/ns0:DocumentInfo[1]/ns0:BaseInfo[1]/ns0:DocNumber[1]" w:storeItemID="{352579D6-7911-483C-B03D-72B69943AD32}"/>
            <w:text/>
          </w:sdtPr>
          <w:sdtEndPr/>
          <w:sdtContent>
            <w:p w14:paraId="76DB038A" w14:textId="77777777" w:rsidR="00391E61" w:rsidRDefault="00391E6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4B23B90C" w14:textId="77777777" w:rsidR="00391E61" w:rsidRDefault="00391E61" w:rsidP="00EE3C0F">
          <w:pPr>
            <w:pStyle w:val="Sidhuvud"/>
          </w:pPr>
        </w:p>
      </w:tc>
      <w:tc>
        <w:tcPr>
          <w:tcW w:w="1134" w:type="dxa"/>
        </w:tcPr>
        <w:p w14:paraId="347EDB33" w14:textId="77777777" w:rsidR="00391E61" w:rsidRDefault="00391E61" w:rsidP="0094502D">
          <w:pPr>
            <w:pStyle w:val="Sidhuvud"/>
          </w:pPr>
        </w:p>
        <w:p w14:paraId="01AC0534" w14:textId="77777777" w:rsidR="00391E61" w:rsidRPr="0094502D" w:rsidRDefault="00391E61" w:rsidP="00EC71A6">
          <w:pPr>
            <w:pStyle w:val="Sidhuvud"/>
          </w:pPr>
        </w:p>
      </w:tc>
    </w:tr>
    <w:tr w:rsidR="00391E61" w14:paraId="223FDC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CB00C68E99344D958791572A701A05BD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5FB7856C" w14:textId="77777777" w:rsidR="001A1AF5" w:rsidRPr="001A1AF5" w:rsidRDefault="001A1AF5" w:rsidP="00354A5C">
              <w:pPr>
                <w:pStyle w:val="Sidhuvud"/>
                <w:rPr>
                  <w:b/>
                </w:rPr>
              </w:pPr>
              <w:r w:rsidRPr="001A1AF5">
                <w:rPr>
                  <w:b/>
                </w:rPr>
                <w:t>Finansdepartementet</w:t>
              </w:r>
            </w:p>
            <w:p w14:paraId="06F05B9A" w14:textId="1E8677AC" w:rsidR="00391E61" w:rsidRPr="00340DE0" w:rsidRDefault="001A1AF5" w:rsidP="00354A5C">
              <w:pPr>
                <w:pStyle w:val="Sidhuvud"/>
              </w:pPr>
              <w:r w:rsidRPr="001A1AF5">
                <w:t>Finansministern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E0A1ED85F46346A187B7B01530F1E011"/>
          </w:placeholder>
          <w:dataBinding w:prefixMappings="xmlns:ns0='http://lp/documentinfo/RK' " w:xpath="/ns0:DocumentInfo[1]/ns0:BaseInfo[1]/ns0:Recipient[1]" w:storeItemID="{352579D6-7911-483C-B03D-72B69943AD32}"/>
          <w:text w:multiLine="1"/>
        </w:sdtPr>
        <w:sdtEndPr/>
        <w:sdtContent>
          <w:tc>
            <w:tcPr>
              <w:tcW w:w="3170" w:type="dxa"/>
            </w:tcPr>
            <w:p w14:paraId="4DF6DF56" w14:textId="77676212" w:rsidR="00391E61" w:rsidRDefault="001A1AF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12E2CF85" w14:textId="77777777" w:rsidR="00391E61" w:rsidRDefault="00391E61" w:rsidP="003E6020">
          <w:pPr>
            <w:pStyle w:val="Sidhuvud"/>
          </w:pPr>
        </w:p>
      </w:tc>
    </w:tr>
  </w:tbl>
  <w:p w14:paraId="070113D8" w14:textId="039E6B26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6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97B87"/>
    <w:rsid w:val="000A13CA"/>
    <w:rsid w:val="000A456A"/>
    <w:rsid w:val="000A51F5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AF5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3B2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19AE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54A5C"/>
    <w:rsid w:val="00360397"/>
    <w:rsid w:val="00365461"/>
    <w:rsid w:val="00367EDA"/>
    <w:rsid w:val="00370311"/>
    <w:rsid w:val="00380663"/>
    <w:rsid w:val="003853E3"/>
    <w:rsid w:val="0038587E"/>
    <w:rsid w:val="00391E61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B6148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423C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6DC4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15044"/>
    <w:rsid w:val="00515921"/>
    <w:rsid w:val="00520A46"/>
    <w:rsid w:val="00521192"/>
    <w:rsid w:val="0052127C"/>
    <w:rsid w:val="00526AEB"/>
    <w:rsid w:val="005302E0"/>
    <w:rsid w:val="00536E84"/>
    <w:rsid w:val="00544738"/>
    <w:rsid w:val="005456E4"/>
    <w:rsid w:val="00547B89"/>
    <w:rsid w:val="00551027"/>
    <w:rsid w:val="0055670E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20D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6F5FDB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4B57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29C6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1BD7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732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9F3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08DF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21B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0E70"/>
    <w:rsid w:val="00DA4084"/>
    <w:rsid w:val="00DA56ED"/>
    <w:rsid w:val="00DA5A54"/>
    <w:rsid w:val="00DA5C0D"/>
    <w:rsid w:val="00DB4E26"/>
    <w:rsid w:val="00DB714B"/>
    <w:rsid w:val="00DC00A6"/>
    <w:rsid w:val="00DC1025"/>
    <w:rsid w:val="00DC10F6"/>
    <w:rsid w:val="00DC1EB8"/>
    <w:rsid w:val="00DC3E45"/>
    <w:rsid w:val="00DC4598"/>
    <w:rsid w:val="00DC611A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54FA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61BC"/>
    <w:rsid w:val="00E77778"/>
    <w:rsid w:val="00E77B7E"/>
    <w:rsid w:val="00E77BA8"/>
    <w:rsid w:val="00E82DF1"/>
    <w:rsid w:val="00E90CAA"/>
    <w:rsid w:val="00E90FEB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1629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2DCD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24BF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3952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75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6A0FC8F2A0C4082A42C1153F5FACFB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C2B77E-3231-4DF1-A125-85CD60918883}"/>
      </w:docPartPr>
      <w:docPartBody>
        <w:p w:rsidR="003B0EEC" w:rsidRDefault="00FD5225" w:rsidP="00FD5225">
          <w:pPr>
            <w:pStyle w:val="96A0FC8F2A0C4082A42C1153F5FACFB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9331A4A13E46328C39DA729A5CEA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1ACCAB-1E52-4B6A-BBC2-FDA7D69F05C8}"/>
      </w:docPartPr>
      <w:docPartBody>
        <w:p w:rsidR="003B0EEC" w:rsidRDefault="00FD5225" w:rsidP="00FD5225">
          <w:pPr>
            <w:pStyle w:val="B49331A4A13E46328C39DA729A5CEA7F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B00C68E99344D958791572A701A05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C4163-E075-4E74-B3E4-0B7AAF2D8E79}"/>
      </w:docPartPr>
      <w:docPartBody>
        <w:p w:rsidR="003B0EEC" w:rsidRDefault="00FD5225" w:rsidP="00FD5225">
          <w:pPr>
            <w:pStyle w:val="CB00C68E99344D958791572A701A05B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0A1ED85F46346A187B7B01530F1E0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C3C25-32DC-4666-8A2E-261DCA6C3E76}"/>
      </w:docPartPr>
      <w:docPartBody>
        <w:p w:rsidR="003B0EEC" w:rsidRDefault="00FD5225" w:rsidP="00FD5225">
          <w:pPr>
            <w:pStyle w:val="E0A1ED85F46346A187B7B01530F1E0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49C2AA552A4BEB8936CCE4BE46388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E40AD1-89BD-4ED0-A07C-550924F6B3DC}"/>
      </w:docPartPr>
      <w:docPartBody>
        <w:p w:rsidR="003B0EEC" w:rsidRDefault="00FD5225" w:rsidP="00FD5225">
          <w:pPr>
            <w:pStyle w:val="9649C2AA552A4BEB8936CCE4BE463882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25"/>
    <w:rsid w:val="00324716"/>
    <w:rsid w:val="003B0EEC"/>
    <w:rsid w:val="00AF21D0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2FD14F3621A4CAABE7AA5A3E6F4C7A2">
    <w:name w:val="D2FD14F3621A4CAABE7AA5A3E6F4C7A2"/>
    <w:rsid w:val="00FD5225"/>
  </w:style>
  <w:style w:type="character" w:styleId="Platshllartext">
    <w:name w:val="Placeholder Text"/>
    <w:basedOn w:val="Standardstycketeckensnitt"/>
    <w:uiPriority w:val="99"/>
    <w:semiHidden/>
    <w:rsid w:val="00FD5225"/>
    <w:rPr>
      <w:noProof w:val="0"/>
      <w:color w:val="808080"/>
    </w:rPr>
  </w:style>
  <w:style w:type="paragraph" w:customStyle="1" w:styleId="9AC1EDC25A02476580F17A3E329C4BAC">
    <w:name w:val="9AC1EDC25A02476580F17A3E329C4BAC"/>
    <w:rsid w:val="00FD5225"/>
  </w:style>
  <w:style w:type="paragraph" w:customStyle="1" w:styleId="F2042DF4DB46480ABCBA1F5A49288074">
    <w:name w:val="F2042DF4DB46480ABCBA1F5A49288074"/>
    <w:rsid w:val="00FD5225"/>
  </w:style>
  <w:style w:type="paragraph" w:customStyle="1" w:styleId="15CF0B4A29BC4DDD90E3297957FB89F3">
    <w:name w:val="15CF0B4A29BC4DDD90E3297957FB89F3"/>
    <w:rsid w:val="00FD5225"/>
  </w:style>
  <w:style w:type="paragraph" w:customStyle="1" w:styleId="96A0FC8F2A0C4082A42C1153F5FACFBB">
    <w:name w:val="96A0FC8F2A0C4082A42C1153F5FACFBB"/>
    <w:rsid w:val="00FD5225"/>
  </w:style>
  <w:style w:type="paragraph" w:customStyle="1" w:styleId="B49331A4A13E46328C39DA729A5CEA7F">
    <w:name w:val="B49331A4A13E46328C39DA729A5CEA7F"/>
    <w:rsid w:val="00FD5225"/>
  </w:style>
  <w:style w:type="paragraph" w:customStyle="1" w:styleId="9261BE3870834D21B0AAA705521520A9">
    <w:name w:val="9261BE3870834D21B0AAA705521520A9"/>
    <w:rsid w:val="00FD5225"/>
  </w:style>
  <w:style w:type="paragraph" w:customStyle="1" w:styleId="9716D7D4849948D2B9FBAC8CDFD3FD4F">
    <w:name w:val="9716D7D4849948D2B9FBAC8CDFD3FD4F"/>
    <w:rsid w:val="00FD5225"/>
  </w:style>
  <w:style w:type="paragraph" w:customStyle="1" w:styleId="6872BB34B7024B21B3DB7D24B0C96530">
    <w:name w:val="6872BB34B7024B21B3DB7D24B0C96530"/>
    <w:rsid w:val="00FD5225"/>
  </w:style>
  <w:style w:type="paragraph" w:customStyle="1" w:styleId="CB00C68E99344D958791572A701A05BD">
    <w:name w:val="CB00C68E99344D958791572A701A05BD"/>
    <w:rsid w:val="00FD5225"/>
  </w:style>
  <w:style w:type="paragraph" w:customStyle="1" w:styleId="E0A1ED85F46346A187B7B01530F1E011">
    <w:name w:val="E0A1ED85F46346A187B7B01530F1E011"/>
    <w:rsid w:val="00FD5225"/>
  </w:style>
  <w:style w:type="paragraph" w:customStyle="1" w:styleId="B49331A4A13E46328C39DA729A5CEA7F1">
    <w:name w:val="B49331A4A13E46328C39DA729A5CEA7F1"/>
    <w:rsid w:val="00FD52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CB00C68E99344D958791572A701A05BD1">
    <w:name w:val="CB00C68E99344D958791572A701A05BD1"/>
    <w:rsid w:val="00FD522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7D736CF404740B5A4F1C1D37064785F">
    <w:name w:val="F7D736CF404740B5A4F1C1D37064785F"/>
    <w:rsid w:val="00FD5225"/>
  </w:style>
  <w:style w:type="paragraph" w:customStyle="1" w:styleId="039BAD8CDFC54D59A39FEF8379106C8D">
    <w:name w:val="039BAD8CDFC54D59A39FEF8379106C8D"/>
    <w:rsid w:val="00FD5225"/>
  </w:style>
  <w:style w:type="paragraph" w:customStyle="1" w:styleId="68C154863D664ED7978400E9412A6E34">
    <w:name w:val="68C154863D664ED7978400E9412A6E34"/>
    <w:rsid w:val="00FD5225"/>
  </w:style>
  <w:style w:type="paragraph" w:customStyle="1" w:styleId="6E60114715774DF4A7738B26769CDC18">
    <w:name w:val="6E60114715774DF4A7738B26769CDC18"/>
    <w:rsid w:val="00FD5225"/>
  </w:style>
  <w:style w:type="paragraph" w:customStyle="1" w:styleId="CE0BB8EB32304D9CA4344622ED5758BA">
    <w:name w:val="CE0BB8EB32304D9CA4344622ED5758BA"/>
    <w:rsid w:val="00FD5225"/>
  </w:style>
  <w:style w:type="paragraph" w:customStyle="1" w:styleId="9649C2AA552A4BEB8936CCE4BE463882">
    <w:name w:val="9649C2AA552A4BEB8936CCE4BE463882"/>
    <w:rsid w:val="00FD5225"/>
  </w:style>
  <w:style w:type="paragraph" w:customStyle="1" w:styleId="C28B90BA2D8B4371A2D3A00120831A7E">
    <w:name w:val="C28B90BA2D8B4371A2D3A00120831A7E"/>
    <w:rsid w:val="00FD52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2021-04-14T00:00:00</HeaderDate>
    <Office/>
    <Dnr>Fi2021/01517</Dnr>
    <ParagrafNr/>
    <DocumentTitle/>
    <VisitingAddress/>
    <Extra1/>
    <Extra2/>
    <Extra3>Kjell Jansson</Extra3>
    <Number/>
    <Recipient>Till riksdagen</Recipient>
    <SenderText/>
    <DocNumber/>
    <Doclanguage>1053</Doclanguage>
    <Appendix/>
    <LogotypeName>RK_LOGO_SV_BW.emf</LogotypeName>
  </BaseInfo>
</DocumentInfo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Finansministern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2021-04-14T00:00:00</HeaderDate>
    <Office/>
    <Dnr>Fi2021/01517</Dnr>
    <ParagrafNr/>
    <DocumentTitle/>
    <VisitingAddress/>
    <Extra1/>
    <Extra2/>
    <Extra3>Kjell Jansson</Extra3>
    <Number/>
    <Recipient>Till riksdagen</Recipient>
    <SenderText/>
    <DocNumber/>
    <Doclanguage>1053</Doclanguage>
    <Appendix/>
    <LogotypeName>RK_LOGO_SV_BW.emf</LogotypeName>
  </BaseInfo>
</DocumentInfo>
</file>

<file path=customXml/item5.xml><?xml version="1.0" encoding="utf-8"?>
<?mso-contentType ?>
<customXsn xmlns="http://schemas.microsoft.com/office/2006/metadata/customXsn">
  <xsnLocation/>
  <cached>True</cached>
  <openByDefault>False</openByDefault>
  <xsnScope>/yta/fi-ska/Frgesvar</xsnScope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f66b3242-a2ec-4f49-abd8-f410c4a9a316</RD_Svarsid>
  </documentManagement>
</p:properties>
</file>

<file path=customXml/itemProps1.xml><?xml version="1.0" encoding="utf-8"?>
<ds:datastoreItem xmlns:ds="http://schemas.openxmlformats.org/officeDocument/2006/customXml" ds:itemID="{DC44A2A3-D695-40D6-B601-7062A85DA370}"/>
</file>

<file path=customXml/itemProps2.xml><?xml version="1.0" encoding="utf-8"?>
<ds:datastoreItem xmlns:ds="http://schemas.openxmlformats.org/officeDocument/2006/customXml" ds:itemID="{352579D6-7911-483C-B03D-72B69943AD32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352579D6-7911-483C-B03D-72B69943AD32}">
  <ds:schemaRefs>
    <ds:schemaRef ds:uri="http://lp/documentinfo/RK"/>
  </ds:schemaRefs>
</ds:datastoreItem>
</file>

<file path=customXml/itemProps5.xml><?xml version="1.0" encoding="utf-8"?>
<ds:datastoreItem xmlns:ds="http://schemas.openxmlformats.org/officeDocument/2006/customXml" ds:itemID="{D2EB4706-5176-48D0-8D10-F1FE2BC80720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F974A11-AC0B-47BA-B2C5-8708710AFF7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1F974A11-AC0B-47BA-B2C5-8708710AFF7F}"/>
</file>

<file path=customXml/itemProps8.xml><?xml version="1.0" encoding="utf-8"?>
<ds:datastoreItem xmlns:ds="http://schemas.openxmlformats.org/officeDocument/2006/customXml" ds:itemID="{6549F379-D890-4677-AFDD-DABFF61558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2020-21-2467 Uppsägning av skatteavtalet mellan Sverige och Portugal.docx</dc:title>
  <dc:subject/>
  <dc:creator/>
  <cp:keywords/>
  <dc:description/>
  <cp:lastModifiedBy/>
  <cp:revision>1</cp:revision>
  <dcterms:created xsi:type="dcterms:W3CDTF">2021-04-13T06:43:00Z</dcterms:created>
  <dcterms:modified xsi:type="dcterms:W3CDTF">2021-04-13T14:58:00Z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sation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ActivityCategory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2dddeea0-2b5f-48cb-99a0-e66a6495033c</vt:lpwstr>
  </property>
</Properties>
</file>