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EEB7" w14:textId="00BB80C7" w:rsidR="00C97D16" w:rsidRDefault="00C97D16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2019/20:471 av Joar Forssell (L)</w:t>
      </w:r>
      <w:r>
        <w:br/>
        <w:t>Sveriges relation till Taiwan</w:t>
      </w:r>
    </w:p>
    <w:p w14:paraId="68D4C4DC" w14:textId="0CFF507B" w:rsidR="00C97D16" w:rsidRDefault="00C97D16" w:rsidP="00C97D16">
      <w:pPr>
        <w:pStyle w:val="Brdtext"/>
      </w:pPr>
      <w:r>
        <w:t xml:space="preserve">Joar Forssell har frågat mig </w:t>
      </w:r>
      <w:r w:rsidR="00C86C74">
        <w:t xml:space="preserve">om </w:t>
      </w:r>
      <w:r>
        <w:t xml:space="preserve">regeringen </w:t>
      </w:r>
      <w:r w:rsidR="00912755">
        <w:t xml:space="preserve">är </w:t>
      </w:r>
      <w:r>
        <w:t xml:space="preserve">beredd att </w:t>
      </w:r>
      <w:r w:rsidR="00C86C74">
        <w:t>sända valobservatörer i det fall Taiwan skickar en förfrågan till Sverige eller OSSE</w:t>
      </w:r>
      <w:r w:rsidR="00962462">
        <w:t>.</w:t>
      </w:r>
      <w:r>
        <w:t xml:space="preserve"> Vidare</w:t>
      </w:r>
      <w:r w:rsidR="00C86C74">
        <w:t xml:space="preserve"> har Forssell frågat mig</w:t>
      </w:r>
      <w:r w:rsidR="00912755">
        <w:t xml:space="preserve"> </w:t>
      </w:r>
      <w:r w:rsidR="00C86C74">
        <w:t>om</w:t>
      </w:r>
      <w:r>
        <w:t xml:space="preserve"> regeringen </w:t>
      </w:r>
      <w:r w:rsidR="00C86C74">
        <w:t xml:space="preserve">är </w:t>
      </w:r>
      <w:r>
        <w:t>beredd att gratulera den president som samlar störst stöd i Taiwans presidentval, givet att valet gått demokratiskt rätt till</w:t>
      </w:r>
      <w:r w:rsidR="00C86C74">
        <w:t>.</w:t>
      </w:r>
    </w:p>
    <w:p w14:paraId="6A70FAA9" w14:textId="087ED3D0" w:rsidR="00295448" w:rsidRDefault="00C97D16" w:rsidP="00C97D16">
      <w:pPr>
        <w:pStyle w:val="Brdtextutanavstnd"/>
      </w:pPr>
      <w:r w:rsidRPr="00C97D16">
        <w:t xml:space="preserve">Låt mig </w:t>
      </w:r>
      <w:r>
        <w:t>inledningsvis</w:t>
      </w:r>
      <w:r w:rsidRPr="00C97D16">
        <w:t xml:space="preserve"> framhålla att Taiwan är en välutvecklad demokrati med god efterlevnad av de mänskliga rättigheterna.</w:t>
      </w:r>
      <w:r w:rsidR="00536C6E" w:rsidRPr="00536C6E">
        <w:t xml:space="preserve"> </w:t>
      </w:r>
      <w:r w:rsidRPr="00C97D16">
        <w:t xml:space="preserve">Det är mycket glädjande att Taiwan i år blev först i Asien med att anta lagstiftning som legaliserar samkönade äktenskap, </w:t>
      </w:r>
      <w:proofErr w:type="gramStart"/>
      <w:r w:rsidRPr="00C97D16">
        <w:t>vilket förhoppningsvis</w:t>
      </w:r>
      <w:proofErr w:type="gramEnd"/>
      <w:r w:rsidRPr="00C97D16">
        <w:t xml:space="preserve"> kan tjäna som </w:t>
      </w:r>
      <w:r w:rsidR="00CF6F53">
        <w:t>förebild</w:t>
      </w:r>
      <w:r w:rsidRPr="00C97D16">
        <w:t xml:space="preserve"> </w:t>
      </w:r>
      <w:r w:rsidR="00CF6F53">
        <w:t>för</w:t>
      </w:r>
      <w:r w:rsidRPr="00C97D16">
        <w:t xml:space="preserve"> andra. Sverige har goda förbindelser med Taiwan på många områden, och vi har bl.a. länge hållit årliga handelsöverläggningar på statssekreterarnivå. Regeringen vill fortsätta att utveckla förbindelser</w:t>
      </w:r>
      <w:r w:rsidR="00CF6F53">
        <w:t>na</w:t>
      </w:r>
      <w:r w:rsidRPr="00C97D16">
        <w:t xml:space="preserve"> med Taiwan.</w:t>
      </w:r>
    </w:p>
    <w:p w14:paraId="5C474147" w14:textId="77777777" w:rsidR="00536C6E" w:rsidRDefault="00536C6E" w:rsidP="00C97D16">
      <w:pPr>
        <w:pStyle w:val="Brdtextutanavstnd"/>
      </w:pPr>
    </w:p>
    <w:p w14:paraId="4E92D616" w14:textId="28C76640" w:rsidR="00D31E2A" w:rsidRDefault="00536C6E" w:rsidP="00C97D16">
      <w:pPr>
        <w:pStyle w:val="Brdtextutanavstnd"/>
      </w:pPr>
      <w:r>
        <w:t>Det kommande p</w:t>
      </w:r>
      <w:r w:rsidRPr="00536C6E">
        <w:t>residentvalet i Taiwan blir en viktig händelse</w:t>
      </w:r>
      <w:r w:rsidR="0057129D">
        <w:t xml:space="preserve"> som regeringen kommer att följa noga</w:t>
      </w:r>
      <w:r>
        <w:t>.</w:t>
      </w:r>
      <w:r w:rsidR="0083527A">
        <w:t xml:space="preserve"> </w:t>
      </w:r>
      <w:r w:rsidR="000E06A0" w:rsidRPr="000E06A0">
        <w:t xml:space="preserve">Taiwan har de senaste 30 åren genomgått en demokratisk </w:t>
      </w:r>
      <w:r w:rsidR="000E06A0">
        <w:t>omvandling</w:t>
      </w:r>
      <w:r w:rsidR="000E06A0" w:rsidRPr="000E06A0">
        <w:t xml:space="preserve"> som </w:t>
      </w:r>
      <w:r w:rsidR="000335B0">
        <w:t>med rätta väcker respek</w:t>
      </w:r>
      <w:r w:rsidR="0094622E">
        <w:t>t.</w:t>
      </w:r>
      <w:r w:rsidR="000E06A0" w:rsidRPr="000E06A0">
        <w:t xml:space="preserve"> </w:t>
      </w:r>
    </w:p>
    <w:p w14:paraId="1929500B" w14:textId="77777777" w:rsidR="00D31E2A" w:rsidRDefault="00D31E2A" w:rsidP="00C97D16">
      <w:pPr>
        <w:pStyle w:val="Brdtextutanavstnd"/>
      </w:pPr>
    </w:p>
    <w:p w14:paraId="5501FA48" w14:textId="77777777" w:rsidR="00582BD9" w:rsidRDefault="00D31E2A" w:rsidP="00C97D16">
      <w:pPr>
        <w:pStyle w:val="Brdtextutanavstnd"/>
      </w:pPr>
      <w:r>
        <w:t>Valobservationsinsatser är en viktig del av det svenska demokratistödet. Sverige sekonderar valobservatörer främst till EU:s och OSSE:s insatser och vi tar löpande ställning till de förslag och förfrågningar som inkommer via dessa organisationer. Deltagande i gemensamma valobservationsinsatser har större genomslag varför Sverige vanligen följer OSSE:s och EU:s prioriteringar på området. Beslut om vilka valobservationsinsatser Sverige deltar i under 2020 har ännu inte fattats och jag kan därför inte uttala mig om eventuella svenska insatser.</w:t>
      </w:r>
    </w:p>
    <w:p w14:paraId="6150E557" w14:textId="74394B12" w:rsidR="00554775" w:rsidRPr="00554775" w:rsidRDefault="00E15C49" w:rsidP="00C97D16">
      <w:pPr>
        <w:pStyle w:val="Brdtextutanavstnd"/>
      </w:pPr>
      <w:r>
        <w:lastRenderedPageBreak/>
        <w:t>E</w:t>
      </w:r>
      <w:r w:rsidR="00554775">
        <w:t xml:space="preserve">ventuella gratulationer efter genomförda val </w:t>
      </w:r>
      <w:r w:rsidR="00554775" w:rsidRPr="0075241D">
        <w:t xml:space="preserve">tar </w:t>
      </w:r>
      <w:r>
        <w:t>regeringen</w:t>
      </w:r>
      <w:r w:rsidR="00554775">
        <w:t xml:space="preserve"> ställning till i</w:t>
      </w:r>
      <w:r w:rsidR="00554775" w:rsidRPr="0075241D">
        <w:t xml:space="preserve"> varje </w:t>
      </w:r>
      <w:r w:rsidR="00554775">
        <w:t>enskilt fall</w:t>
      </w:r>
      <w:r w:rsidR="00E860AD">
        <w:t xml:space="preserve"> och jag kan i förväg inte uttala mig om </w:t>
      </w:r>
      <w:r w:rsidR="00C80A0F">
        <w:t>dessa.</w:t>
      </w:r>
      <w:r w:rsidR="00E860AD">
        <w:t xml:space="preserve"> Sverige agerar ofta gemensamt med övriga EU.</w:t>
      </w:r>
    </w:p>
    <w:p w14:paraId="6A30C428" w14:textId="1C7FAFAB" w:rsidR="00CF6F53" w:rsidRPr="00554775" w:rsidRDefault="00CF6F53" w:rsidP="00CF6F53">
      <w:pPr>
        <w:pStyle w:val="Brdtextutanavstnd"/>
      </w:pPr>
    </w:p>
    <w:p w14:paraId="3A81279F" w14:textId="77777777" w:rsidR="00C97D16" w:rsidRPr="00554775" w:rsidRDefault="00C97D16" w:rsidP="00C97D16">
      <w:pPr>
        <w:pStyle w:val="Brdtextutanavstnd"/>
      </w:pPr>
    </w:p>
    <w:p w14:paraId="07D9E0C6" w14:textId="49B9C022" w:rsidR="00C97D16" w:rsidRPr="0075241D" w:rsidRDefault="00C97D16" w:rsidP="006A12F1">
      <w:pPr>
        <w:pStyle w:val="Brdtext"/>
      </w:pPr>
      <w:r w:rsidRPr="0075241D">
        <w:t xml:space="preserve">Stockholm den </w:t>
      </w:r>
      <w:sdt>
        <w:sdtPr>
          <w:id w:val="-1225218591"/>
          <w:placeholder>
            <w:docPart w:val="27301ED56DBF466E9F059E61AE71C2BA"/>
          </w:placeholder>
          <w:dataBinding w:prefixMappings="xmlns:ns0='http://lp/documentinfo/RK' " w:xpath="/ns0:DocumentInfo[1]/ns0:BaseInfo[1]/ns0:HeaderDate[1]" w:storeItemID="{A7BB8064-10E4-4968-8DDA-BE5DF8A3FE7F}"/>
          <w:date w:fullDate="2019-12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93448">
            <w:t>4</w:t>
          </w:r>
          <w:r w:rsidRPr="0075241D">
            <w:t xml:space="preserve"> </w:t>
          </w:r>
          <w:r w:rsidR="00193448">
            <w:t>december</w:t>
          </w:r>
          <w:r w:rsidRPr="0075241D">
            <w:t xml:space="preserve"> 2019</w:t>
          </w:r>
        </w:sdtContent>
      </w:sdt>
    </w:p>
    <w:p w14:paraId="4C90AF85" w14:textId="77777777" w:rsidR="00C97D16" w:rsidRPr="0075241D" w:rsidRDefault="00C97D16" w:rsidP="004E7A8F">
      <w:pPr>
        <w:pStyle w:val="Brdtextutanavstnd"/>
      </w:pPr>
    </w:p>
    <w:p w14:paraId="65AA65DE" w14:textId="77777777" w:rsidR="00C97D16" w:rsidRPr="0075241D" w:rsidRDefault="00C97D16" w:rsidP="004E7A8F">
      <w:pPr>
        <w:pStyle w:val="Brdtextutanavstnd"/>
      </w:pPr>
    </w:p>
    <w:p w14:paraId="5512ECB5" w14:textId="238E0F16" w:rsidR="00C97D16" w:rsidRPr="0075241D" w:rsidRDefault="00C97D16" w:rsidP="00422A41">
      <w:pPr>
        <w:pStyle w:val="Brdtext"/>
        <w:rPr>
          <w:lang w:val="de-DE"/>
        </w:rPr>
      </w:pPr>
      <w:r w:rsidRPr="0075241D">
        <w:rPr>
          <w:lang w:val="de-DE"/>
        </w:rPr>
        <w:t>Ann Linde</w:t>
      </w:r>
    </w:p>
    <w:p w14:paraId="520FCDA5" w14:textId="77777777" w:rsidR="00C97D16" w:rsidRPr="0075241D" w:rsidRDefault="00C97D16" w:rsidP="00DB48AB">
      <w:pPr>
        <w:pStyle w:val="Brdtext"/>
        <w:rPr>
          <w:lang w:val="de-DE"/>
        </w:rPr>
      </w:pPr>
    </w:p>
    <w:sectPr w:rsidR="00C97D16" w:rsidRPr="0075241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5700" w14:textId="77777777" w:rsidR="00A848CC" w:rsidRDefault="00A848CC" w:rsidP="00A87A54">
      <w:pPr>
        <w:spacing w:after="0" w:line="240" w:lineRule="auto"/>
      </w:pPr>
      <w:r>
        <w:separator/>
      </w:r>
    </w:p>
  </w:endnote>
  <w:endnote w:type="continuationSeparator" w:id="0">
    <w:p w14:paraId="56EE7A73" w14:textId="77777777" w:rsidR="00A848CC" w:rsidRDefault="00A848C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AC0AB5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0AE35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7BE744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C7B0D6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0806AE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9B169F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65210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74A86D" w14:textId="77777777" w:rsidTr="00C26068">
      <w:trPr>
        <w:trHeight w:val="227"/>
      </w:trPr>
      <w:tc>
        <w:tcPr>
          <w:tcW w:w="4074" w:type="dxa"/>
        </w:tcPr>
        <w:p w14:paraId="263A900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B3529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F6E263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EB5C" w14:textId="77777777" w:rsidR="00A848CC" w:rsidRDefault="00A848CC" w:rsidP="00A87A54">
      <w:pPr>
        <w:spacing w:after="0" w:line="240" w:lineRule="auto"/>
      </w:pPr>
      <w:r>
        <w:separator/>
      </w:r>
    </w:p>
  </w:footnote>
  <w:footnote w:type="continuationSeparator" w:id="0">
    <w:p w14:paraId="4BFD8873" w14:textId="77777777" w:rsidR="00A848CC" w:rsidRDefault="00A848C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97D16" w14:paraId="155AD81B" w14:textId="77777777" w:rsidTr="00C93EBA">
      <w:trPr>
        <w:trHeight w:val="227"/>
      </w:trPr>
      <w:tc>
        <w:tcPr>
          <w:tcW w:w="5534" w:type="dxa"/>
        </w:tcPr>
        <w:p w14:paraId="3D081564" w14:textId="77777777" w:rsidR="00C97D16" w:rsidRPr="007D73AB" w:rsidRDefault="00C97D16">
          <w:pPr>
            <w:pStyle w:val="Sidhuvud"/>
          </w:pPr>
        </w:p>
      </w:tc>
      <w:tc>
        <w:tcPr>
          <w:tcW w:w="3170" w:type="dxa"/>
          <w:vAlign w:val="bottom"/>
        </w:tcPr>
        <w:p w14:paraId="7A297FDB" w14:textId="77777777" w:rsidR="00C97D16" w:rsidRPr="007D73AB" w:rsidRDefault="00C97D16" w:rsidP="00340DE0">
          <w:pPr>
            <w:pStyle w:val="Sidhuvud"/>
          </w:pPr>
        </w:p>
      </w:tc>
      <w:tc>
        <w:tcPr>
          <w:tcW w:w="1134" w:type="dxa"/>
        </w:tcPr>
        <w:p w14:paraId="251AEF4B" w14:textId="77777777" w:rsidR="00C97D16" w:rsidRDefault="00C97D16" w:rsidP="005A703A">
          <w:pPr>
            <w:pStyle w:val="Sidhuvud"/>
          </w:pPr>
        </w:p>
      </w:tc>
    </w:tr>
    <w:tr w:rsidR="00C97D16" w14:paraId="1DF0AE77" w14:textId="77777777" w:rsidTr="00C93EBA">
      <w:trPr>
        <w:trHeight w:val="1928"/>
      </w:trPr>
      <w:tc>
        <w:tcPr>
          <w:tcW w:w="5534" w:type="dxa"/>
        </w:tcPr>
        <w:p w14:paraId="59213EB3" w14:textId="77777777" w:rsidR="00C97D16" w:rsidRPr="00340DE0" w:rsidRDefault="00C97D1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313AD4E" wp14:editId="64EC68C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6F5063" w14:textId="77777777" w:rsidR="00C97D16" w:rsidRPr="00710A6C" w:rsidRDefault="00C97D16" w:rsidP="00EE3C0F">
          <w:pPr>
            <w:pStyle w:val="Sidhuvud"/>
            <w:rPr>
              <w:b/>
            </w:rPr>
          </w:pPr>
        </w:p>
        <w:p w14:paraId="286BCD5E" w14:textId="77777777" w:rsidR="00C97D16" w:rsidRDefault="00C97D16" w:rsidP="00EE3C0F">
          <w:pPr>
            <w:pStyle w:val="Sidhuvud"/>
          </w:pPr>
        </w:p>
        <w:p w14:paraId="4AB25C19" w14:textId="77777777" w:rsidR="00C97D16" w:rsidRDefault="00C97D16" w:rsidP="00EE3C0F">
          <w:pPr>
            <w:pStyle w:val="Sidhuvud"/>
          </w:pPr>
        </w:p>
        <w:p w14:paraId="378419D4" w14:textId="77777777" w:rsidR="00C97D16" w:rsidRDefault="00C97D1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8AD068A569B41699A04A4FA363AE40C"/>
            </w:placeholder>
            <w:showingPlcHdr/>
            <w:dataBinding w:prefixMappings="xmlns:ns0='http://lp/documentinfo/RK' " w:xpath="/ns0:DocumentInfo[1]/ns0:BaseInfo[1]/ns0:Dnr[1]" w:storeItemID="{A7BB8064-10E4-4968-8DDA-BE5DF8A3FE7F}"/>
            <w:text/>
          </w:sdtPr>
          <w:sdtEndPr/>
          <w:sdtContent>
            <w:p w14:paraId="61DF9F53" w14:textId="7191132A" w:rsidR="00C97D16" w:rsidRDefault="001934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9040D8F2CB34D6A80B1331736F4BF51"/>
            </w:placeholder>
            <w:showingPlcHdr/>
            <w:dataBinding w:prefixMappings="xmlns:ns0='http://lp/documentinfo/RK' " w:xpath="/ns0:DocumentInfo[1]/ns0:BaseInfo[1]/ns0:DocNumber[1]" w:storeItemID="{A7BB8064-10E4-4968-8DDA-BE5DF8A3FE7F}"/>
            <w:text/>
          </w:sdtPr>
          <w:sdtEndPr/>
          <w:sdtContent>
            <w:p w14:paraId="5AF00DAA" w14:textId="5D5EBC17" w:rsidR="00C97D16" w:rsidRDefault="00C97D1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491CC8" w14:textId="77777777" w:rsidR="00C97D16" w:rsidRDefault="00C97D16" w:rsidP="00EE3C0F">
          <w:pPr>
            <w:pStyle w:val="Sidhuvud"/>
          </w:pPr>
        </w:p>
      </w:tc>
      <w:tc>
        <w:tcPr>
          <w:tcW w:w="1134" w:type="dxa"/>
        </w:tcPr>
        <w:p w14:paraId="7DE1FF51" w14:textId="77777777" w:rsidR="00C97D16" w:rsidRDefault="00C97D16" w:rsidP="0094502D">
          <w:pPr>
            <w:pStyle w:val="Sidhuvud"/>
          </w:pPr>
        </w:p>
        <w:p w14:paraId="620CBE62" w14:textId="77777777" w:rsidR="00C97D16" w:rsidRPr="0094502D" w:rsidRDefault="00C97D16" w:rsidP="00EC71A6">
          <w:pPr>
            <w:pStyle w:val="Sidhuvud"/>
          </w:pPr>
        </w:p>
      </w:tc>
    </w:tr>
    <w:tr w:rsidR="00C97D16" w14:paraId="039606E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2CDE06CF8FA4A599E73DD082D0A9E6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561BE2F" w14:textId="77777777" w:rsidR="00C97D16" w:rsidRPr="00C97D16" w:rsidRDefault="00C97D16" w:rsidP="00340DE0">
              <w:pPr>
                <w:pStyle w:val="Sidhuvud"/>
                <w:rPr>
                  <w:b/>
                </w:rPr>
              </w:pPr>
              <w:r w:rsidRPr="00C97D16">
                <w:rPr>
                  <w:b/>
                </w:rPr>
                <w:t>Utrikesdepartementet</w:t>
              </w:r>
            </w:p>
            <w:p w14:paraId="01C9D856" w14:textId="6E80100B" w:rsidR="00C97D16" w:rsidRPr="00340DE0" w:rsidRDefault="00C97D16" w:rsidP="00340DE0">
              <w:pPr>
                <w:pStyle w:val="Sidhuvud"/>
              </w:pPr>
              <w:r w:rsidRPr="00C97D16">
                <w:t>Utrikesministern</w:t>
              </w:r>
              <w:r w:rsidR="00193448">
                <w:br/>
              </w:r>
              <w:r w:rsidR="00193448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FF739C55C3E48399D2722DB6892B772"/>
          </w:placeholder>
          <w:dataBinding w:prefixMappings="xmlns:ns0='http://lp/documentinfo/RK' " w:xpath="/ns0:DocumentInfo[1]/ns0:BaseInfo[1]/ns0:Recipient[1]" w:storeItemID="{A7BB8064-10E4-4968-8DDA-BE5DF8A3FE7F}"/>
          <w:text w:multiLine="1"/>
        </w:sdtPr>
        <w:sdtEndPr/>
        <w:sdtContent>
          <w:tc>
            <w:tcPr>
              <w:tcW w:w="3170" w:type="dxa"/>
            </w:tcPr>
            <w:p w14:paraId="377D04C1" w14:textId="41F47899" w:rsidR="00C97D16" w:rsidRDefault="00C97D16" w:rsidP="00547B89">
              <w:pPr>
                <w:pStyle w:val="Sidhuvud"/>
              </w:pPr>
              <w:r>
                <w:t>Till riksdagen</w:t>
              </w:r>
              <w:r w:rsidR="00193448">
                <w:br/>
              </w:r>
              <w:r w:rsidR="00193448">
                <w:br/>
              </w:r>
            </w:p>
          </w:tc>
        </w:sdtContent>
      </w:sdt>
      <w:tc>
        <w:tcPr>
          <w:tcW w:w="1134" w:type="dxa"/>
        </w:tcPr>
        <w:p w14:paraId="522C2BB8" w14:textId="77777777" w:rsidR="00C97D16" w:rsidRDefault="00C97D16" w:rsidP="003E6020">
          <w:pPr>
            <w:pStyle w:val="Sidhuvud"/>
          </w:pPr>
        </w:p>
      </w:tc>
    </w:tr>
  </w:tbl>
  <w:p w14:paraId="2D93128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1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5B0"/>
    <w:rsid w:val="0003679E"/>
    <w:rsid w:val="00041EDC"/>
    <w:rsid w:val="0004352E"/>
    <w:rsid w:val="00050999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06A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3448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5448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20F7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74F2"/>
    <w:rsid w:val="005302E0"/>
    <w:rsid w:val="00536C6E"/>
    <w:rsid w:val="00544738"/>
    <w:rsid w:val="005456E4"/>
    <w:rsid w:val="00547B89"/>
    <w:rsid w:val="00551027"/>
    <w:rsid w:val="005537F7"/>
    <w:rsid w:val="00554775"/>
    <w:rsid w:val="005568AF"/>
    <w:rsid w:val="00556AF5"/>
    <w:rsid w:val="005606BC"/>
    <w:rsid w:val="00563E73"/>
    <w:rsid w:val="0056426C"/>
    <w:rsid w:val="00565792"/>
    <w:rsid w:val="00567799"/>
    <w:rsid w:val="005710DE"/>
    <w:rsid w:val="0057129D"/>
    <w:rsid w:val="00571A0B"/>
    <w:rsid w:val="00573DFD"/>
    <w:rsid w:val="005747D0"/>
    <w:rsid w:val="005827D5"/>
    <w:rsid w:val="00582918"/>
    <w:rsid w:val="00582BD9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11A3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227D"/>
    <w:rsid w:val="006175D7"/>
    <w:rsid w:val="006208E5"/>
    <w:rsid w:val="00622BAB"/>
    <w:rsid w:val="006258B5"/>
    <w:rsid w:val="006273E4"/>
    <w:rsid w:val="00631F82"/>
    <w:rsid w:val="00633B59"/>
    <w:rsid w:val="00634EF4"/>
    <w:rsid w:val="006357D0"/>
    <w:rsid w:val="006358C8"/>
    <w:rsid w:val="0064133A"/>
    <w:rsid w:val="006416D1"/>
    <w:rsid w:val="00646EA7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5DAB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50D3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241D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527A"/>
    <w:rsid w:val="008375D5"/>
    <w:rsid w:val="00841486"/>
    <w:rsid w:val="00842BC9"/>
    <w:rsid w:val="008431AF"/>
    <w:rsid w:val="0084476E"/>
    <w:rsid w:val="008504F6"/>
    <w:rsid w:val="0085240E"/>
    <w:rsid w:val="00852484"/>
    <w:rsid w:val="008529B9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729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755"/>
    <w:rsid w:val="00912945"/>
    <w:rsid w:val="009144EE"/>
    <w:rsid w:val="00915D4C"/>
    <w:rsid w:val="009279B2"/>
    <w:rsid w:val="00935814"/>
    <w:rsid w:val="00937810"/>
    <w:rsid w:val="0094502D"/>
    <w:rsid w:val="0094622E"/>
    <w:rsid w:val="00946561"/>
    <w:rsid w:val="00946B39"/>
    <w:rsid w:val="00947013"/>
    <w:rsid w:val="0095062C"/>
    <w:rsid w:val="00962462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2D15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48CC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03A6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A1F"/>
    <w:rsid w:val="00C50045"/>
    <w:rsid w:val="00C50771"/>
    <w:rsid w:val="00C508BE"/>
    <w:rsid w:val="00C55FE8"/>
    <w:rsid w:val="00C63EC4"/>
    <w:rsid w:val="00C64CD9"/>
    <w:rsid w:val="00C6546F"/>
    <w:rsid w:val="00C670F8"/>
    <w:rsid w:val="00C6780B"/>
    <w:rsid w:val="00C73A90"/>
    <w:rsid w:val="00C76D49"/>
    <w:rsid w:val="00C80A0F"/>
    <w:rsid w:val="00C80AD4"/>
    <w:rsid w:val="00C80B5E"/>
    <w:rsid w:val="00C82055"/>
    <w:rsid w:val="00C8630A"/>
    <w:rsid w:val="00C86C74"/>
    <w:rsid w:val="00C9061B"/>
    <w:rsid w:val="00C93EBA"/>
    <w:rsid w:val="00C97D16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768A"/>
    <w:rsid w:val="00CF16D8"/>
    <w:rsid w:val="00CF1FD8"/>
    <w:rsid w:val="00CF20D0"/>
    <w:rsid w:val="00CF44A1"/>
    <w:rsid w:val="00CF45F2"/>
    <w:rsid w:val="00CF4FDC"/>
    <w:rsid w:val="00CF6F5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E2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EAD"/>
    <w:rsid w:val="00DE73D2"/>
    <w:rsid w:val="00DF5BFB"/>
    <w:rsid w:val="00DF5CD6"/>
    <w:rsid w:val="00E022DA"/>
    <w:rsid w:val="00E03BCB"/>
    <w:rsid w:val="00E124DC"/>
    <w:rsid w:val="00E15A41"/>
    <w:rsid w:val="00E15C49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09C8"/>
    <w:rsid w:val="00E415D3"/>
    <w:rsid w:val="00E469E4"/>
    <w:rsid w:val="00E475B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978"/>
    <w:rsid w:val="00E74A30"/>
    <w:rsid w:val="00E77778"/>
    <w:rsid w:val="00E77B7E"/>
    <w:rsid w:val="00E77BA8"/>
    <w:rsid w:val="00E82DF1"/>
    <w:rsid w:val="00E860AD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8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5D06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2EC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7D1D52"/>
  <w15:docId w15:val="{CC038A54-EF6D-4C25-B505-634F32E5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AD068A569B41699A04A4FA363AE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BE518-66CB-48FE-9F1B-9EC6F9BC8048}"/>
      </w:docPartPr>
      <w:docPartBody>
        <w:p w:rsidR="003A0529" w:rsidRDefault="0096760D" w:rsidP="0096760D">
          <w:pPr>
            <w:pStyle w:val="38AD068A569B41699A04A4FA363AE4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040D8F2CB34D6A80B1331736F4B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2A81A-FBD5-49CA-97E6-FF0056D1DA60}"/>
      </w:docPartPr>
      <w:docPartBody>
        <w:p w:rsidR="003A0529" w:rsidRDefault="0096760D" w:rsidP="0096760D">
          <w:pPr>
            <w:pStyle w:val="D9040D8F2CB34D6A80B1331736F4BF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CDE06CF8FA4A599E73DD082D0A9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D9F93-D85F-442D-AF16-17821512067C}"/>
      </w:docPartPr>
      <w:docPartBody>
        <w:p w:rsidR="003A0529" w:rsidRDefault="0096760D" w:rsidP="0096760D">
          <w:pPr>
            <w:pStyle w:val="12CDE06CF8FA4A599E73DD082D0A9E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F739C55C3E48399D2722DB6892B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EB57B-F471-4E08-B027-9EA14C60CF52}"/>
      </w:docPartPr>
      <w:docPartBody>
        <w:p w:rsidR="003A0529" w:rsidRDefault="0096760D" w:rsidP="0096760D">
          <w:pPr>
            <w:pStyle w:val="BFF739C55C3E48399D2722DB6892B7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301ED56DBF466E9F059E61AE71C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EFE95-1D08-46E1-B13C-0A91C980AD24}"/>
      </w:docPartPr>
      <w:docPartBody>
        <w:p w:rsidR="003A0529" w:rsidRDefault="0096760D" w:rsidP="0096760D">
          <w:pPr>
            <w:pStyle w:val="27301ED56DBF466E9F059E61AE71C2B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0D"/>
    <w:rsid w:val="003A0529"/>
    <w:rsid w:val="0096760D"/>
    <w:rsid w:val="00D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78D940CD234F029A412BB7EBC0FB22">
    <w:name w:val="5378D940CD234F029A412BB7EBC0FB22"/>
    <w:rsid w:val="0096760D"/>
  </w:style>
  <w:style w:type="character" w:styleId="Platshllartext">
    <w:name w:val="Placeholder Text"/>
    <w:basedOn w:val="Standardstycketeckensnitt"/>
    <w:uiPriority w:val="99"/>
    <w:semiHidden/>
    <w:rsid w:val="0096760D"/>
    <w:rPr>
      <w:noProof w:val="0"/>
      <w:color w:val="808080"/>
    </w:rPr>
  </w:style>
  <w:style w:type="paragraph" w:customStyle="1" w:styleId="3AFC7DCAF2D846F6B42ECE6E94F0917B">
    <w:name w:val="3AFC7DCAF2D846F6B42ECE6E94F0917B"/>
    <w:rsid w:val="0096760D"/>
  </w:style>
  <w:style w:type="paragraph" w:customStyle="1" w:styleId="9C06D84187AF44ABA05EB8F0809043A1">
    <w:name w:val="9C06D84187AF44ABA05EB8F0809043A1"/>
    <w:rsid w:val="0096760D"/>
  </w:style>
  <w:style w:type="paragraph" w:customStyle="1" w:styleId="A0B51531C2784C1ABE8CF15A8F1810A8">
    <w:name w:val="A0B51531C2784C1ABE8CF15A8F1810A8"/>
    <w:rsid w:val="0096760D"/>
  </w:style>
  <w:style w:type="paragraph" w:customStyle="1" w:styleId="38AD068A569B41699A04A4FA363AE40C">
    <w:name w:val="38AD068A569B41699A04A4FA363AE40C"/>
    <w:rsid w:val="0096760D"/>
  </w:style>
  <w:style w:type="paragraph" w:customStyle="1" w:styleId="D9040D8F2CB34D6A80B1331736F4BF51">
    <w:name w:val="D9040D8F2CB34D6A80B1331736F4BF51"/>
    <w:rsid w:val="0096760D"/>
  </w:style>
  <w:style w:type="paragraph" w:customStyle="1" w:styleId="248926584D524D9988338D2DE3E917ED">
    <w:name w:val="248926584D524D9988338D2DE3E917ED"/>
    <w:rsid w:val="0096760D"/>
  </w:style>
  <w:style w:type="paragraph" w:customStyle="1" w:styleId="3D969A8A8A344ACC85D55BF7B902FBFA">
    <w:name w:val="3D969A8A8A344ACC85D55BF7B902FBFA"/>
    <w:rsid w:val="0096760D"/>
  </w:style>
  <w:style w:type="paragraph" w:customStyle="1" w:styleId="C4125F3F6AEA45E292E4229AAE96BA72">
    <w:name w:val="C4125F3F6AEA45E292E4229AAE96BA72"/>
    <w:rsid w:val="0096760D"/>
  </w:style>
  <w:style w:type="paragraph" w:customStyle="1" w:styleId="12CDE06CF8FA4A599E73DD082D0A9E61">
    <w:name w:val="12CDE06CF8FA4A599E73DD082D0A9E61"/>
    <w:rsid w:val="0096760D"/>
  </w:style>
  <w:style w:type="paragraph" w:customStyle="1" w:styleId="BFF739C55C3E48399D2722DB6892B772">
    <w:name w:val="BFF739C55C3E48399D2722DB6892B772"/>
    <w:rsid w:val="0096760D"/>
  </w:style>
  <w:style w:type="paragraph" w:customStyle="1" w:styleId="AA1B4CC4FFDC4668BEF948D9D6774053">
    <w:name w:val="AA1B4CC4FFDC4668BEF948D9D6774053"/>
    <w:rsid w:val="0096760D"/>
  </w:style>
  <w:style w:type="paragraph" w:customStyle="1" w:styleId="CF444A7842934E25A43BA9830673AE5A">
    <w:name w:val="CF444A7842934E25A43BA9830673AE5A"/>
    <w:rsid w:val="0096760D"/>
  </w:style>
  <w:style w:type="paragraph" w:customStyle="1" w:styleId="5B2AD28FE93C42329349434F99BAAB39">
    <w:name w:val="5B2AD28FE93C42329349434F99BAAB39"/>
    <w:rsid w:val="0096760D"/>
  </w:style>
  <w:style w:type="paragraph" w:customStyle="1" w:styleId="48BBDA8C8F794F23A7756362E4B892CA">
    <w:name w:val="48BBDA8C8F794F23A7756362E4B892CA"/>
    <w:rsid w:val="0096760D"/>
  </w:style>
  <w:style w:type="paragraph" w:customStyle="1" w:styleId="31A7CB0D9FCE4F78BE82619CB0F9D00D">
    <w:name w:val="31A7CB0D9FCE4F78BE82619CB0F9D00D"/>
    <w:rsid w:val="0096760D"/>
  </w:style>
  <w:style w:type="paragraph" w:customStyle="1" w:styleId="27301ED56DBF466E9F059E61AE71C2BA">
    <w:name w:val="27301ED56DBF466E9F059E61AE71C2BA"/>
    <w:rsid w:val="0096760D"/>
  </w:style>
  <w:style w:type="paragraph" w:customStyle="1" w:styleId="96829AC90213400B885DA8D3854E176B">
    <w:name w:val="96829AC90213400B885DA8D3854E176B"/>
    <w:rsid w:val="00967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aaed09b8-aa3b-491a-9318-db4541ceefcf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2019-12-04T00:00:00</HeaderDate>
    <Office/>
    <Dnr/>
    <ParagrafNr/>
    <DocumentTitle/>
    <VisitingAddress/>
    <Extra1/>
    <Extra2/>
    <Extra3>Joar Forssell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2019-12-04T00:00:00</HeaderDate>
    <Office/>
    <Dnr/>
    <ParagrafNr/>
    <DocumentTitle/>
    <VisitingAddress/>
    <Extra1/>
    <Extra2/>
    <Extra3>Joar Forssell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A821-42AD-4453-8CA5-E0C54B846C7A}"/>
</file>

<file path=customXml/itemProps2.xml><?xml version="1.0" encoding="utf-8"?>
<ds:datastoreItem xmlns:ds="http://schemas.openxmlformats.org/officeDocument/2006/customXml" ds:itemID="{A85EABFB-7B06-4760-92D6-3267A6BDCC50}"/>
</file>

<file path=customXml/itemProps3.xml><?xml version="1.0" encoding="utf-8"?>
<ds:datastoreItem xmlns:ds="http://schemas.openxmlformats.org/officeDocument/2006/customXml" ds:itemID="{E6AAA663-110A-487B-BB8C-31DCC16E41CC}"/>
</file>

<file path=customXml/itemProps4.xml><?xml version="1.0" encoding="utf-8"?>
<ds:datastoreItem xmlns:ds="http://schemas.openxmlformats.org/officeDocument/2006/customXml" ds:itemID="{A65488C5-2EE1-46E0-AE39-99D906D5E009}"/>
</file>

<file path=customXml/itemProps5.xml><?xml version="1.0" encoding="utf-8"?>
<ds:datastoreItem xmlns:ds="http://schemas.openxmlformats.org/officeDocument/2006/customXml" ds:itemID="{A85EABFB-7B06-4760-92D6-3267A6BDCC50}"/>
</file>

<file path=customXml/itemProps6.xml><?xml version="1.0" encoding="utf-8"?>
<ds:datastoreItem xmlns:ds="http://schemas.openxmlformats.org/officeDocument/2006/customXml" ds:itemID="{A7BB8064-10E4-4968-8DDA-BE5DF8A3FE7F}"/>
</file>

<file path=customXml/itemProps7.xml><?xml version="1.0" encoding="utf-8"?>
<ds:datastoreItem xmlns:ds="http://schemas.openxmlformats.org/officeDocument/2006/customXml" ds:itemID="{A7BB8064-10E4-4968-8DDA-BE5DF8A3FE7F}"/>
</file>

<file path=customXml/itemProps8.xml><?xml version="1.0" encoding="utf-8"?>
<ds:datastoreItem xmlns:ds="http://schemas.openxmlformats.org/officeDocument/2006/customXml" ds:itemID="{A87621A0-C0A9-470C-819A-01696FABA62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471 av Joar Forssell (L) Sveriges relation till Taiwan.docx</dc:title>
  <dc:subject/>
  <dc:creator>Henrik Bergquist</dc:creator>
  <cp:keywords/>
  <dc:description/>
  <cp:lastModifiedBy>Eva-Lena Gustafsson</cp:lastModifiedBy>
  <cp:revision>2</cp:revision>
  <cp:lastPrinted>2019-12-04T11:16:00Z</cp:lastPrinted>
  <dcterms:created xsi:type="dcterms:W3CDTF">2019-12-04T14:14:00Z</dcterms:created>
  <dcterms:modified xsi:type="dcterms:W3CDTF">2019-12-04T14:14:00Z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ec8ff0b3-1ffd-436e-929d-35133534a9e6</vt:lpwstr>
  </property>
</Properties>
</file>