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7EB126" w14:textId="07C82BBC" w:rsidR="00862859" w:rsidRDefault="00862859" w:rsidP="00DA0661">
      <w:pPr>
        <w:pStyle w:val="Rubrik"/>
      </w:pPr>
      <w:bookmarkStart w:id="0" w:name="Start"/>
      <w:bookmarkEnd w:id="0"/>
      <w:r>
        <w:t xml:space="preserve">Svar på fråga 2019/20:439 av Lotta </w:t>
      </w:r>
      <w:proofErr w:type="spellStart"/>
      <w:r>
        <w:t>Finstorp</w:t>
      </w:r>
      <w:proofErr w:type="spellEnd"/>
      <w:r>
        <w:t xml:space="preserve"> (M)</w:t>
      </w:r>
      <w:r>
        <w:br/>
        <w:t>Indragen aktivitetsersättning</w:t>
      </w:r>
    </w:p>
    <w:p w14:paraId="0E5EDDAB" w14:textId="76675318" w:rsidR="00862859" w:rsidRDefault="00862859" w:rsidP="002749F7">
      <w:pPr>
        <w:pStyle w:val="Brdtext"/>
      </w:pPr>
      <w:r>
        <w:t xml:space="preserve">Lotta </w:t>
      </w:r>
      <w:proofErr w:type="spellStart"/>
      <w:r>
        <w:t>Finstorp</w:t>
      </w:r>
      <w:proofErr w:type="spellEnd"/>
      <w:r>
        <w:t xml:space="preserve"> har frågat mig vilka </w:t>
      </w:r>
      <w:r w:rsidR="00004CF6">
        <w:t>åtgärder</w:t>
      </w:r>
      <w:r>
        <w:t xml:space="preserve"> jag avser vidta för att vända utveckling</w:t>
      </w:r>
      <w:r w:rsidR="00004CF6">
        <w:t>en avseende den kraftiga ökningen av antalet unga funktionsnedsatta som förlorar sin aktivitetsersättning</w:t>
      </w:r>
      <w:r>
        <w:t>.</w:t>
      </w:r>
    </w:p>
    <w:p w14:paraId="686A9AF2" w14:textId="77777777" w:rsidR="00862859" w:rsidRDefault="00862859" w:rsidP="00862859">
      <w:pPr>
        <w:pStyle w:val="Brdtext"/>
      </w:pPr>
      <w:r>
        <w:t>Den som inte kan arbeta på grund av sjukdom eller funktionsnedsättning ska få den rehabilitering som behövs och ekonomisk trygghet. Regeringen har tidigare, bland annat i budgetpropositionerna för 2019 och 2020, konstaterat att avslagen gällande aktivitetsersättning har ökat kraftigt de senaste åren. Regeringen har noga följt utvecklingen och haft beredskap för att vidta insatser.</w:t>
      </w:r>
    </w:p>
    <w:p w14:paraId="5CC72E19" w14:textId="77777777" w:rsidR="00862859" w:rsidRDefault="00862859" w:rsidP="00862859">
      <w:pPr>
        <w:pStyle w:val="Brdtext"/>
      </w:pPr>
      <w:r>
        <w:t>Försäkringskassans nya handläggningsrutiner, som tagits fram mot bakgrund av rättsliga granskningar, har synliggjort konsekvenserna av det regelverk som infördes 2008 av den dåvarande Alliansregeringen. För mig och regeringen har det blivit tydligt att stödet till denna grupp behöver ses över. Unga vuxna med sjukdom eller funktionsnedsättning är en utsatt grupp med behov av samhällets stöd. Därför kommer regeringen att göra en översyn av skyddet för dessa människor, det gäller även aktivitetsersättningen.</w:t>
      </w:r>
    </w:p>
    <w:p w14:paraId="60405C68" w14:textId="77777777" w:rsidR="00862859" w:rsidRDefault="00862859" w:rsidP="00862859">
      <w:pPr>
        <w:pStyle w:val="Brdtext"/>
      </w:pPr>
      <w:r>
        <w:t xml:space="preserve">I avvaktan på översynen har ett antal åtgärder utarbetats i närtid baserat på den problembild som tydliggjorts under det senaste året. I detta arbete har dialogen med Försäkringskassan varit av stor vikt.   </w:t>
      </w:r>
    </w:p>
    <w:p w14:paraId="2025EE21" w14:textId="77777777" w:rsidR="00862859" w:rsidRDefault="00862859" w:rsidP="00862859">
      <w:pPr>
        <w:pStyle w:val="Brdtext"/>
      </w:pPr>
      <w:r>
        <w:t xml:space="preserve">Regeringen har agerat för att säkerställa att de som får avslag på sin ansökan om aktivitetsersättning får hjälp och stöd. I augusti 2019 beslutades ett uppdrag till Försäkringskassan att förstärka stödet till unga som får avslag på </w:t>
      </w:r>
      <w:r>
        <w:lastRenderedPageBreak/>
        <w:t xml:space="preserve">sin aktivitetsersättning. Genom sin handläggning har Försäkringskassan möjlighet att identifiera individernas behov av insatser och stöd, liksom deras behov av myndighetskontakter. Försäkringskassan har därmed goda förutsättningar att inför och i anslutning till avslagsbeslutet lotsa individen till rätt aktör. En person kan t.ex. förutom arbetsmarknadspolitiska insatser från Arbetsförmedlingen behöva behandlingsinsatser från hälso- och sjukvården samt ekonomiskt bistånd från kommunen. Syftet med uppdraget är att säkerställa att ingen i målgruppen hamnar mellan olika ansvarsområden utan får det stöd som behövs för att på sikt kunna arbeta eller studera. Jag kommer genom dialog med Försäkringskassan att hålla mig underrättad om det arbete som följer av uppdraget om ökat stöd till unga som fått avslag på sin ansökan om aktivitetsersättning. </w:t>
      </w:r>
    </w:p>
    <w:p w14:paraId="6A2D347D" w14:textId="77777777" w:rsidR="00862859" w:rsidRDefault="00862859" w:rsidP="00862859">
      <w:pPr>
        <w:pStyle w:val="Brdtext"/>
      </w:pPr>
      <w:r>
        <w:t xml:space="preserve">Stabilitet är avgörande för tilltron till sjukförsäkringen. Stora variationer i försäkringsutfall, trots oförändrat regelverk, riskerar att påverka tilltron negativt. Därför har regeringen gett Inspektionen för socialförsäkringen (ISF) i uppdrag att analysera orsakerna till variationen i avslag och </w:t>
      </w:r>
      <w:proofErr w:type="spellStart"/>
      <w:r>
        <w:t>nybe</w:t>
      </w:r>
      <w:proofErr w:type="spellEnd"/>
      <w:r>
        <w:t xml:space="preserve">-viljande av aktivitetsersättning. </w:t>
      </w:r>
    </w:p>
    <w:p w14:paraId="63438AB5" w14:textId="77777777" w:rsidR="00862859" w:rsidRDefault="00862859" w:rsidP="00862859">
      <w:pPr>
        <w:pStyle w:val="Brdtext"/>
      </w:pPr>
      <w:r>
        <w:t xml:space="preserve">Med hänsyn till att balansen mellan Försäkringskassans utredningsskyldighet och den enskildes ansvar kan variera beroende på förhållandet i det enskilda fallet har regeringen också uppdragit åt ISF att granska och analysera hur Försäkringskassan tillämpar bestämmelsen om utredningsskyldigheten i handläggning av ärenden gällande sjukpenning och aktivitetsersättning där ansökan om ersättning har avslagits. </w:t>
      </w:r>
    </w:p>
    <w:p w14:paraId="312D1FCA" w14:textId="77777777" w:rsidR="00862859" w:rsidRDefault="00862859" w:rsidP="00862859">
      <w:pPr>
        <w:pStyle w:val="Brdtext"/>
      </w:pPr>
      <w:r>
        <w:t>För mig är det självklart att sjukförsäkringen ska ge trygghet vid sjukdom och funktionsnedsättning. Jag välkomnar det delade engagemanget från den moderata ledamoten.</w:t>
      </w:r>
    </w:p>
    <w:p w14:paraId="2B2960A6" w14:textId="72AEEA2A" w:rsidR="00862859" w:rsidRDefault="00862859" w:rsidP="006A12F1">
      <w:pPr>
        <w:pStyle w:val="Brdtext"/>
      </w:pPr>
      <w:r>
        <w:t xml:space="preserve">Stockholm den </w:t>
      </w:r>
      <w:sdt>
        <w:sdtPr>
          <w:id w:val="-1225218591"/>
          <w:placeholder>
            <w:docPart w:val="22DEBAF4251D46DB925893BB9A196B45"/>
          </w:placeholder>
          <w:dataBinding w:prefixMappings="xmlns:ns0='http://lp/documentinfo/RK' " w:xpath="/ns0:DocumentInfo[1]/ns0:BaseInfo[1]/ns0:HeaderDate[1]" w:storeItemID="{C6F587A1-E116-4C80-AB85-3A64779B95E2}"/>
          <w:date w:fullDate="2019-11-27T00:00:00Z">
            <w:dateFormat w:val="d MMMM yyyy"/>
            <w:lid w:val="sv-SE"/>
            <w:storeMappedDataAs w:val="dateTime"/>
            <w:calendar w:val="gregorian"/>
          </w:date>
        </w:sdtPr>
        <w:sdtEndPr/>
        <w:sdtContent>
          <w:r w:rsidR="00FE30F1">
            <w:t>27 november 2019</w:t>
          </w:r>
        </w:sdtContent>
      </w:sdt>
    </w:p>
    <w:p w14:paraId="6D6D9918" w14:textId="77777777" w:rsidR="00862859" w:rsidRDefault="00862859" w:rsidP="004E7A8F">
      <w:pPr>
        <w:pStyle w:val="Brdtextutanavstnd"/>
      </w:pPr>
    </w:p>
    <w:p w14:paraId="209710ED" w14:textId="77777777" w:rsidR="00862859" w:rsidRDefault="00862859" w:rsidP="004E7A8F">
      <w:pPr>
        <w:pStyle w:val="Brdtextutanavstnd"/>
      </w:pPr>
    </w:p>
    <w:p w14:paraId="5E711A74" w14:textId="77777777" w:rsidR="00862859" w:rsidRDefault="00862859" w:rsidP="004E7A8F">
      <w:pPr>
        <w:pStyle w:val="Brdtextutanavstnd"/>
      </w:pPr>
    </w:p>
    <w:p w14:paraId="3410C37C" w14:textId="426F4DA8" w:rsidR="00862859" w:rsidRDefault="00862859" w:rsidP="00422A41">
      <w:pPr>
        <w:pStyle w:val="Brdtext"/>
      </w:pPr>
      <w:r>
        <w:t>Ardalan Shekarabi</w:t>
      </w:r>
    </w:p>
    <w:p w14:paraId="022842BE" w14:textId="77777777" w:rsidR="00862859" w:rsidRPr="00DB48AB" w:rsidRDefault="00862859" w:rsidP="00DB48AB">
      <w:pPr>
        <w:pStyle w:val="Brdtext"/>
      </w:pPr>
    </w:p>
    <w:sectPr w:rsidR="00862859" w:rsidRPr="00DB48AB" w:rsidSect="00571A0B">
      <w:headerReference w:type="even" r:id="rId15"/>
      <w:headerReference w:type="default" r:id="rId16"/>
      <w:footerReference w:type="even" r:id="rId17"/>
      <w:footerReference w:type="default" r:id="rId18"/>
      <w:headerReference w:type="first" r:id="rId19"/>
      <w:footerReference w:type="first" r:id="rId20"/>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97E3FD" w14:textId="77777777" w:rsidR="00420D15" w:rsidRDefault="00420D15" w:rsidP="00A87A54">
      <w:pPr>
        <w:spacing w:after="0" w:line="240" w:lineRule="auto"/>
      </w:pPr>
      <w:r>
        <w:separator/>
      </w:r>
    </w:p>
  </w:endnote>
  <w:endnote w:type="continuationSeparator" w:id="0">
    <w:p w14:paraId="3A13537E" w14:textId="77777777" w:rsidR="00420D15" w:rsidRDefault="00420D15"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E4D648" w14:textId="77777777" w:rsidR="004B2C99" w:rsidRDefault="004B2C99">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33B08C24" w14:textId="77777777" w:rsidTr="006A26EC">
      <w:trPr>
        <w:trHeight w:val="227"/>
        <w:jc w:val="right"/>
      </w:trPr>
      <w:tc>
        <w:tcPr>
          <w:tcW w:w="708" w:type="dxa"/>
          <w:vAlign w:val="bottom"/>
        </w:tcPr>
        <w:p w14:paraId="4510E1BB"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03E7FE9D" w14:textId="77777777" w:rsidTr="006A26EC">
      <w:trPr>
        <w:trHeight w:val="850"/>
        <w:jc w:val="right"/>
      </w:trPr>
      <w:tc>
        <w:tcPr>
          <w:tcW w:w="708" w:type="dxa"/>
          <w:vAlign w:val="bottom"/>
        </w:tcPr>
        <w:p w14:paraId="16FD0651" w14:textId="77777777" w:rsidR="005606BC" w:rsidRPr="00347E11" w:rsidRDefault="005606BC" w:rsidP="005606BC">
          <w:pPr>
            <w:pStyle w:val="Sidfot"/>
            <w:spacing w:line="276" w:lineRule="auto"/>
            <w:jc w:val="right"/>
          </w:pPr>
        </w:p>
      </w:tc>
    </w:tr>
  </w:tbl>
  <w:p w14:paraId="761F6E73" w14:textId="77777777" w:rsidR="005606BC" w:rsidRPr="005606BC" w:rsidRDefault="005606BC" w:rsidP="005606BC">
    <w:pPr>
      <w:pStyle w:val="Sidfot"/>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7AC92586" w14:textId="77777777" w:rsidTr="001F4302">
      <w:trPr>
        <w:trHeight w:val="510"/>
      </w:trPr>
      <w:tc>
        <w:tcPr>
          <w:tcW w:w="8525" w:type="dxa"/>
          <w:gridSpan w:val="2"/>
          <w:vAlign w:val="bottom"/>
        </w:tcPr>
        <w:p w14:paraId="3A0206BC" w14:textId="77777777" w:rsidR="00347E11" w:rsidRPr="00347E11" w:rsidRDefault="00347E11" w:rsidP="00347E11">
          <w:pPr>
            <w:pStyle w:val="Sidfot"/>
            <w:rPr>
              <w:sz w:val="8"/>
            </w:rPr>
          </w:pPr>
        </w:p>
      </w:tc>
    </w:tr>
    <w:tr w:rsidR="00093408" w:rsidRPr="00EE3C0F" w14:paraId="0691609E" w14:textId="77777777" w:rsidTr="00C26068">
      <w:trPr>
        <w:trHeight w:val="227"/>
      </w:trPr>
      <w:tc>
        <w:tcPr>
          <w:tcW w:w="4074" w:type="dxa"/>
        </w:tcPr>
        <w:p w14:paraId="11B16D9C" w14:textId="77777777" w:rsidR="00347E11" w:rsidRPr="00F53AEA" w:rsidRDefault="00347E11" w:rsidP="00C26068">
          <w:pPr>
            <w:pStyle w:val="Sidfot"/>
            <w:spacing w:line="276" w:lineRule="auto"/>
          </w:pPr>
        </w:p>
      </w:tc>
      <w:tc>
        <w:tcPr>
          <w:tcW w:w="4451" w:type="dxa"/>
        </w:tcPr>
        <w:p w14:paraId="5EC6AAC0" w14:textId="77777777" w:rsidR="00093408" w:rsidRPr="00F53AEA" w:rsidRDefault="00093408" w:rsidP="00F53AEA">
          <w:pPr>
            <w:pStyle w:val="Sidfot"/>
            <w:spacing w:line="276" w:lineRule="auto"/>
          </w:pPr>
        </w:p>
      </w:tc>
    </w:tr>
  </w:tbl>
  <w:p w14:paraId="12345136"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16318B" w14:textId="77777777" w:rsidR="00420D15" w:rsidRDefault="00420D15" w:rsidP="00A87A54">
      <w:pPr>
        <w:spacing w:after="0" w:line="240" w:lineRule="auto"/>
      </w:pPr>
      <w:r>
        <w:separator/>
      </w:r>
    </w:p>
  </w:footnote>
  <w:footnote w:type="continuationSeparator" w:id="0">
    <w:p w14:paraId="72DB0BF4" w14:textId="77777777" w:rsidR="00420D15" w:rsidRDefault="00420D15"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36D09A" w14:textId="77777777" w:rsidR="004B2C99" w:rsidRDefault="004B2C99">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8C68E" w14:textId="77777777" w:rsidR="004B2C99" w:rsidRDefault="004B2C99">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862859" w14:paraId="51F77608" w14:textId="77777777" w:rsidTr="00C93EBA">
      <w:trPr>
        <w:trHeight w:val="227"/>
      </w:trPr>
      <w:tc>
        <w:tcPr>
          <w:tcW w:w="5534" w:type="dxa"/>
        </w:tcPr>
        <w:p w14:paraId="76E47B27" w14:textId="77777777" w:rsidR="00862859" w:rsidRPr="007D73AB" w:rsidRDefault="00862859">
          <w:pPr>
            <w:pStyle w:val="Sidhuvud"/>
          </w:pPr>
        </w:p>
      </w:tc>
      <w:tc>
        <w:tcPr>
          <w:tcW w:w="3170" w:type="dxa"/>
          <w:vAlign w:val="bottom"/>
        </w:tcPr>
        <w:p w14:paraId="3655752A" w14:textId="77777777" w:rsidR="00862859" w:rsidRPr="007D73AB" w:rsidRDefault="00862859" w:rsidP="00340DE0">
          <w:pPr>
            <w:pStyle w:val="Sidhuvud"/>
          </w:pPr>
        </w:p>
      </w:tc>
      <w:tc>
        <w:tcPr>
          <w:tcW w:w="1134" w:type="dxa"/>
        </w:tcPr>
        <w:p w14:paraId="077C989D" w14:textId="77777777" w:rsidR="00862859" w:rsidRDefault="00862859" w:rsidP="005A703A">
          <w:pPr>
            <w:pStyle w:val="Sidhuvud"/>
          </w:pPr>
        </w:p>
      </w:tc>
    </w:tr>
    <w:tr w:rsidR="00862859" w14:paraId="78E66AF9" w14:textId="77777777" w:rsidTr="00C93EBA">
      <w:trPr>
        <w:trHeight w:val="1928"/>
      </w:trPr>
      <w:tc>
        <w:tcPr>
          <w:tcW w:w="5534" w:type="dxa"/>
        </w:tcPr>
        <w:p w14:paraId="1D77F730" w14:textId="77777777" w:rsidR="00862859" w:rsidRPr="00340DE0" w:rsidRDefault="00862859" w:rsidP="00340DE0">
          <w:pPr>
            <w:pStyle w:val="Sidhuvud"/>
          </w:pPr>
          <w:r>
            <w:rPr>
              <w:noProof/>
            </w:rPr>
            <w:drawing>
              <wp:inline distT="0" distB="0" distL="0" distR="0" wp14:anchorId="404D3FFA" wp14:editId="6E9C4125">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1E529D98" w14:textId="77777777" w:rsidR="00862859" w:rsidRPr="00710A6C" w:rsidRDefault="00862859" w:rsidP="00EE3C0F">
          <w:pPr>
            <w:pStyle w:val="Sidhuvud"/>
            <w:rPr>
              <w:b/>
            </w:rPr>
          </w:pPr>
        </w:p>
        <w:p w14:paraId="627489B0" w14:textId="77777777" w:rsidR="00862859" w:rsidRDefault="00862859" w:rsidP="00EE3C0F">
          <w:pPr>
            <w:pStyle w:val="Sidhuvud"/>
          </w:pPr>
        </w:p>
        <w:p w14:paraId="2BD30AFE" w14:textId="77777777" w:rsidR="00862859" w:rsidRDefault="00862859" w:rsidP="00EE3C0F">
          <w:pPr>
            <w:pStyle w:val="Sidhuvud"/>
          </w:pPr>
        </w:p>
        <w:p w14:paraId="5A5974E2" w14:textId="77777777" w:rsidR="00862859" w:rsidRDefault="00862859" w:rsidP="00EE3C0F">
          <w:pPr>
            <w:pStyle w:val="Sidhuvud"/>
          </w:pPr>
        </w:p>
        <w:sdt>
          <w:sdtPr>
            <w:alias w:val="Dnr"/>
            <w:tag w:val="ccRKShow_Dnr"/>
            <w:id w:val="-829283628"/>
            <w:placeholder>
              <w:docPart w:val="0A7EE5E4F2CF4DA1A61531DDE3FB6FEB"/>
            </w:placeholder>
            <w:dataBinding w:prefixMappings="xmlns:ns0='http://lp/documentinfo/RK' " w:xpath="/ns0:DocumentInfo[1]/ns0:BaseInfo[1]/ns0:Dnr[1]" w:storeItemID="{C6F587A1-E116-4C80-AB85-3A64779B95E2}"/>
            <w:text/>
          </w:sdtPr>
          <w:sdtEndPr/>
          <w:sdtContent>
            <w:p w14:paraId="34E5EE4D" w14:textId="5F882BFD" w:rsidR="00862859" w:rsidRDefault="00A26A0A" w:rsidP="00EE3C0F">
              <w:pPr>
                <w:pStyle w:val="Sidhuvud"/>
              </w:pPr>
              <w:r>
                <w:t>S2019/04824/SF</w:t>
              </w:r>
            </w:p>
          </w:sdtContent>
        </w:sdt>
        <w:sdt>
          <w:sdtPr>
            <w:alias w:val="DocNumber"/>
            <w:tag w:val="DocNumber"/>
            <w:id w:val="1726028884"/>
            <w:placeholder>
              <w:docPart w:val="D8F9AA23F0A24946AE29359600374137"/>
            </w:placeholder>
            <w:showingPlcHdr/>
            <w:dataBinding w:prefixMappings="xmlns:ns0='http://lp/documentinfo/RK' " w:xpath="/ns0:DocumentInfo[1]/ns0:BaseInfo[1]/ns0:DocNumber[1]" w:storeItemID="{C6F587A1-E116-4C80-AB85-3A64779B95E2}"/>
            <w:text/>
          </w:sdtPr>
          <w:sdtEndPr/>
          <w:sdtContent>
            <w:p w14:paraId="73F3BE89" w14:textId="77777777" w:rsidR="00862859" w:rsidRDefault="00862859" w:rsidP="00EE3C0F">
              <w:pPr>
                <w:pStyle w:val="Sidhuvud"/>
              </w:pPr>
              <w:r>
                <w:rPr>
                  <w:rStyle w:val="Platshllartext"/>
                </w:rPr>
                <w:t xml:space="preserve"> </w:t>
              </w:r>
            </w:p>
          </w:sdtContent>
        </w:sdt>
        <w:p w14:paraId="68E1814F" w14:textId="77777777" w:rsidR="00862859" w:rsidRDefault="00862859" w:rsidP="00EE3C0F">
          <w:pPr>
            <w:pStyle w:val="Sidhuvud"/>
          </w:pPr>
        </w:p>
      </w:tc>
      <w:tc>
        <w:tcPr>
          <w:tcW w:w="1134" w:type="dxa"/>
        </w:tcPr>
        <w:p w14:paraId="2E2A9123" w14:textId="77777777" w:rsidR="00862859" w:rsidRDefault="00862859" w:rsidP="0094502D">
          <w:pPr>
            <w:pStyle w:val="Sidhuvud"/>
          </w:pPr>
        </w:p>
        <w:p w14:paraId="320EB299" w14:textId="77777777" w:rsidR="00862859" w:rsidRPr="0094502D" w:rsidRDefault="00862859" w:rsidP="00EC71A6">
          <w:pPr>
            <w:pStyle w:val="Sidhuvud"/>
          </w:pPr>
        </w:p>
      </w:tc>
    </w:tr>
    <w:tr w:rsidR="00862859" w14:paraId="370BCC09" w14:textId="77777777" w:rsidTr="00C93EBA">
      <w:trPr>
        <w:trHeight w:val="2268"/>
      </w:trPr>
      <w:sdt>
        <w:sdtPr>
          <w:rPr>
            <w:b/>
          </w:rPr>
          <w:alias w:val="SenderText"/>
          <w:tag w:val="ccRKShow_SenderText"/>
          <w:id w:val="1374046025"/>
          <w:placeholder>
            <w:docPart w:val="BA5D07A78D8448C2AC2491612346897A"/>
          </w:placeholder>
        </w:sdtPr>
        <w:sdtEndPr>
          <w:rPr>
            <w:b w:val="0"/>
          </w:rPr>
        </w:sdtEndPr>
        <w:sdtContent>
          <w:bookmarkStart w:id="1" w:name="_GoBack" w:displacedByCustomXml="prev"/>
          <w:bookmarkEnd w:id="1" w:displacedByCustomXml="prev"/>
          <w:tc>
            <w:tcPr>
              <w:tcW w:w="5534" w:type="dxa"/>
              <w:tcMar>
                <w:right w:w="1134" w:type="dxa"/>
              </w:tcMar>
            </w:tcPr>
            <w:p w14:paraId="49668A0E" w14:textId="77777777" w:rsidR="00A26A0A" w:rsidRPr="00A26A0A" w:rsidRDefault="00A26A0A" w:rsidP="00340DE0">
              <w:pPr>
                <w:pStyle w:val="Sidhuvud"/>
                <w:rPr>
                  <w:b/>
                </w:rPr>
              </w:pPr>
              <w:r w:rsidRPr="00A26A0A">
                <w:rPr>
                  <w:b/>
                </w:rPr>
                <w:t>Socialdepartementet</w:t>
              </w:r>
            </w:p>
            <w:p w14:paraId="146CC414" w14:textId="7DCB0CE7" w:rsidR="00862859" w:rsidRPr="00340DE0" w:rsidRDefault="00A26A0A" w:rsidP="00340DE0">
              <w:pPr>
                <w:pStyle w:val="Sidhuvud"/>
              </w:pPr>
              <w:r w:rsidRPr="00A26A0A">
                <w:t>Socialförsäkringsministern</w:t>
              </w:r>
            </w:p>
          </w:tc>
        </w:sdtContent>
      </w:sdt>
      <w:sdt>
        <w:sdtPr>
          <w:alias w:val="Recipient"/>
          <w:tag w:val="ccRKShow_Recipient"/>
          <w:id w:val="-28344517"/>
          <w:placeholder>
            <w:docPart w:val="80E8CBD96C31408698F3F585EC124881"/>
          </w:placeholder>
          <w:dataBinding w:prefixMappings="xmlns:ns0='http://lp/documentinfo/RK' " w:xpath="/ns0:DocumentInfo[1]/ns0:BaseInfo[1]/ns0:Recipient[1]" w:storeItemID="{C6F587A1-E116-4C80-AB85-3A64779B95E2}"/>
          <w:text w:multiLine="1"/>
        </w:sdtPr>
        <w:sdtEndPr/>
        <w:sdtContent>
          <w:tc>
            <w:tcPr>
              <w:tcW w:w="3170" w:type="dxa"/>
            </w:tcPr>
            <w:p w14:paraId="2BAAE146" w14:textId="76BC3025" w:rsidR="00862859" w:rsidRDefault="00A26A0A" w:rsidP="00547B89">
              <w:pPr>
                <w:pStyle w:val="Sidhuvud"/>
              </w:pPr>
              <w:r>
                <w:t>Till riksdagen</w:t>
              </w:r>
            </w:p>
          </w:tc>
        </w:sdtContent>
      </w:sdt>
      <w:tc>
        <w:tcPr>
          <w:tcW w:w="1134" w:type="dxa"/>
        </w:tcPr>
        <w:p w14:paraId="55910223" w14:textId="77777777" w:rsidR="00862859" w:rsidRDefault="00862859" w:rsidP="003E6020">
          <w:pPr>
            <w:pStyle w:val="Sidhuvud"/>
          </w:pPr>
        </w:p>
      </w:tc>
    </w:tr>
  </w:tbl>
  <w:p w14:paraId="5A9F4E82"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859"/>
    <w:rsid w:val="00000290"/>
    <w:rsid w:val="00001068"/>
    <w:rsid w:val="0000412C"/>
    <w:rsid w:val="00004CF6"/>
    <w:rsid w:val="00004D5C"/>
    <w:rsid w:val="00005F68"/>
    <w:rsid w:val="00006CA7"/>
    <w:rsid w:val="000128EB"/>
    <w:rsid w:val="00012B00"/>
    <w:rsid w:val="00014EF6"/>
    <w:rsid w:val="00016730"/>
    <w:rsid w:val="00017197"/>
    <w:rsid w:val="0001725B"/>
    <w:rsid w:val="000203B0"/>
    <w:rsid w:val="000205ED"/>
    <w:rsid w:val="000241FA"/>
    <w:rsid w:val="00025992"/>
    <w:rsid w:val="00026711"/>
    <w:rsid w:val="0002708E"/>
    <w:rsid w:val="0002763D"/>
    <w:rsid w:val="0003679E"/>
    <w:rsid w:val="00041EDC"/>
    <w:rsid w:val="0004352E"/>
    <w:rsid w:val="00051341"/>
    <w:rsid w:val="00053CAA"/>
    <w:rsid w:val="00055875"/>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61D1"/>
    <w:rsid w:val="000D31A9"/>
    <w:rsid w:val="000D370F"/>
    <w:rsid w:val="000D5449"/>
    <w:rsid w:val="000D7110"/>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582E"/>
    <w:rsid w:val="00125B5E"/>
    <w:rsid w:val="00126E6B"/>
    <w:rsid w:val="00130EC3"/>
    <w:rsid w:val="001318F5"/>
    <w:rsid w:val="001331B1"/>
    <w:rsid w:val="00134837"/>
    <w:rsid w:val="00135111"/>
    <w:rsid w:val="001428E2"/>
    <w:rsid w:val="0016294F"/>
    <w:rsid w:val="00167FA8"/>
    <w:rsid w:val="0017099B"/>
    <w:rsid w:val="00170CE4"/>
    <w:rsid w:val="00170E3E"/>
    <w:rsid w:val="0017300E"/>
    <w:rsid w:val="00173126"/>
    <w:rsid w:val="00176A26"/>
    <w:rsid w:val="001774F8"/>
    <w:rsid w:val="00180BE1"/>
    <w:rsid w:val="001813DF"/>
    <w:rsid w:val="001857B5"/>
    <w:rsid w:val="00187E1F"/>
    <w:rsid w:val="0019051C"/>
    <w:rsid w:val="0019127B"/>
    <w:rsid w:val="00192350"/>
    <w:rsid w:val="00192E34"/>
    <w:rsid w:val="0019308B"/>
    <w:rsid w:val="001941B9"/>
    <w:rsid w:val="00196C02"/>
    <w:rsid w:val="00197A8A"/>
    <w:rsid w:val="001A1B33"/>
    <w:rsid w:val="001A2A61"/>
    <w:rsid w:val="001B4824"/>
    <w:rsid w:val="001C1C7D"/>
    <w:rsid w:val="001C4980"/>
    <w:rsid w:val="001C5DC9"/>
    <w:rsid w:val="001C6B85"/>
    <w:rsid w:val="001C71A9"/>
    <w:rsid w:val="001D12FC"/>
    <w:rsid w:val="001D512F"/>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0CB3"/>
    <w:rsid w:val="002A39E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42B4"/>
    <w:rsid w:val="00340DE0"/>
    <w:rsid w:val="00341F47"/>
    <w:rsid w:val="00342327"/>
    <w:rsid w:val="0034250B"/>
    <w:rsid w:val="00344234"/>
    <w:rsid w:val="0034750A"/>
    <w:rsid w:val="00347C69"/>
    <w:rsid w:val="00347E11"/>
    <w:rsid w:val="003503DD"/>
    <w:rsid w:val="00350696"/>
    <w:rsid w:val="00350C92"/>
    <w:rsid w:val="003542C5"/>
    <w:rsid w:val="00365461"/>
    <w:rsid w:val="00370311"/>
    <w:rsid w:val="00380663"/>
    <w:rsid w:val="003853E3"/>
    <w:rsid w:val="0038587E"/>
    <w:rsid w:val="00392ED4"/>
    <w:rsid w:val="00393680"/>
    <w:rsid w:val="00394D4C"/>
    <w:rsid w:val="00395D9F"/>
    <w:rsid w:val="00397242"/>
    <w:rsid w:val="003A1315"/>
    <w:rsid w:val="003A2E73"/>
    <w:rsid w:val="003A3071"/>
    <w:rsid w:val="003A3A54"/>
    <w:rsid w:val="003A5969"/>
    <w:rsid w:val="003A5C58"/>
    <w:rsid w:val="003B0C81"/>
    <w:rsid w:val="003C36FA"/>
    <w:rsid w:val="003C7BE0"/>
    <w:rsid w:val="003D0DD3"/>
    <w:rsid w:val="003D17EF"/>
    <w:rsid w:val="003D3535"/>
    <w:rsid w:val="003D4246"/>
    <w:rsid w:val="003D4CA1"/>
    <w:rsid w:val="003D4D9F"/>
    <w:rsid w:val="003D7B03"/>
    <w:rsid w:val="003E30BD"/>
    <w:rsid w:val="003E38CE"/>
    <w:rsid w:val="003E5A50"/>
    <w:rsid w:val="003E6020"/>
    <w:rsid w:val="003E7CA0"/>
    <w:rsid w:val="003F1F1F"/>
    <w:rsid w:val="003F299F"/>
    <w:rsid w:val="003F2F1D"/>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2068E"/>
    <w:rsid w:val="00420D15"/>
    <w:rsid w:val="00422030"/>
    <w:rsid w:val="00422A7F"/>
    <w:rsid w:val="00426213"/>
    <w:rsid w:val="00431A7B"/>
    <w:rsid w:val="0043623F"/>
    <w:rsid w:val="00437459"/>
    <w:rsid w:val="00441D70"/>
    <w:rsid w:val="004425C2"/>
    <w:rsid w:val="004451EF"/>
    <w:rsid w:val="00445604"/>
    <w:rsid w:val="00446BAE"/>
    <w:rsid w:val="004508BA"/>
    <w:rsid w:val="004557F3"/>
    <w:rsid w:val="0045607E"/>
    <w:rsid w:val="00456DC3"/>
    <w:rsid w:val="0046337E"/>
    <w:rsid w:val="00464CA1"/>
    <w:rsid w:val="004660C8"/>
    <w:rsid w:val="00467DEF"/>
    <w:rsid w:val="00472EBA"/>
    <w:rsid w:val="004735B6"/>
    <w:rsid w:val="004735F0"/>
    <w:rsid w:val="004745D7"/>
    <w:rsid w:val="00474676"/>
    <w:rsid w:val="0047511B"/>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2C99"/>
    <w:rsid w:val="004B3029"/>
    <w:rsid w:val="004B352B"/>
    <w:rsid w:val="004B35E7"/>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5905"/>
    <w:rsid w:val="00511A1B"/>
    <w:rsid w:val="00511A68"/>
    <w:rsid w:val="00513E7D"/>
    <w:rsid w:val="00514A67"/>
    <w:rsid w:val="00520A46"/>
    <w:rsid w:val="00521192"/>
    <w:rsid w:val="0052127C"/>
    <w:rsid w:val="00526AEB"/>
    <w:rsid w:val="005302E0"/>
    <w:rsid w:val="00544738"/>
    <w:rsid w:val="005456E4"/>
    <w:rsid w:val="00547B89"/>
    <w:rsid w:val="00551027"/>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5282"/>
    <w:rsid w:val="00586266"/>
    <w:rsid w:val="0058703B"/>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E79"/>
    <w:rsid w:val="005E5CE7"/>
    <w:rsid w:val="005E790C"/>
    <w:rsid w:val="005F08C5"/>
    <w:rsid w:val="00604782"/>
    <w:rsid w:val="00605718"/>
    <w:rsid w:val="00605C66"/>
    <w:rsid w:val="00606310"/>
    <w:rsid w:val="00607814"/>
    <w:rsid w:val="00610D87"/>
    <w:rsid w:val="00610E88"/>
    <w:rsid w:val="006175D7"/>
    <w:rsid w:val="006208E5"/>
    <w:rsid w:val="00622BAB"/>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219C0"/>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61D0"/>
    <w:rsid w:val="0080228F"/>
    <w:rsid w:val="00804C1B"/>
    <w:rsid w:val="0080595A"/>
    <w:rsid w:val="0080608A"/>
    <w:rsid w:val="008150A6"/>
    <w:rsid w:val="00817098"/>
    <w:rsid w:val="008178E6"/>
    <w:rsid w:val="0082249C"/>
    <w:rsid w:val="00824CCE"/>
    <w:rsid w:val="00830B7B"/>
    <w:rsid w:val="00832661"/>
    <w:rsid w:val="008349AA"/>
    <w:rsid w:val="008375D5"/>
    <w:rsid w:val="00841486"/>
    <w:rsid w:val="00842BC9"/>
    <w:rsid w:val="008431AF"/>
    <w:rsid w:val="0084476E"/>
    <w:rsid w:val="008504F6"/>
    <w:rsid w:val="0085240E"/>
    <w:rsid w:val="00852484"/>
    <w:rsid w:val="008573B9"/>
    <w:rsid w:val="0085782D"/>
    <w:rsid w:val="00862859"/>
    <w:rsid w:val="00863BB7"/>
    <w:rsid w:val="008730FD"/>
    <w:rsid w:val="00873DA1"/>
    <w:rsid w:val="00874EC7"/>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0A21"/>
    <w:rsid w:val="008D2D6B"/>
    <w:rsid w:val="008D3090"/>
    <w:rsid w:val="008D4306"/>
    <w:rsid w:val="008D4508"/>
    <w:rsid w:val="008D4DC4"/>
    <w:rsid w:val="008D7CAF"/>
    <w:rsid w:val="008E02EE"/>
    <w:rsid w:val="008E65A8"/>
    <w:rsid w:val="008E77D6"/>
    <w:rsid w:val="009036E7"/>
    <w:rsid w:val="0090605F"/>
    <w:rsid w:val="0091053B"/>
    <w:rsid w:val="00912158"/>
    <w:rsid w:val="00912945"/>
    <w:rsid w:val="009144EE"/>
    <w:rsid w:val="00915D4C"/>
    <w:rsid w:val="009279B2"/>
    <w:rsid w:val="00935814"/>
    <w:rsid w:val="0094502D"/>
    <w:rsid w:val="00946561"/>
    <w:rsid w:val="00946B39"/>
    <w:rsid w:val="00947013"/>
    <w:rsid w:val="0095062C"/>
    <w:rsid w:val="00966E40"/>
    <w:rsid w:val="00973084"/>
    <w:rsid w:val="00973CBD"/>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B65C2"/>
    <w:rsid w:val="009C2459"/>
    <w:rsid w:val="009C255A"/>
    <w:rsid w:val="009C2B46"/>
    <w:rsid w:val="009C4448"/>
    <w:rsid w:val="009C610D"/>
    <w:rsid w:val="009D10E5"/>
    <w:rsid w:val="009D43F3"/>
    <w:rsid w:val="009D4E9F"/>
    <w:rsid w:val="009D5D40"/>
    <w:rsid w:val="009D6B1B"/>
    <w:rsid w:val="009E107B"/>
    <w:rsid w:val="009E18D6"/>
    <w:rsid w:val="009E53C8"/>
    <w:rsid w:val="009E7B92"/>
    <w:rsid w:val="009F19C0"/>
    <w:rsid w:val="009F505F"/>
    <w:rsid w:val="00A00AE4"/>
    <w:rsid w:val="00A00D24"/>
    <w:rsid w:val="00A0129C"/>
    <w:rsid w:val="00A01F5C"/>
    <w:rsid w:val="00A12A69"/>
    <w:rsid w:val="00A2019A"/>
    <w:rsid w:val="00A23493"/>
    <w:rsid w:val="00A2416A"/>
    <w:rsid w:val="00A26A0A"/>
    <w:rsid w:val="00A30E06"/>
    <w:rsid w:val="00A3270B"/>
    <w:rsid w:val="00A333A9"/>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64F"/>
    <w:rsid w:val="00A71A9E"/>
    <w:rsid w:val="00A7382D"/>
    <w:rsid w:val="00A743AC"/>
    <w:rsid w:val="00A75AB7"/>
    <w:rsid w:val="00A8483F"/>
    <w:rsid w:val="00A870B0"/>
    <w:rsid w:val="00A8728A"/>
    <w:rsid w:val="00A87A54"/>
    <w:rsid w:val="00AA105C"/>
    <w:rsid w:val="00AA1809"/>
    <w:rsid w:val="00AA1FFE"/>
    <w:rsid w:val="00AA3F2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4853"/>
    <w:rsid w:val="00AF53B9"/>
    <w:rsid w:val="00B00702"/>
    <w:rsid w:val="00B0110B"/>
    <w:rsid w:val="00B0234E"/>
    <w:rsid w:val="00B06751"/>
    <w:rsid w:val="00B07931"/>
    <w:rsid w:val="00B13241"/>
    <w:rsid w:val="00B13699"/>
    <w:rsid w:val="00B149E2"/>
    <w:rsid w:val="00B2131A"/>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746A"/>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66D2"/>
    <w:rsid w:val="00C01585"/>
    <w:rsid w:val="00C0764A"/>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521E"/>
    <w:rsid w:val="00C670F8"/>
    <w:rsid w:val="00C6780B"/>
    <w:rsid w:val="00C73A90"/>
    <w:rsid w:val="00C76D49"/>
    <w:rsid w:val="00C80AD4"/>
    <w:rsid w:val="00C80B5E"/>
    <w:rsid w:val="00C82055"/>
    <w:rsid w:val="00C8630A"/>
    <w:rsid w:val="00C9061B"/>
    <w:rsid w:val="00C93EBA"/>
    <w:rsid w:val="00CA0BD8"/>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F16D8"/>
    <w:rsid w:val="00CF1FD8"/>
    <w:rsid w:val="00CF20D0"/>
    <w:rsid w:val="00CF44A1"/>
    <w:rsid w:val="00CF45F2"/>
    <w:rsid w:val="00CF4FDC"/>
    <w:rsid w:val="00CF7776"/>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124DC"/>
    <w:rsid w:val="00E15A41"/>
    <w:rsid w:val="00E22D68"/>
    <w:rsid w:val="00E247D9"/>
    <w:rsid w:val="00E258D8"/>
    <w:rsid w:val="00E26DDF"/>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3AC3"/>
    <w:rsid w:val="00E74A30"/>
    <w:rsid w:val="00E77778"/>
    <w:rsid w:val="00E77B7E"/>
    <w:rsid w:val="00E77BA8"/>
    <w:rsid w:val="00E82DF1"/>
    <w:rsid w:val="00E90CAA"/>
    <w:rsid w:val="00E93339"/>
    <w:rsid w:val="00E96532"/>
    <w:rsid w:val="00E973A0"/>
    <w:rsid w:val="00EA1688"/>
    <w:rsid w:val="00EA1AFC"/>
    <w:rsid w:val="00EA2317"/>
    <w:rsid w:val="00EA4C83"/>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4D12"/>
    <w:rsid w:val="00FB5279"/>
    <w:rsid w:val="00FC069A"/>
    <w:rsid w:val="00FC08A9"/>
    <w:rsid w:val="00FC0BA0"/>
    <w:rsid w:val="00FC7600"/>
    <w:rsid w:val="00FD0B7B"/>
    <w:rsid w:val="00FD1A46"/>
    <w:rsid w:val="00FD4C08"/>
    <w:rsid w:val="00FE1DCC"/>
    <w:rsid w:val="00FE2B19"/>
    <w:rsid w:val="00FE30F1"/>
    <w:rsid w:val="00FF0538"/>
    <w:rsid w:val="00FF5B88"/>
    <w:rsid w:val="00FF64A6"/>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7C14C9"/>
  <w15:docId w15:val="{1AF6B939-59A4-42AC-8BAB-D59BBA9D8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11" Type="http://schemas.openxmlformats.org/officeDocument/2006/relationships/settings" Target="settings.xml"/><Relationship Id="rId23" Type="http://schemas.openxmlformats.org/officeDocument/2006/relationships/theme" Target="theme/theme1.xml"/><Relationship Id="rId15" Type="http://schemas.openxmlformats.org/officeDocument/2006/relationships/header" Target="header1.xml"/><Relationship Id="rId10" Type="http://schemas.openxmlformats.org/officeDocument/2006/relationships/styles" Target="styles.xml"/><Relationship Id="rId19" Type="http://schemas.openxmlformats.org/officeDocument/2006/relationships/header" Target="header3.xml"/><Relationship Id="rId22" Type="http://schemas.openxmlformats.org/officeDocument/2006/relationships/glossaryDocument" Target="glossary/document.xml"/><Relationship Id="rId9" Type="http://schemas.openxmlformats.org/officeDocument/2006/relationships/numbering" Target="numbering.xml"/><Relationship Id="rId14" Type="http://schemas.openxmlformats.org/officeDocument/2006/relationships/endnotes" Target="endnotes.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A7EE5E4F2CF4DA1A61531DDE3FB6FEB"/>
        <w:category>
          <w:name w:val="Allmänt"/>
          <w:gallery w:val="placeholder"/>
        </w:category>
        <w:types>
          <w:type w:val="bbPlcHdr"/>
        </w:types>
        <w:behaviors>
          <w:behavior w:val="content"/>
        </w:behaviors>
        <w:guid w:val="{DF3CB058-0325-4639-8B6E-BDA144F26A15}"/>
      </w:docPartPr>
      <w:docPartBody>
        <w:p w:rsidR="002744D3" w:rsidRDefault="00AB6B0C" w:rsidP="00AB6B0C">
          <w:pPr>
            <w:pStyle w:val="0A7EE5E4F2CF4DA1A61531DDE3FB6FEB"/>
          </w:pPr>
          <w:r>
            <w:rPr>
              <w:rStyle w:val="Platshllartext"/>
            </w:rPr>
            <w:t xml:space="preserve"> </w:t>
          </w:r>
        </w:p>
      </w:docPartBody>
    </w:docPart>
    <w:docPart>
      <w:docPartPr>
        <w:name w:val="D8F9AA23F0A24946AE29359600374137"/>
        <w:category>
          <w:name w:val="Allmänt"/>
          <w:gallery w:val="placeholder"/>
        </w:category>
        <w:types>
          <w:type w:val="bbPlcHdr"/>
        </w:types>
        <w:behaviors>
          <w:behavior w:val="content"/>
        </w:behaviors>
        <w:guid w:val="{E3D67235-037F-47F9-8B17-C0D7D2DAD07D}"/>
      </w:docPartPr>
      <w:docPartBody>
        <w:p w:rsidR="002744D3" w:rsidRDefault="00AB6B0C" w:rsidP="00AB6B0C">
          <w:pPr>
            <w:pStyle w:val="D8F9AA23F0A24946AE29359600374137"/>
          </w:pPr>
          <w:r>
            <w:rPr>
              <w:rStyle w:val="Platshllartext"/>
            </w:rPr>
            <w:t xml:space="preserve"> </w:t>
          </w:r>
        </w:p>
      </w:docPartBody>
    </w:docPart>
    <w:docPart>
      <w:docPartPr>
        <w:name w:val="BA5D07A78D8448C2AC2491612346897A"/>
        <w:category>
          <w:name w:val="Allmänt"/>
          <w:gallery w:val="placeholder"/>
        </w:category>
        <w:types>
          <w:type w:val="bbPlcHdr"/>
        </w:types>
        <w:behaviors>
          <w:behavior w:val="content"/>
        </w:behaviors>
        <w:guid w:val="{D88C3D07-94C3-4DDF-95C4-9810BEF45EDA}"/>
      </w:docPartPr>
      <w:docPartBody>
        <w:p w:rsidR="002744D3" w:rsidRDefault="00AB6B0C" w:rsidP="00AB6B0C">
          <w:pPr>
            <w:pStyle w:val="BA5D07A78D8448C2AC2491612346897A"/>
          </w:pPr>
          <w:r>
            <w:rPr>
              <w:rStyle w:val="Platshllartext"/>
            </w:rPr>
            <w:t xml:space="preserve"> </w:t>
          </w:r>
        </w:p>
      </w:docPartBody>
    </w:docPart>
    <w:docPart>
      <w:docPartPr>
        <w:name w:val="80E8CBD96C31408698F3F585EC124881"/>
        <w:category>
          <w:name w:val="Allmänt"/>
          <w:gallery w:val="placeholder"/>
        </w:category>
        <w:types>
          <w:type w:val="bbPlcHdr"/>
        </w:types>
        <w:behaviors>
          <w:behavior w:val="content"/>
        </w:behaviors>
        <w:guid w:val="{4041EE85-456C-499E-9934-12C33C5E4C30}"/>
      </w:docPartPr>
      <w:docPartBody>
        <w:p w:rsidR="002744D3" w:rsidRDefault="00AB6B0C" w:rsidP="00AB6B0C">
          <w:pPr>
            <w:pStyle w:val="80E8CBD96C31408698F3F585EC124881"/>
          </w:pPr>
          <w:r>
            <w:rPr>
              <w:rStyle w:val="Platshllartext"/>
            </w:rPr>
            <w:t xml:space="preserve"> </w:t>
          </w:r>
        </w:p>
      </w:docPartBody>
    </w:docPart>
    <w:docPart>
      <w:docPartPr>
        <w:name w:val="22DEBAF4251D46DB925893BB9A196B45"/>
        <w:category>
          <w:name w:val="Allmänt"/>
          <w:gallery w:val="placeholder"/>
        </w:category>
        <w:types>
          <w:type w:val="bbPlcHdr"/>
        </w:types>
        <w:behaviors>
          <w:behavior w:val="content"/>
        </w:behaviors>
        <w:guid w:val="{F45E950B-A02F-4C3C-8215-4028C01A8379}"/>
      </w:docPartPr>
      <w:docPartBody>
        <w:p w:rsidR="002744D3" w:rsidRDefault="00AB6B0C" w:rsidP="00AB6B0C">
          <w:pPr>
            <w:pStyle w:val="22DEBAF4251D46DB925893BB9A196B45"/>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B0C"/>
    <w:rsid w:val="002744D3"/>
    <w:rsid w:val="007676FE"/>
    <w:rsid w:val="00AB6B0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1C2B72D282C942D0AE9BE91C5ED18741">
    <w:name w:val="1C2B72D282C942D0AE9BE91C5ED18741"/>
    <w:rsid w:val="00AB6B0C"/>
  </w:style>
  <w:style w:type="character" w:styleId="Platshllartext">
    <w:name w:val="Placeholder Text"/>
    <w:basedOn w:val="Standardstycketeckensnitt"/>
    <w:uiPriority w:val="99"/>
    <w:semiHidden/>
    <w:rsid w:val="00AB6B0C"/>
    <w:rPr>
      <w:noProof w:val="0"/>
      <w:color w:val="808080"/>
    </w:rPr>
  </w:style>
  <w:style w:type="paragraph" w:customStyle="1" w:styleId="C260D72F96F34FFDA83CB1EB7CC8BBDE">
    <w:name w:val="C260D72F96F34FFDA83CB1EB7CC8BBDE"/>
    <w:rsid w:val="00AB6B0C"/>
  </w:style>
  <w:style w:type="paragraph" w:customStyle="1" w:styleId="65EFF815AAB741E4AAB34CF7BED41762">
    <w:name w:val="65EFF815AAB741E4AAB34CF7BED41762"/>
    <w:rsid w:val="00AB6B0C"/>
  </w:style>
  <w:style w:type="paragraph" w:customStyle="1" w:styleId="55EFD308BFD547EC96210BC963E6CD34">
    <w:name w:val="55EFD308BFD547EC96210BC963E6CD34"/>
    <w:rsid w:val="00AB6B0C"/>
  </w:style>
  <w:style w:type="paragraph" w:customStyle="1" w:styleId="0A7EE5E4F2CF4DA1A61531DDE3FB6FEB">
    <w:name w:val="0A7EE5E4F2CF4DA1A61531DDE3FB6FEB"/>
    <w:rsid w:val="00AB6B0C"/>
  </w:style>
  <w:style w:type="paragraph" w:customStyle="1" w:styleId="D8F9AA23F0A24946AE29359600374137">
    <w:name w:val="D8F9AA23F0A24946AE29359600374137"/>
    <w:rsid w:val="00AB6B0C"/>
  </w:style>
  <w:style w:type="paragraph" w:customStyle="1" w:styleId="7590D6EA704142A68D7648A58522B309">
    <w:name w:val="7590D6EA704142A68D7648A58522B309"/>
    <w:rsid w:val="00AB6B0C"/>
  </w:style>
  <w:style w:type="paragraph" w:customStyle="1" w:styleId="07C70B33A5EC4EEEB67F65C3BAE6156A">
    <w:name w:val="07C70B33A5EC4EEEB67F65C3BAE6156A"/>
    <w:rsid w:val="00AB6B0C"/>
  </w:style>
  <w:style w:type="paragraph" w:customStyle="1" w:styleId="C87BB31971344B60991A29F4C0FDE10C">
    <w:name w:val="C87BB31971344B60991A29F4C0FDE10C"/>
    <w:rsid w:val="00AB6B0C"/>
  </w:style>
  <w:style w:type="paragraph" w:customStyle="1" w:styleId="BA5D07A78D8448C2AC2491612346897A">
    <w:name w:val="BA5D07A78D8448C2AC2491612346897A"/>
    <w:rsid w:val="00AB6B0C"/>
  </w:style>
  <w:style w:type="paragraph" w:customStyle="1" w:styleId="80E8CBD96C31408698F3F585EC124881">
    <w:name w:val="80E8CBD96C31408698F3F585EC124881"/>
    <w:rsid w:val="00AB6B0C"/>
  </w:style>
  <w:style w:type="paragraph" w:customStyle="1" w:styleId="2141BF37847F41D9B0F42E2279A07B64">
    <w:name w:val="2141BF37847F41D9B0F42E2279A07B64"/>
    <w:rsid w:val="00AB6B0C"/>
  </w:style>
  <w:style w:type="paragraph" w:customStyle="1" w:styleId="6EDF31C2EDFD449FA868DFDA4198456F">
    <w:name w:val="6EDF31C2EDFD449FA868DFDA4198456F"/>
    <w:rsid w:val="00AB6B0C"/>
  </w:style>
  <w:style w:type="paragraph" w:customStyle="1" w:styleId="C2EDF63768CA49B487EF24F50E81F489">
    <w:name w:val="C2EDF63768CA49B487EF24F50E81F489"/>
    <w:rsid w:val="00AB6B0C"/>
  </w:style>
  <w:style w:type="paragraph" w:customStyle="1" w:styleId="90BF3788C0524443A4747EE2C73EE8D4">
    <w:name w:val="90BF3788C0524443A4747EE2C73EE8D4"/>
    <w:rsid w:val="00AB6B0C"/>
  </w:style>
  <w:style w:type="paragraph" w:customStyle="1" w:styleId="416A7AF1BE0D43468E8485AB55783EFD">
    <w:name w:val="416A7AF1BE0D43468E8485AB55783EFD"/>
    <w:rsid w:val="00AB6B0C"/>
  </w:style>
  <w:style w:type="paragraph" w:customStyle="1" w:styleId="22DEBAF4251D46DB925893BB9A196B45">
    <w:name w:val="22DEBAF4251D46DB925893BB9A196B45"/>
    <w:rsid w:val="00AB6B0C"/>
  </w:style>
  <w:style w:type="paragraph" w:customStyle="1" w:styleId="01977789CF9A4B0B94ACFC248398DACC">
    <w:name w:val="01977789CF9A4B0B94ACFC248398DACC"/>
    <w:rsid w:val="00AB6B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Socialförsäkringsministern</TopSender>
    <OrganisationInfo>
      <Organisatoriskenhet1>Socialdepartementet</Organisatoriskenhet1>
      <Organisatoriskenhet2> </Organisatoriskenhet2>
      <Organisatoriskenhet3> </Organisatoriskenhet3>
      <Organisatoriskenhet1Id>193</Organisatoriskenhet1Id>
      <Organisatoriskenhet2Id> </Organisatoriskenhet2Id>
      <Organisatoriskenhet3Id> </Organisatoriskenhet3Id>
    </OrganisationInfo>
    <HeaderDate>2019-11-27T00:00:00</HeaderDate>
    <Office/>
    <Dnr>S2019/04824/SF</Dnr>
    <ParagrafNr/>
    <DocumentTitle/>
    <VisitingAddress/>
    <Extra1/>
    <Extra2/>
    <Extra3>Lotta Finstorp</Extra3>
    <Number/>
    <Recipient>Till riksdagen</Recipient>
    <SenderText/>
    <DocNumber/>
    <Doclanguage>1053</Doclanguage>
    <Appendix/>
    <LogotypeName>RK_LOGO_SV_BW.emf</LogotypeName>
  </BaseInfo>
</DocumentInfo>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Socialförsäkringsministern</TopSender>
    <OrganisationInfo>
      <Organisatoriskenhet1>Socialdepartementet</Organisatoriskenhet1>
      <Organisatoriskenhet2> </Organisatoriskenhet2>
      <Organisatoriskenhet3> </Organisatoriskenhet3>
      <Organisatoriskenhet1Id>193</Organisatoriskenhet1Id>
      <Organisatoriskenhet2Id> </Organisatoriskenhet2Id>
      <Organisatoriskenhet3Id> </Organisatoriskenhet3Id>
    </OrganisationInfo>
    <HeaderDate>2019-11-27T00:00:00</HeaderDate>
    <Office/>
    <Dnr>S2019/04824/SF</Dnr>
    <ParagrafNr/>
    <DocumentTitle/>
    <VisitingAddress/>
    <Extra1/>
    <Extra2/>
    <Extra3>Lotta Finstorp</Extra3>
    <Number/>
    <Recipient>Till riksdagen</Recipient>
    <SenderText/>
    <DocNumber/>
    <Doclanguage>1053</Doclanguage>
    <Appendix/>
    <LogotypeName>RK_LOGO_SV_BW.emf</LogotypeName>
  </BaseInfo>
</DocumentInfo>
</file>

<file path=customXml/item5.xml><?xml version="1.0" encoding="utf-8"?>
<ct:contentTypeSchema xmlns:ct="http://schemas.microsoft.com/office/2006/metadata/contentType" xmlns:ma="http://schemas.microsoft.com/office/2006/metadata/properties/metaAttributes" ct:_="" ma:_="" ma:contentTypeName="RK Word" ma:contentTypeID="0x010100BBA312BF02777149882D207184EC35C03200EF5C226A6C47EF42BAE5D3A06E5F1025" ma:contentTypeVersion="12" ma:contentTypeDescription="Skapa nytt dokument med möjlighet att välja RK-mall" ma:contentTypeScope="" ma:versionID="320eef70f7395d716f52781257e6aa01">
  <xsd:schema xmlns:xsd="http://www.w3.org/2001/XMLSchema" xmlns:xs="http://www.w3.org/2001/XMLSchema" xmlns:p="http://schemas.microsoft.com/office/2006/metadata/properties" xmlns:ns2="cc625d36-bb37-4650-91b9-0c96159295ba" xmlns:ns3="4e9c2f0c-7bf8-49af-8356-cbf363fc78a7" xmlns:ns4="18f3d968-6251-40b0-9f11-012b293496c2" xmlns:ns5="9c9941df-7074-4a92-bf99-225d24d78d61" xmlns:ns6="1253d402-ac86-4cd3-ab6b-18188d7f4291" targetNamespace="http://schemas.microsoft.com/office/2006/metadata/properties" ma:root="true" ma:fieldsID="71bedbf39412d18904bc969fdc91e3e0" ns2:_="" ns3:_="" ns4:_="" ns5:_="" ns6:_="">
    <xsd:import namespace="cc625d36-bb37-4650-91b9-0c96159295ba"/>
    <xsd:import namespace="4e9c2f0c-7bf8-49af-8356-cbf363fc78a7"/>
    <xsd:import namespace="18f3d968-6251-40b0-9f11-012b293496c2"/>
    <xsd:import namespace="9c9941df-7074-4a92-bf99-225d24d78d61"/>
    <xsd:import namespace="1253d402-ac86-4cd3-ab6b-18188d7f4291"/>
    <xsd:element name="properties">
      <xsd:complexType>
        <xsd:sequence>
          <xsd:element name="documentManagement">
            <xsd:complexType>
              <xsd:all>
                <xsd:element ref="ns2:TaxCatchAll" minOccurs="0"/>
                <xsd:element ref="ns2:TaxCatchAllLabel" minOccurs="0"/>
                <xsd:element ref="ns3:RecordNumber" minOccurs="0"/>
                <xsd:element ref="ns4:RKNyckelord" minOccurs="0"/>
                <xsd:element ref="ns2:k46d94c0acf84ab9a79866a9d8b1905f" minOccurs="0"/>
                <xsd:element ref="ns2:edbe0b5c82304c8e847ab7b8c02a77c3" minOccurs="0"/>
                <xsd:element ref="ns3:DirtyMigration" minOccurs="0"/>
                <xsd:element ref="ns5:SharedWithUsers"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TaxCatchAll" ma:index="4" nillable="true" ma:displayName="Taxonomy Catch All Column" ma:description="" ma:hidden="true" ma:list="{c3d68aef-5bf9-4ee1-bf8a-7088d5b39dc9}" ma:internalName="TaxCatchAll" ma:showField="CatchAllData" ma:web="80b56242-7c03-4ba7-a16b-d37a5724a932">
      <xsd:complexType>
        <xsd:complexContent>
          <xsd:extension base="dms:MultiChoiceLookup">
            <xsd:sequence>
              <xsd:element name="Value" type="dms:Lookup" maxOccurs="unbounded" minOccurs="0" nillable="true"/>
            </xsd:sequence>
          </xsd:extension>
        </xsd:complexContent>
      </xsd:complexType>
    </xsd:element>
    <xsd:element name="TaxCatchAllLabel" ma:index="5" nillable="true" ma:displayName="Taxonomy Catch All Column1" ma:description="" ma:hidden="true" ma:list="{c3d68aef-5bf9-4ee1-bf8a-7088d5b39dc9}" ma:internalName="TaxCatchAllLabel" ma:readOnly="true" ma:showField="CatchAllDataLabel" ma:web="80b56242-7c03-4ba7-a16b-d37a5724a932">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8" nillable="true" ma:taxonomy="true" ma:internalName="k46d94c0acf84ab9a79866a9d8b1905f" ma:taxonomyFieldName="Organisation" ma:displayName="Organisatorisk enhet" ma:readOnly="false" ma:fieldId="{446d94c0-acf8-4ab9-a798-66a9d8b1905f}" ma:sspId="d07acfae-4dfa-4949-99a8-259efd31a6ae" ma:termSetId="8c1436be-a8c9-4c8f-93bb-07dc2d5595bf" ma:anchorId="00000000-0000-0000-0000-000000000000" ma:open="true" ma:isKeyword="false">
      <xsd:complexType>
        <xsd:sequence>
          <xsd:element ref="pc:Terms" minOccurs="0" maxOccurs="1"/>
        </xsd:sequence>
      </xsd:complexType>
    </xsd:element>
    <xsd:element name="edbe0b5c82304c8e847ab7b8c02a77c3" ma:index="15" nillable="true" ma:taxonomy="true" ma:internalName="edbe0b5c82304c8e847ab7b8c02a77c3" ma:taxonomyFieldName="ActivityCategory" ma:displayName="Aktivitetskategori" ma:default="" ma:fieldId="{edbe0b5c-8230-4c8e-847a-b7b8c02a77c3}" ma:sspId="d07acfae-4dfa-4949-99a8-259efd31a6ae" ma:termSetId="8bf97125-e7b6-456b-9da4-c0e62cf3e5a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RecordNumber" ma:index="6" nillable="true" ma:displayName="Diarienummer" ma:internalName="RecordNumber">
      <xsd:simpleType>
        <xsd:restriction base="dms:Text">
          <xsd:maxLength value="255"/>
        </xsd:restriction>
      </xsd:simpleType>
    </xsd:element>
    <xsd:element name="DirtyMigration" ma:index="16"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8f3d968-6251-40b0-9f11-012b293496c2" elementFormDefault="qualified">
    <xsd:import namespace="http://schemas.microsoft.com/office/2006/documentManagement/types"/>
    <xsd:import namespace="http://schemas.microsoft.com/office/infopath/2007/PartnerControls"/>
    <xsd:element name="RKNyckelord" ma:index="7" nillable="true" ma:displayName="Nyckelord" ma:internalName="RKNyckelor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9941df-7074-4a92-bf99-225d24d78d61" elementFormDefault="qualified">
    <xsd:import namespace="http://schemas.microsoft.com/office/2006/documentManagement/types"/>
    <xsd:import namespace="http://schemas.microsoft.com/office/infopath/2007/PartnerControls"/>
    <xsd:element name="SharedWithUsers" ma:index="17"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253d402-ac86-4cd3-ab6b-18188d7f4291" elementFormDefault="qualified">
    <xsd:import namespace="http://schemas.microsoft.com/office/2006/documentManagement/types"/>
    <xsd:import namespace="http://schemas.microsoft.com/office/infopath/2007/PartnerControls"/>
    <xsd:element name="_dlc_DocId" ma:index="18" nillable="true" ma:displayName="Dokument-ID-värde" ma:description="Värdet för dokument-ID som tilldelats till det här objektet." ma:internalName="_dlc_DocId" ma:readOnly="true">
      <xsd:simpleType>
        <xsd:restriction base="dms:Text"/>
      </xsd:simpleType>
    </xsd:element>
    <xsd:element name="_dlc_DocIdUrl" ma:index="1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Innehållstyp"/>
        <xsd:element ref="dc:title" minOccurs="0" maxOccurs="1" ma:index="3"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p:properties xmlns:p="http://schemas.microsoft.com/office/2006/metadata/properties" xmlns:xsi="http://www.w3.org/2001/XMLSchema-instance" xmlns:pc="http://schemas.microsoft.com/office/infopath/2007/PartnerControls">
  <documentManagement>
    <RD_Svarsid xmlns="02C1D855-2A68-49BF-A9F2-56B935B923E7">40be05ef-aefd-4c79-89f7-7f6c89d8e463</RD_Svarsid>
  </documentManagement>
</p:properti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9C0F8C-ADE9-4202-860B-77D46E24944D}"/>
</file>

<file path=customXml/itemProps2.xml><?xml version="1.0" encoding="utf-8"?>
<ds:datastoreItem xmlns:ds="http://schemas.openxmlformats.org/officeDocument/2006/customXml" ds:itemID="{C6F587A1-E116-4C80-AB85-3A64779B95E2}"/>
</file>

<file path=customXml/itemProps3.xml><?xml version="1.0" encoding="utf-8"?>
<ds:datastoreItem xmlns:ds="http://schemas.openxmlformats.org/officeDocument/2006/customXml" ds:itemID="{37EED0FA-5F9C-490B-9005-7F97A5567741}"/>
</file>

<file path=customXml/itemProps4.xml><?xml version="1.0" encoding="utf-8"?>
<ds:datastoreItem xmlns:ds="http://schemas.openxmlformats.org/officeDocument/2006/customXml" ds:itemID="{C6F587A1-E116-4C80-AB85-3A64779B95E2}">
  <ds:schemaRefs>
    <ds:schemaRef ds:uri="http://lp/documentinfo/RK"/>
  </ds:schemaRefs>
</ds:datastoreItem>
</file>

<file path=customXml/itemProps5.xml><?xml version="1.0" encoding="utf-8"?>
<ds:datastoreItem xmlns:ds="http://schemas.openxmlformats.org/officeDocument/2006/customXml" ds:itemID="{E7238EB7-7FA6-462C-A821-4AB927D1D3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625d36-bb37-4650-91b9-0c96159295ba"/>
    <ds:schemaRef ds:uri="4e9c2f0c-7bf8-49af-8356-cbf363fc78a7"/>
    <ds:schemaRef ds:uri="18f3d968-6251-40b0-9f11-012b293496c2"/>
    <ds:schemaRef ds:uri="9c9941df-7074-4a92-bf99-225d24d78d61"/>
    <ds:schemaRef ds:uri="1253d402-ac86-4cd3-ab6b-18188d7f42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2DBF425F-AF47-45D5-A7E1-07002BBDA7EB}">
  <ds:schemaRefs>
    <ds:schemaRef ds:uri="http://schemas.microsoft.com/sharepoint/events"/>
  </ds:schemaRefs>
</ds:datastoreItem>
</file>

<file path=customXml/itemProps7.xml><?xml version="1.0" encoding="utf-8"?>
<ds:datastoreItem xmlns:ds="http://schemas.openxmlformats.org/officeDocument/2006/customXml" ds:itemID="{5052FA47-D027-439F-B0DC-5598E7E0C74F}"/>
</file>

<file path=customXml/itemProps8.xml><?xml version="1.0" encoding="utf-8"?>
<ds:datastoreItem xmlns:ds="http://schemas.openxmlformats.org/officeDocument/2006/customXml" ds:itemID="{32D3D6BB-9C0F-42B6-8928-4EA465CEE3D5}"/>
</file>

<file path=docProps/app.xml><?xml version="1.0" encoding="utf-8"?>
<Properties xmlns="http://schemas.openxmlformats.org/officeDocument/2006/extended-properties" xmlns:vt="http://schemas.openxmlformats.org/officeDocument/2006/docPropsVTypes">
  <Template>RK Basmall</Template>
  <TotalTime>0</TotalTime>
  <Pages>2</Pages>
  <Words>544</Words>
  <Characters>2885</Characters>
  <Application>Microsoft Office Word</Application>
  <DocSecurity>0</DocSecurity>
  <Lines>24</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2019_20_439 Indragen aktivtetsersättning.docx</dc:title>
  <dc:subject/>
  <dc:creator>David Dager</dc:creator>
  <cp:keywords/>
  <dc:description/>
  <cp:lastModifiedBy>David Dager</cp:lastModifiedBy>
  <cp:revision>9</cp:revision>
  <dcterms:created xsi:type="dcterms:W3CDTF">2019-11-20T14:47:00Z</dcterms:created>
  <dcterms:modified xsi:type="dcterms:W3CDTF">2019-11-25T12:20:00Z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ActivityCategory">
    <vt:lpwstr/>
  </property>
  <property fmtid="{D5CDD505-2E9C-101B-9397-08002B2CF9AE}" pid="6" name="_dlc_DocIdItemGuid">
    <vt:lpwstr>e82a603f-08dc-482b-a94a-7f83725e0fff</vt:lpwstr>
  </property>
</Properties>
</file>