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938D" w14:textId="432019E0" w:rsidR="005C5A9C" w:rsidRDefault="005C5A9C" w:rsidP="008164D6">
      <w:pPr>
        <w:pStyle w:val="Brdtext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5C5A9C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Svar på </w:t>
      </w:r>
      <w:r w:rsidR="00205521">
        <w:rPr>
          <w:rFonts w:asciiTheme="majorHAnsi" w:eastAsiaTheme="majorEastAsia" w:hAnsiTheme="majorHAnsi" w:cstheme="majorBidi"/>
          <w:kern w:val="28"/>
          <w:sz w:val="26"/>
          <w:szCs w:val="56"/>
        </w:rPr>
        <w:t>fråga</w:t>
      </w:r>
      <w:r w:rsidRPr="005C5A9C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2019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/</w:t>
      </w:r>
      <w:r w:rsidRPr="005C5A9C">
        <w:rPr>
          <w:rFonts w:asciiTheme="majorHAnsi" w:eastAsiaTheme="majorEastAsia" w:hAnsiTheme="majorHAnsi" w:cstheme="majorBidi"/>
          <w:kern w:val="28"/>
          <w:sz w:val="26"/>
          <w:szCs w:val="56"/>
        </w:rPr>
        <w:t>2</w:t>
      </w:r>
      <w:r w:rsidR="00FA7571">
        <w:rPr>
          <w:rFonts w:asciiTheme="majorHAnsi" w:eastAsiaTheme="majorEastAsia" w:hAnsiTheme="majorHAnsi" w:cstheme="majorBidi"/>
          <w:kern w:val="28"/>
          <w:sz w:val="26"/>
          <w:szCs w:val="56"/>
        </w:rPr>
        <w:t>0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:</w:t>
      </w:r>
      <w:r w:rsidR="0006544E">
        <w:rPr>
          <w:rFonts w:asciiTheme="majorHAnsi" w:eastAsiaTheme="majorEastAsia" w:hAnsiTheme="majorHAnsi" w:cstheme="majorBidi"/>
          <w:kern w:val="28"/>
          <w:sz w:val="26"/>
          <w:szCs w:val="56"/>
        </w:rPr>
        <w:t>1387</w:t>
      </w:r>
      <w:r w:rsidR="005754FD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av </w:t>
      </w:r>
      <w:r w:rsidR="00FA7571">
        <w:rPr>
          <w:rFonts w:asciiTheme="majorHAnsi" w:eastAsiaTheme="majorEastAsia" w:hAnsiTheme="majorHAnsi" w:cstheme="majorBidi"/>
          <w:kern w:val="28"/>
          <w:sz w:val="26"/>
          <w:szCs w:val="56"/>
        </w:rPr>
        <w:t>Alexandra A</w:t>
      </w:r>
      <w:r w:rsidR="003B3BE5">
        <w:rPr>
          <w:rFonts w:asciiTheme="majorHAnsi" w:eastAsiaTheme="majorEastAsia" w:hAnsiTheme="majorHAnsi" w:cstheme="majorBidi"/>
          <w:kern w:val="28"/>
          <w:sz w:val="26"/>
          <w:szCs w:val="56"/>
        </w:rPr>
        <w:t>n</w:t>
      </w:r>
      <w:r w:rsidR="00FA7571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strell </w:t>
      </w:r>
      <w:r w:rsidR="005754FD">
        <w:rPr>
          <w:rFonts w:asciiTheme="majorHAnsi" w:eastAsiaTheme="majorEastAsia" w:hAnsiTheme="majorHAnsi" w:cstheme="majorBidi"/>
          <w:kern w:val="28"/>
          <w:sz w:val="26"/>
          <w:szCs w:val="56"/>
        </w:rPr>
        <w:t>(</w:t>
      </w:r>
      <w:r w:rsidR="00FA7571">
        <w:rPr>
          <w:rFonts w:asciiTheme="majorHAnsi" w:eastAsiaTheme="majorEastAsia" w:hAnsiTheme="majorHAnsi" w:cstheme="majorBidi"/>
          <w:kern w:val="28"/>
          <w:sz w:val="26"/>
          <w:szCs w:val="56"/>
        </w:rPr>
        <w:t>M</w:t>
      </w:r>
      <w:r w:rsidR="005754FD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) </w:t>
      </w:r>
      <w:r w:rsidR="0006544E" w:rsidRPr="0006544E">
        <w:rPr>
          <w:rFonts w:asciiTheme="majorHAnsi" w:eastAsiaTheme="majorEastAsia" w:hAnsiTheme="majorHAnsi" w:cstheme="majorBidi"/>
          <w:kern w:val="28"/>
          <w:sz w:val="26"/>
          <w:szCs w:val="56"/>
        </w:rPr>
        <w:t>Svenskt yrkesfiske och fiskekvoter</w:t>
      </w:r>
      <w:r w:rsidR="0006544E" w:rsidRPr="0006544E">
        <w:rPr>
          <w:rFonts w:asciiTheme="majorHAnsi" w:eastAsiaTheme="majorEastAsia" w:hAnsiTheme="majorHAnsi" w:cstheme="majorBidi"/>
          <w:kern w:val="28"/>
          <w:sz w:val="26"/>
          <w:szCs w:val="56"/>
        </w:rPr>
        <w:tab/>
      </w:r>
    </w:p>
    <w:p w14:paraId="6172DA04" w14:textId="404E1E35" w:rsidR="00B76F9D" w:rsidRDefault="00B76F9D" w:rsidP="0006544E">
      <w:pPr>
        <w:pStyle w:val="Brdtext"/>
      </w:pPr>
      <w:r>
        <w:t>Alexandra A</w:t>
      </w:r>
      <w:r w:rsidR="003B3BE5">
        <w:t>n</w:t>
      </w:r>
      <w:r>
        <w:t xml:space="preserve">strell </w:t>
      </w:r>
      <w:r w:rsidR="005754FD" w:rsidRPr="00BD6C7F">
        <w:t>har frågat mig</w:t>
      </w:r>
      <w:r w:rsidR="00FE2F6E">
        <w:t xml:space="preserve"> </w:t>
      </w:r>
      <w:r w:rsidR="000170F7">
        <w:t>hur jag</w:t>
      </w:r>
      <w:r w:rsidR="0006544E">
        <w:t xml:space="preserve"> menar </w:t>
      </w:r>
      <w:r w:rsidR="000170F7">
        <w:t>att jag</w:t>
      </w:r>
      <w:r w:rsidR="0006544E">
        <w:t xml:space="preserve"> följer utvecklingen av det svenska yrkesfisket, och hur </w:t>
      </w:r>
      <w:r w:rsidR="00276FA4">
        <w:t xml:space="preserve">jag </w:t>
      </w:r>
      <w:r w:rsidR="0006544E">
        <w:t>säkerställer att ICES bedömningar är gjorda på faktiskt utfall</w:t>
      </w:r>
      <w:r>
        <w:t>.</w:t>
      </w:r>
    </w:p>
    <w:p w14:paraId="6058108C" w14:textId="22F2D5B8" w:rsidR="007139F4" w:rsidRDefault="00051EDB" w:rsidP="00F15291">
      <w:pPr>
        <w:pStyle w:val="Brdtext"/>
      </w:pPr>
      <w:r>
        <w:t>Jag och r</w:t>
      </w:r>
      <w:r w:rsidR="007139F4">
        <w:t>egeringen följer kontinuerligt utvecklingen av det svenska yrkesfisket</w:t>
      </w:r>
      <w:r w:rsidRPr="00051EDB">
        <w:t>, särskilt det småskaliga och kustnära fisket. I sammanhanget är myndigheternas samordning och helhetsperspektiv viktigt.</w:t>
      </w:r>
      <w:r>
        <w:t xml:space="preserve"> </w:t>
      </w:r>
      <w:r w:rsidRPr="00051EDB">
        <w:t xml:space="preserve">Havs- och vattenmyndigheten har regeringens uppdrag att reglera och förvalta fisket samt </w:t>
      </w:r>
      <w:r w:rsidR="00276FA4">
        <w:t xml:space="preserve">att </w:t>
      </w:r>
      <w:r w:rsidRPr="00051EDB">
        <w:t>fördela fiskemöjligheter i enlighet med den gemensamma fiskeripolitikens regelverk</w:t>
      </w:r>
      <w:r>
        <w:t>.</w:t>
      </w:r>
      <w:r w:rsidRPr="00051EDB">
        <w:t xml:space="preserve"> </w:t>
      </w:r>
      <w:r w:rsidR="007139F4">
        <w:t xml:space="preserve">Havs- och vattenmyndigheten har i sitt regleringsbrev återkommande fått en rad olika uppdrag </w:t>
      </w:r>
      <w:r>
        <w:t xml:space="preserve">att beakta </w:t>
      </w:r>
      <w:r w:rsidR="00276FA4">
        <w:t xml:space="preserve">samt att </w:t>
      </w:r>
      <w:r>
        <w:t>återrapportera</w:t>
      </w:r>
      <w:r w:rsidR="007139F4">
        <w:t xml:space="preserve"> hur fisket utvecklas. Jordbruksverket har inom ramen för sitt myndighetsarbete uppdraget att främja och utveckla det svenska yrkesfisket och </w:t>
      </w:r>
      <w:r w:rsidR="009E1624" w:rsidRPr="009E1624">
        <w:t>är förvaltande myndighet för havs- och fiskeriprogrammet</w:t>
      </w:r>
      <w:r w:rsidR="007139F4">
        <w:t xml:space="preserve">. </w:t>
      </w:r>
      <w:r>
        <w:t xml:space="preserve">Återrapporteringarna från ovanstående myndigheter skapar en helhetsbild över fiskets utveckling och ligger till grund för regeringens </w:t>
      </w:r>
      <w:r w:rsidR="00276FA4">
        <w:t xml:space="preserve">arbete och </w:t>
      </w:r>
      <w:r>
        <w:t>beslut. Utöver myndigheternas arbete är även dialogen med fiskerinäring</w:t>
      </w:r>
      <w:r w:rsidR="00276FA4">
        <w:t>arna</w:t>
      </w:r>
      <w:r>
        <w:t xml:space="preserve"> och civilsamhället värdefullt.</w:t>
      </w:r>
    </w:p>
    <w:p w14:paraId="107DC25D" w14:textId="4F8DF122" w:rsidR="00CD5FDC" w:rsidRDefault="00352603" w:rsidP="00CD5FDC">
      <w:pPr>
        <w:pStyle w:val="Brdtext"/>
      </w:pPr>
      <w:r>
        <w:t xml:space="preserve">Internationella </w:t>
      </w:r>
      <w:r w:rsidR="0016707A">
        <w:t>havs</w:t>
      </w:r>
      <w:bookmarkStart w:id="0" w:name="_GoBack"/>
      <w:bookmarkEnd w:id="0"/>
      <w:r>
        <w:t>forskningsrådet (</w:t>
      </w:r>
      <w:r w:rsidR="00CD5FDC">
        <w:t>ICES</w:t>
      </w:r>
      <w:r>
        <w:t>)</w:t>
      </w:r>
      <w:r w:rsidR="00CD5FDC">
        <w:t xml:space="preserve"> är en mellanstatlig organisation vars syfte är att öka vetenskaplig kunskap om </w:t>
      </w:r>
      <w:r w:rsidR="00374A9E">
        <w:t xml:space="preserve">den </w:t>
      </w:r>
      <w:r w:rsidR="00CD5FDC">
        <w:t>marina miljön och dess resurser och att omsätta denna kunskap i oberoende och opolitisk rådgivning. ICES levererar vetenskapliga publikationer, information och förvaltningsråd som efterfrågas av medlemsländer, Europeiska kommissionen</w:t>
      </w:r>
      <w:r w:rsidR="00276FA4">
        <w:t xml:space="preserve"> samt</w:t>
      </w:r>
      <w:r w:rsidR="00CD5FDC">
        <w:t xml:space="preserve"> internationella organisationer och </w:t>
      </w:r>
      <w:r w:rsidR="00D63A26">
        <w:t>konventioner.</w:t>
      </w:r>
      <w:r w:rsidR="00CD5FDC">
        <w:t xml:space="preserve"> ICES är till exempel den huvudsakliga organisation som levererar råd om fiskemöjligheter på vilka årliga beslut om fastställande av TAC och kvoter </w:t>
      </w:r>
      <w:r w:rsidR="00CD5FDC">
        <w:lastRenderedPageBreak/>
        <w:t>grundas i enlighet med den gemensamma</w:t>
      </w:r>
      <w:r w:rsidR="00374A9E">
        <w:t xml:space="preserve"> </w:t>
      </w:r>
      <w:r w:rsidR="00CD5FDC">
        <w:t>fiskeripolitiken. ICES utgör ett nätverk bestående av mer än 4</w:t>
      </w:r>
      <w:r w:rsidR="00374A9E">
        <w:t xml:space="preserve"> </w:t>
      </w:r>
      <w:r w:rsidR="00CD5FDC">
        <w:t xml:space="preserve">000 forskare från </w:t>
      </w:r>
      <w:r w:rsidR="00B81C41">
        <w:t xml:space="preserve">ca </w:t>
      </w:r>
      <w:r w:rsidR="00CD5FDC">
        <w:t>350 marina forskningsinstitut i 20 medlemsländer och 1600 forskare deltar i det årliga arbetet. ICES rådgivning granskas av externa forskare</w:t>
      </w:r>
      <w:r w:rsidR="00276FA4">
        <w:t xml:space="preserve"> </w:t>
      </w:r>
      <w:r w:rsidR="00374A9E">
        <w:t xml:space="preserve">innan den publiceras </w:t>
      </w:r>
      <w:r w:rsidR="00276FA4">
        <w:t>vilket syftar till att säkerställa dess kvalitet</w:t>
      </w:r>
      <w:r w:rsidR="00CD5FDC">
        <w:t>.</w:t>
      </w:r>
      <w:r w:rsidR="00276FA4">
        <w:t xml:space="preserve"> </w:t>
      </w:r>
    </w:p>
    <w:p w14:paraId="4B160321" w14:textId="450F71C2" w:rsidR="00A61BD7" w:rsidRDefault="00A61BD7" w:rsidP="00A61BD7">
      <w:pPr>
        <w:pStyle w:val="Brdtext"/>
      </w:pPr>
      <w:bookmarkStart w:id="1" w:name="_Hlk41309162"/>
      <w:r w:rsidRPr="00D7137E">
        <w:t xml:space="preserve">Regeringen har uppdragit </w:t>
      </w:r>
      <w:r w:rsidR="00374A9E">
        <w:t xml:space="preserve">åt </w:t>
      </w:r>
      <w:r>
        <w:t>H</w:t>
      </w:r>
      <w:r w:rsidRPr="00D7137E">
        <w:t xml:space="preserve">avs- och vattenmyndigheten och Kustbevakningen att föreslå vad som kan förbättras och effektiviseras inom fiskerikontrollen för att </w:t>
      </w:r>
      <w:r>
        <w:t>förbättra datainsamlingen och efterlevnaden av landningsskyldigheten utan att</w:t>
      </w:r>
      <w:r w:rsidRPr="00E835F4">
        <w:t xml:space="preserve"> öka den samlade administrativa bördan </w:t>
      </w:r>
      <w:r>
        <w:t>för företagen.</w:t>
      </w:r>
    </w:p>
    <w:bookmarkEnd w:id="1"/>
    <w:p w14:paraId="1BD74EFD" w14:textId="1401753D" w:rsidR="00051EDB" w:rsidRDefault="00CD5FDC" w:rsidP="00CD5FDC">
      <w:pPr>
        <w:pStyle w:val="Brdtext"/>
      </w:pPr>
      <w:r>
        <w:t xml:space="preserve">Rådgivningen från ICES utgör en </w:t>
      </w:r>
      <w:r w:rsidR="00276FA4">
        <w:t xml:space="preserve">central </w:t>
      </w:r>
      <w:r>
        <w:t xml:space="preserve">komponent i </w:t>
      </w:r>
      <w:r w:rsidR="009D5F94">
        <w:t xml:space="preserve">regeringens </w:t>
      </w:r>
      <w:r>
        <w:t>övergripande målsättning om att förvaltningsåtgärder ska beslutas i linje med den gemensamma fiskeripolitikens mål och principer</w:t>
      </w:r>
      <w:r w:rsidR="00276FA4">
        <w:t xml:space="preserve">, vilket inbegriper </w:t>
      </w:r>
      <w:r>
        <w:t>målet om beståndsstorlek över den nivå som kan ge maximalt hållbar avkastning, målet om landningsskyldighet, och att den vetenskapliga rådgivningen ska utgöra grunden för besluten</w:t>
      </w:r>
      <w:r w:rsidR="00276FA4">
        <w:t>.</w:t>
      </w:r>
      <w:r>
        <w:t xml:space="preserve"> </w:t>
      </w:r>
    </w:p>
    <w:p w14:paraId="641DFC1F" w14:textId="58F4F5B5" w:rsidR="008164D6" w:rsidRPr="00F15291" w:rsidRDefault="008164D6" w:rsidP="00BD6C7F">
      <w:pPr>
        <w:pStyle w:val="Brdtextmedindrag"/>
        <w:ind w:firstLine="0"/>
      </w:pPr>
      <w:r w:rsidRPr="00F15291">
        <w:t xml:space="preserve">Stockholm den </w:t>
      </w:r>
      <w:sdt>
        <w:sdtPr>
          <w:rPr>
            <w:lang w:val="de-DE"/>
          </w:rPr>
          <w:id w:val="-1225218591"/>
          <w:placeholder>
            <w:docPart w:val="F0258162E984476A846EC663723C4173"/>
          </w:placeholder>
          <w:dataBinding w:prefixMappings="xmlns:ns0='http://lp/documentinfo/RK' " w:xpath="/ns0:DocumentInfo[1]/ns0:BaseInfo[1]/ns0:HeaderDate[1]" w:storeItemID="{19CDFF87-F078-4E11-A407-8435761B8FC4}"/>
          <w:date w:fullDate="2020-05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D5FDC">
            <w:t>27 maj 2020</w:t>
          </w:r>
        </w:sdtContent>
      </w:sdt>
    </w:p>
    <w:p w14:paraId="0F20948C" w14:textId="77777777" w:rsidR="00C7168F" w:rsidRPr="00F15291" w:rsidRDefault="00C7168F" w:rsidP="00BD6C7F">
      <w:pPr>
        <w:pStyle w:val="Brdtextmedindrag"/>
      </w:pPr>
    </w:p>
    <w:p w14:paraId="2143A054" w14:textId="54727514" w:rsidR="008164D6" w:rsidRPr="00F15291" w:rsidRDefault="007509DB" w:rsidP="00374A9E">
      <w:pPr>
        <w:pStyle w:val="Brdtextmedindrag"/>
        <w:spacing w:after="0"/>
        <w:ind w:firstLine="0"/>
      </w:pPr>
      <w:r w:rsidRPr="00F15291">
        <w:t>Jennie Nilsson</w:t>
      </w:r>
    </w:p>
    <w:sectPr w:rsidR="008164D6" w:rsidRPr="00F15291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B5688" w14:textId="77777777" w:rsidR="005805EF" w:rsidRDefault="005805EF" w:rsidP="00A87A54">
      <w:pPr>
        <w:spacing w:after="0" w:line="240" w:lineRule="auto"/>
      </w:pPr>
      <w:r>
        <w:separator/>
      </w:r>
    </w:p>
    <w:p w14:paraId="7A8357E6" w14:textId="77777777" w:rsidR="005805EF" w:rsidRDefault="005805EF"/>
  </w:endnote>
  <w:endnote w:type="continuationSeparator" w:id="0">
    <w:p w14:paraId="182D3112" w14:textId="77777777" w:rsidR="005805EF" w:rsidRDefault="005805EF" w:rsidP="00A87A54">
      <w:pPr>
        <w:spacing w:after="0" w:line="240" w:lineRule="auto"/>
      </w:pPr>
      <w:r>
        <w:continuationSeparator/>
      </w:r>
    </w:p>
    <w:p w14:paraId="18C04779" w14:textId="77777777" w:rsidR="005805EF" w:rsidRDefault="00580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72D7" w14:textId="77777777" w:rsidR="0016707A" w:rsidRDefault="001670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B0E4E" w:rsidRPr="00347E11" w14:paraId="4266F991" w14:textId="77777777" w:rsidTr="00DB0E4E">
      <w:trPr>
        <w:trHeight w:val="227"/>
        <w:jc w:val="right"/>
      </w:trPr>
      <w:tc>
        <w:tcPr>
          <w:tcW w:w="708" w:type="dxa"/>
          <w:vAlign w:val="bottom"/>
        </w:tcPr>
        <w:p w14:paraId="45F0CFF6" w14:textId="77777777" w:rsidR="00DB0E4E" w:rsidRPr="00B62610" w:rsidRDefault="00DB0E4E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B0E4E" w:rsidRPr="00347E11" w14:paraId="08795D14" w14:textId="77777777" w:rsidTr="00DB0E4E">
      <w:trPr>
        <w:trHeight w:val="850"/>
        <w:jc w:val="right"/>
      </w:trPr>
      <w:tc>
        <w:tcPr>
          <w:tcW w:w="708" w:type="dxa"/>
          <w:vAlign w:val="bottom"/>
        </w:tcPr>
        <w:p w14:paraId="03810A6B" w14:textId="77777777" w:rsidR="00DB0E4E" w:rsidRPr="00347E11" w:rsidRDefault="00DB0E4E" w:rsidP="005606BC">
          <w:pPr>
            <w:pStyle w:val="Sidfot"/>
            <w:spacing w:line="276" w:lineRule="auto"/>
            <w:jc w:val="right"/>
          </w:pPr>
        </w:p>
      </w:tc>
    </w:tr>
  </w:tbl>
  <w:p w14:paraId="32F47034" w14:textId="77777777" w:rsidR="00DB0E4E" w:rsidRPr="005606BC" w:rsidRDefault="00DB0E4E" w:rsidP="005606BC">
    <w:pPr>
      <w:pStyle w:val="Sidfot"/>
      <w:rPr>
        <w:sz w:val="2"/>
        <w:szCs w:val="2"/>
      </w:rPr>
    </w:pPr>
  </w:p>
  <w:p w14:paraId="66814D9C" w14:textId="77777777" w:rsidR="00DB0E4E" w:rsidRDefault="00DB0E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B0E4E" w:rsidRPr="00347E11" w14:paraId="2170E45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F5A969" w14:textId="77777777" w:rsidR="00DB0E4E" w:rsidRPr="00347E11" w:rsidRDefault="00DB0E4E" w:rsidP="00347E11">
          <w:pPr>
            <w:pStyle w:val="Sidfot"/>
            <w:rPr>
              <w:sz w:val="8"/>
            </w:rPr>
          </w:pPr>
        </w:p>
      </w:tc>
    </w:tr>
    <w:tr w:rsidR="00DB0E4E" w:rsidRPr="00EE3C0F" w14:paraId="0B24654B" w14:textId="77777777" w:rsidTr="00C26068">
      <w:trPr>
        <w:trHeight w:val="227"/>
      </w:trPr>
      <w:tc>
        <w:tcPr>
          <w:tcW w:w="4074" w:type="dxa"/>
        </w:tcPr>
        <w:p w14:paraId="02F54E47" w14:textId="77777777" w:rsidR="00DB0E4E" w:rsidRPr="00F53AEA" w:rsidRDefault="00DB0E4E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C8BDC1" w14:textId="77777777" w:rsidR="00DB0E4E" w:rsidRPr="00F53AEA" w:rsidRDefault="00DB0E4E" w:rsidP="00F53AEA">
          <w:pPr>
            <w:pStyle w:val="Sidfot"/>
            <w:spacing w:line="276" w:lineRule="auto"/>
          </w:pPr>
        </w:p>
      </w:tc>
    </w:tr>
  </w:tbl>
  <w:p w14:paraId="0E4EA000" w14:textId="77777777" w:rsidR="00DB0E4E" w:rsidRPr="00EE3C0F" w:rsidRDefault="00DB0E4E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034F" w14:textId="77777777" w:rsidR="005805EF" w:rsidRDefault="005805EF" w:rsidP="00A87A54">
      <w:pPr>
        <w:spacing w:after="0" w:line="240" w:lineRule="auto"/>
      </w:pPr>
      <w:r>
        <w:separator/>
      </w:r>
    </w:p>
    <w:p w14:paraId="6A4DC151" w14:textId="77777777" w:rsidR="005805EF" w:rsidRDefault="005805EF"/>
  </w:footnote>
  <w:footnote w:type="continuationSeparator" w:id="0">
    <w:p w14:paraId="0A58C54E" w14:textId="77777777" w:rsidR="005805EF" w:rsidRDefault="005805EF" w:rsidP="00A87A54">
      <w:pPr>
        <w:spacing w:after="0" w:line="240" w:lineRule="auto"/>
      </w:pPr>
      <w:r>
        <w:continuationSeparator/>
      </w:r>
    </w:p>
    <w:p w14:paraId="0A95F078" w14:textId="77777777" w:rsidR="005805EF" w:rsidRDefault="005805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FD2FF" w14:textId="77777777" w:rsidR="0016707A" w:rsidRDefault="001670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D1FF7" w14:textId="77777777" w:rsidR="0016707A" w:rsidRDefault="0016707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B0E4E" w14:paraId="7177E603" w14:textId="77777777" w:rsidTr="00C93EBA">
      <w:trPr>
        <w:trHeight w:val="227"/>
      </w:trPr>
      <w:tc>
        <w:tcPr>
          <w:tcW w:w="5534" w:type="dxa"/>
        </w:tcPr>
        <w:p w14:paraId="3F51D716" w14:textId="77777777" w:rsidR="00DB0E4E" w:rsidRPr="007D73AB" w:rsidRDefault="00DB0E4E">
          <w:pPr>
            <w:pStyle w:val="Sidhuvud"/>
          </w:pPr>
        </w:p>
      </w:tc>
      <w:tc>
        <w:tcPr>
          <w:tcW w:w="3170" w:type="dxa"/>
          <w:vAlign w:val="bottom"/>
        </w:tcPr>
        <w:p w14:paraId="41B537FD" w14:textId="77777777" w:rsidR="00DB0E4E" w:rsidRPr="007D73AB" w:rsidRDefault="00DB0E4E" w:rsidP="00340DE0">
          <w:pPr>
            <w:pStyle w:val="Sidhuvud"/>
          </w:pPr>
        </w:p>
      </w:tc>
      <w:tc>
        <w:tcPr>
          <w:tcW w:w="1134" w:type="dxa"/>
        </w:tcPr>
        <w:p w14:paraId="6031CC4F" w14:textId="77777777" w:rsidR="00DB0E4E" w:rsidRDefault="00DB0E4E" w:rsidP="00DB0E4E">
          <w:pPr>
            <w:pStyle w:val="Sidhuvud"/>
          </w:pPr>
        </w:p>
      </w:tc>
    </w:tr>
    <w:tr w:rsidR="00DB0E4E" w14:paraId="76C92F1F" w14:textId="77777777" w:rsidTr="00C93EBA">
      <w:trPr>
        <w:trHeight w:val="1928"/>
      </w:trPr>
      <w:tc>
        <w:tcPr>
          <w:tcW w:w="5534" w:type="dxa"/>
        </w:tcPr>
        <w:p w14:paraId="1FBFEFD6" w14:textId="77777777" w:rsidR="00DB0E4E" w:rsidRPr="00340DE0" w:rsidRDefault="00DB0E4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96D54B" wp14:editId="2781643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60AA34" w14:textId="77777777" w:rsidR="00DB0E4E" w:rsidRPr="00710A6C" w:rsidRDefault="00DB0E4E" w:rsidP="00EE3C0F">
          <w:pPr>
            <w:pStyle w:val="Sidhuvud"/>
            <w:rPr>
              <w:b/>
            </w:rPr>
          </w:pPr>
        </w:p>
        <w:p w14:paraId="146E4EFB" w14:textId="77777777" w:rsidR="00DB0E4E" w:rsidRDefault="00DB0E4E" w:rsidP="00EE3C0F">
          <w:pPr>
            <w:pStyle w:val="Sidhuvud"/>
          </w:pPr>
        </w:p>
        <w:p w14:paraId="66D8AE9A" w14:textId="77777777" w:rsidR="00DB0E4E" w:rsidRDefault="00DB0E4E" w:rsidP="00EE3C0F">
          <w:pPr>
            <w:pStyle w:val="Sidhuvud"/>
          </w:pPr>
        </w:p>
        <w:p w14:paraId="21AF255C" w14:textId="77777777" w:rsidR="00DB0E4E" w:rsidRDefault="00DB0E4E" w:rsidP="00EE3C0F">
          <w:pPr>
            <w:pStyle w:val="Sidhuvud"/>
          </w:pPr>
        </w:p>
        <w:p w14:paraId="4180BA65" w14:textId="29C04CCC" w:rsidR="00DB0E4E" w:rsidRDefault="002F773C" w:rsidP="00EE3C0F">
          <w:pPr>
            <w:pStyle w:val="Sidhuvud"/>
          </w:pPr>
          <w:r w:rsidRPr="002F773C">
            <w:t>N2020/01442</w:t>
          </w:r>
          <w:r w:rsidR="005C5A9C" w:rsidRPr="005C5A9C">
            <w:t>/FJR</w:t>
          </w:r>
        </w:p>
      </w:tc>
      <w:tc>
        <w:tcPr>
          <w:tcW w:w="1134" w:type="dxa"/>
        </w:tcPr>
        <w:p w14:paraId="027B8ACA" w14:textId="77777777" w:rsidR="00DB0E4E" w:rsidRDefault="00DB0E4E" w:rsidP="0094502D">
          <w:pPr>
            <w:pStyle w:val="Sidhuvud"/>
          </w:pPr>
        </w:p>
        <w:p w14:paraId="58880F8B" w14:textId="77777777" w:rsidR="00DB0E4E" w:rsidRPr="0094502D" w:rsidRDefault="00DB0E4E" w:rsidP="00EC71A6">
          <w:pPr>
            <w:pStyle w:val="Sidhuvud"/>
          </w:pPr>
        </w:p>
      </w:tc>
    </w:tr>
    <w:tr w:rsidR="00DB0E4E" w14:paraId="77C2E41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CB2A6FFFA7345289957C714930E847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FDE6260" w14:textId="77777777" w:rsidR="0016707A" w:rsidRPr="0016707A" w:rsidRDefault="0016707A" w:rsidP="00EC411C">
              <w:pPr>
                <w:pStyle w:val="Sidhuvud"/>
                <w:rPr>
                  <w:b/>
                </w:rPr>
              </w:pPr>
              <w:r w:rsidRPr="0016707A">
                <w:rPr>
                  <w:b/>
                </w:rPr>
                <w:t>Näringsdepartementet</w:t>
              </w:r>
            </w:p>
            <w:p w14:paraId="5A6859B6" w14:textId="3170B6F2" w:rsidR="00DB0E4E" w:rsidRPr="008164D6" w:rsidRDefault="0016707A" w:rsidP="00EC411C">
              <w:pPr>
                <w:pStyle w:val="Sidhuvud"/>
              </w:pPr>
              <w:r w:rsidRPr="0016707A">
                <w:t>Landsbygdsministern</w:t>
              </w:r>
            </w:p>
          </w:tc>
        </w:sdtContent>
      </w:sdt>
      <w:tc>
        <w:tcPr>
          <w:tcW w:w="3170" w:type="dxa"/>
        </w:tcPr>
        <w:p w14:paraId="70466FA2" w14:textId="731264AA" w:rsidR="00DB0E4E" w:rsidRDefault="00DB0E4E" w:rsidP="00415BF2">
          <w:pPr>
            <w:pStyle w:val="Sidhuvud"/>
          </w:pPr>
        </w:p>
      </w:tc>
      <w:tc>
        <w:tcPr>
          <w:tcW w:w="1134" w:type="dxa"/>
        </w:tcPr>
        <w:p w14:paraId="593595DB" w14:textId="77777777" w:rsidR="00DB0E4E" w:rsidRDefault="00DB0E4E" w:rsidP="003E6020">
          <w:pPr>
            <w:pStyle w:val="Sidhuvud"/>
          </w:pPr>
        </w:p>
      </w:tc>
    </w:tr>
  </w:tbl>
  <w:p w14:paraId="0AB48DDD" w14:textId="77777777" w:rsidR="00DB0E4E" w:rsidRDefault="00DB0E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D6"/>
    <w:rsid w:val="00000290"/>
    <w:rsid w:val="00001068"/>
    <w:rsid w:val="0000412C"/>
    <w:rsid w:val="00004AB4"/>
    <w:rsid w:val="00004D5C"/>
    <w:rsid w:val="00005F68"/>
    <w:rsid w:val="00006CA7"/>
    <w:rsid w:val="000128EB"/>
    <w:rsid w:val="00012B00"/>
    <w:rsid w:val="00014EF6"/>
    <w:rsid w:val="00016730"/>
    <w:rsid w:val="000170F7"/>
    <w:rsid w:val="00017197"/>
    <w:rsid w:val="0001725B"/>
    <w:rsid w:val="000203B0"/>
    <w:rsid w:val="00022B64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1EDB"/>
    <w:rsid w:val="00053CAA"/>
    <w:rsid w:val="00055D42"/>
    <w:rsid w:val="00057FE0"/>
    <w:rsid w:val="000620FD"/>
    <w:rsid w:val="00062DC0"/>
    <w:rsid w:val="00063DCB"/>
    <w:rsid w:val="000647D2"/>
    <w:rsid w:val="0006544E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2CEA"/>
    <w:rsid w:val="00093408"/>
    <w:rsid w:val="00093BBF"/>
    <w:rsid w:val="0009435C"/>
    <w:rsid w:val="000A13CA"/>
    <w:rsid w:val="000A456A"/>
    <w:rsid w:val="000A5E43"/>
    <w:rsid w:val="000B4A97"/>
    <w:rsid w:val="000B56A9"/>
    <w:rsid w:val="000C61D1"/>
    <w:rsid w:val="000D1270"/>
    <w:rsid w:val="000D31A9"/>
    <w:rsid w:val="000D370F"/>
    <w:rsid w:val="000D5449"/>
    <w:rsid w:val="000D6C33"/>
    <w:rsid w:val="000E0535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7B5"/>
    <w:rsid w:val="000F3A92"/>
    <w:rsid w:val="000F6462"/>
    <w:rsid w:val="00101433"/>
    <w:rsid w:val="00101DE6"/>
    <w:rsid w:val="001055DA"/>
    <w:rsid w:val="00106F29"/>
    <w:rsid w:val="00113168"/>
    <w:rsid w:val="0011413E"/>
    <w:rsid w:val="00116BC4"/>
    <w:rsid w:val="0012033A"/>
    <w:rsid w:val="001203B3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7D8E"/>
    <w:rsid w:val="00151A16"/>
    <w:rsid w:val="0016294F"/>
    <w:rsid w:val="0016707A"/>
    <w:rsid w:val="00167FA8"/>
    <w:rsid w:val="0017040E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4EA"/>
    <w:rsid w:val="001A1B33"/>
    <w:rsid w:val="001A2A61"/>
    <w:rsid w:val="001B4824"/>
    <w:rsid w:val="001C1C7D"/>
    <w:rsid w:val="001C3411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4D65"/>
    <w:rsid w:val="00205521"/>
    <w:rsid w:val="002102FD"/>
    <w:rsid w:val="002116FE"/>
    <w:rsid w:val="00211B4E"/>
    <w:rsid w:val="00213204"/>
    <w:rsid w:val="00213258"/>
    <w:rsid w:val="002155D9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6ABC"/>
    <w:rsid w:val="00271D00"/>
    <w:rsid w:val="00274AA3"/>
    <w:rsid w:val="00275872"/>
    <w:rsid w:val="00276FA4"/>
    <w:rsid w:val="00281106"/>
    <w:rsid w:val="00282263"/>
    <w:rsid w:val="00282417"/>
    <w:rsid w:val="00282D27"/>
    <w:rsid w:val="00284042"/>
    <w:rsid w:val="00286CDE"/>
    <w:rsid w:val="00287F0D"/>
    <w:rsid w:val="00292420"/>
    <w:rsid w:val="00296B7A"/>
    <w:rsid w:val="002974DC"/>
    <w:rsid w:val="002A0630"/>
    <w:rsid w:val="002A325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73C"/>
    <w:rsid w:val="00300342"/>
    <w:rsid w:val="0030483C"/>
    <w:rsid w:val="003050DB"/>
    <w:rsid w:val="00310561"/>
    <w:rsid w:val="00311D8C"/>
    <w:rsid w:val="0031273D"/>
    <w:rsid w:val="0031289E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B96"/>
    <w:rsid w:val="00350C92"/>
    <w:rsid w:val="00352603"/>
    <w:rsid w:val="00352E36"/>
    <w:rsid w:val="0035343E"/>
    <w:rsid w:val="003542C5"/>
    <w:rsid w:val="00365461"/>
    <w:rsid w:val="00370311"/>
    <w:rsid w:val="00374A9E"/>
    <w:rsid w:val="00376392"/>
    <w:rsid w:val="00380663"/>
    <w:rsid w:val="00381ADA"/>
    <w:rsid w:val="003853E3"/>
    <w:rsid w:val="0038587E"/>
    <w:rsid w:val="00392ED4"/>
    <w:rsid w:val="00393680"/>
    <w:rsid w:val="00394D4C"/>
    <w:rsid w:val="00394D75"/>
    <w:rsid w:val="00395D9F"/>
    <w:rsid w:val="003A1315"/>
    <w:rsid w:val="003A2E73"/>
    <w:rsid w:val="003A3071"/>
    <w:rsid w:val="003A3A54"/>
    <w:rsid w:val="003A5969"/>
    <w:rsid w:val="003A5C58"/>
    <w:rsid w:val="003A5D54"/>
    <w:rsid w:val="003B0C81"/>
    <w:rsid w:val="003B3BE5"/>
    <w:rsid w:val="003C17B9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E6963"/>
    <w:rsid w:val="003F1F1F"/>
    <w:rsid w:val="003F299F"/>
    <w:rsid w:val="003F2F1D"/>
    <w:rsid w:val="003F59B4"/>
    <w:rsid w:val="003F6B92"/>
    <w:rsid w:val="0040090E"/>
    <w:rsid w:val="004038DB"/>
    <w:rsid w:val="00403D11"/>
    <w:rsid w:val="00404DB4"/>
    <w:rsid w:val="004060B1"/>
    <w:rsid w:val="004065A8"/>
    <w:rsid w:val="0041093C"/>
    <w:rsid w:val="00411055"/>
    <w:rsid w:val="00411830"/>
    <w:rsid w:val="0041223B"/>
    <w:rsid w:val="004137EE"/>
    <w:rsid w:val="00413A4E"/>
    <w:rsid w:val="00415163"/>
    <w:rsid w:val="00415273"/>
    <w:rsid w:val="004157BE"/>
    <w:rsid w:val="00415BF2"/>
    <w:rsid w:val="0042068E"/>
    <w:rsid w:val="00422030"/>
    <w:rsid w:val="00422A7F"/>
    <w:rsid w:val="00426213"/>
    <w:rsid w:val="00431A7B"/>
    <w:rsid w:val="0043623F"/>
    <w:rsid w:val="00437151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1B71"/>
    <w:rsid w:val="0046337E"/>
    <w:rsid w:val="00464CA1"/>
    <w:rsid w:val="004660C8"/>
    <w:rsid w:val="00467099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01FC"/>
    <w:rsid w:val="004A33C6"/>
    <w:rsid w:val="004A48D2"/>
    <w:rsid w:val="004A66B1"/>
    <w:rsid w:val="004A7DC4"/>
    <w:rsid w:val="004B1B2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455"/>
    <w:rsid w:val="004E6D22"/>
    <w:rsid w:val="004F0448"/>
    <w:rsid w:val="004F0B37"/>
    <w:rsid w:val="004F1EA0"/>
    <w:rsid w:val="004F28A5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2E29"/>
    <w:rsid w:val="00526AEB"/>
    <w:rsid w:val="005302E0"/>
    <w:rsid w:val="00531AE8"/>
    <w:rsid w:val="00544738"/>
    <w:rsid w:val="005456E4"/>
    <w:rsid w:val="00547B89"/>
    <w:rsid w:val="00554AC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54FD"/>
    <w:rsid w:val="005805EF"/>
    <w:rsid w:val="005827D5"/>
    <w:rsid w:val="00582918"/>
    <w:rsid w:val="00582919"/>
    <w:rsid w:val="005849E3"/>
    <w:rsid w:val="005850D7"/>
    <w:rsid w:val="0058522F"/>
    <w:rsid w:val="00586266"/>
    <w:rsid w:val="00592646"/>
    <w:rsid w:val="00595EDE"/>
    <w:rsid w:val="00596E2B"/>
    <w:rsid w:val="005A0CBA"/>
    <w:rsid w:val="005A2022"/>
    <w:rsid w:val="005A3272"/>
    <w:rsid w:val="005A5193"/>
    <w:rsid w:val="005A6034"/>
    <w:rsid w:val="005A7AC1"/>
    <w:rsid w:val="005B0C34"/>
    <w:rsid w:val="005B115A"/>
    <w:rsid w:val="005B537F"/>
    <w:rsid w:val="005B78EA"/>
    <w:rsid w:val="005C120D"/>
    <w:rsid w:val="005C15B3"/>
    <w:rsid w:val="005C513E"/>
    <w:rsid w:val="005C5A9C"/>
    <w:rsid w:val="005C5C64"/>
    <w:rsid w:val="005C6F80"/>
    <w:rsid w:val="005D07C2"/>
    <w:rsid w:val="005E2F29"/>
    <w:rsid w:val="005E400D"/>
    <w:rsid w:val="005E4E79"/>
    <w:rsid w:val="005E5CE7"/>
    <w:rsid w:val="005E790C"/>
    <w:rsid w:val="005F08C5"/>
    <w:rsid w:val="005F6D31"/>
    <w:rsid w:val="005F7184"/>
    <w:rsid w:val="00600398"/>
    <w:rsid w:val="00605718"/>
    <w:rsid w:val="00605C66"/>
    <w:rsid w:val="00606310"/>
    <w:rsid w:val="00607814"/>
    <w:rsid w:val="00610D87"/>
    <w:rsid w:val="00610E88"/>
    <w:rsid w:val="006175D7"/>
    <w:rsid w:val="006208E5"/>
    <w:rsid w:val="0062276D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D33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7291"/>
    <w:rsid w:val="006B4A30"/>
    <w:rsid w:val="006B7569"/>
    <w:rsid w:val="006C193D"/>
    <w:rsid w:val="006C28EE"/>
    <w:rsid w:val="006C4FF1"/>
    <w:rsid w:val="006D2998"/>
    <w:rsid w:val="006D3188"/>
    <w:rsid w:val="006D5159"/>
    <w:rsid w:val="006D6779"/>
    <w:rsid w:val="006E08FC"/>
    <w:rsid w:val="006E13C7"/>
    <w:rsid w:val="006E3BB0"/>
    <w:rsid w:val="006F2588"/>
    <w:rsid w:val="00710A6C"/>
    <w:rsid w:val="00710D98"/>
    <w:rsid w:val="00711CE9"/>
    <w:rsid w:val="00712266"/>
    <w:rsid w:val="00712593"/>
    <w:rsid w:val="00712D82"/>
    <w:rsid w:val="007139F4"/>
    <w:rsid w:val="00716E22"/>
    <w:rsid w:val="007171AB"/>
    <w:rsid w:val="007213D0"/>
    <w:rsid w:val="007219C0"/>
    <w:rsid w:val="00726D70"/>
    <w:rsid w:val="00731C9E"/>
    <w:rsid w:val="00732599"/>
    <w:rsid w:val="0073464E"/>
    <w:rsid w:val="00743E09"/>
    <w:rsid w:val="00744FCC"/>
    <w:rsid w:val="00747B9C"/>
    <w:rsid w:val="007509DB"/>
    <w:rsid w:val="00750C93"/>
    <w:rsid w:val="00754E24"/>
    <w:rsid w:val="00757B3B"/>
    <w:rsid w:val="007618C5"/>
    <w:rsid w:val="00764FA6"/>
    <w:rsid w:val="00765294"/>
    <w:rsid w:val="00766565"/>
    <w:rsid w:val="00767C3C"/>
    <w:rsid w:val="00770AC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22A"/>
    <w:rsid w:val="007A629C"/>
    <w:rsid w:val="007A6348"/>
    <w:rsid w:val="007A6407"/>
    <w:rsid w:val="007B023C"/>
    <w:rsid w:val="007B03CC"/>
    <w:rsid w:val="007B2F08"/>
    <w:rsid w:val="007B5390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22EB"/>
    <w:rsid w:val="007F61D0"/>
    <w:rsid w:val="0080228F"/>
    <w:rsid w:val="00804C1B"/>
    <w:rsid w:val="0080595A"/>
    <w:rsid w:val="00813ED3"/>
    <w:rsid w:val="008150A6"/>
    <w:rsid w:val="008164D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C06"/>
    <w:rsid w:val="008504F6"/>
    <w:rsid w:val="0085240E"/>
    <w:rsid w:val="00852484"/>
    <w:rsid w:val="008573B9"/>
    <w:rsid w:val="0085782D"/>
    <w:rsid w:val="00863A96"/>
    <w:rsid w:val="00863BB7"/>
    <w:rsid w:val="00866B82"/>
    <w:rsid w:val="00870840"/>
    <w:rsid w:val="008730FD"/>
    <w:rsid w:val="00873DA1"/>
    <w:rsid w:val="00875DDD"/>
    <w:rsid w:val="00880CCD"/>
    <w:rsid w:val="00881BC6"/>
    <w:rsid w:val="00883A44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69A2"/>
    <w:rsid w:val="008B7BEB"/>
    <w:rsid w:val="008C02B8"/>
    <w:rsid w:val="008C27E0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794"/>
    <w:rsid w:val="008D7CAF"/>
    <w:rsid w:val="008E02EE"/>
    <w:rsid w:val="008E168B"/>
    <w:rsid w:val="008E65A8"/>
    <w:rsid w:val="008E77D6"/>
    <w:rsid w:val="0090333B"/>
    <w:rsid w:val="009036E7"/>
    <w:rsid w:val="0090605F"/>
    <w:rsid w:val="0091053B"/>
    <w:rsid w:val="00912158"/>
    <w:rsid w:val="00912945"/>
    <w:rsid w:val="009144EE"/>
    <w:rsid w:val="00914EF3"/>
    <w:rsid w:val="00915D4C"/>
    <w:rsid w:val="009279B2"/>
    <w:rsid w:val="00935814"/>
    <w:rsid w:val="00943A9C"/>
    <w:rsid w:val="0094502D"/>
    <w:rsid w:val="00946561"/>
    <w:rsid w:val="00946B39"/>
    <w:rsid w:val="00947013"/>
    <w:rsid w:val="0095062C"/>
    <w:rsid w:val="00950D9B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139"/>
    <w:rsid w:val="009C2459"/>
    <w:rsid w:val="009C255A"/>
    <w:rsid w:val="009C29D0"/>
    <w:rsid w:val="009C2B46"/>
    <w:rsid w:val="009C4448"/>
    <w:rsid w:val="009C610D"/>
    <w:rsid w:val="009D10E5"/>
    <w:rsid w:val="009D43F3"/>
    <w:rsid w:val="009D4E9F"/>
    <w:rsid w:val="009D5D40"/>
    <w:rsid w:val="009D5F94"/>
    <w:rsid w:val="009D6921"/>
    <w:rsid w:val="009D6B1B"/>
    <w:rsid w:val="009E107B"/>
    <w:rsid w:val="009E1624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1AA7"/>
    <w:rsid w:val="00A3270B"/>
    <w:rsid w:val="00A379E4"/>
    <w:rsid w:val="00A42F07"/>
    <w:rsid w:val="00A430A0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BD7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6A40"/>
    <w:rsid w:val="00A8483F"/>
    <w:rsid w:val="00A870B0"/>
    <w:rsid w:val="00A8728A"/>
    <w:rsid w:val="00A87A54"/>
    <w:rsid w:val="00AA105C"/>
    <w:rsid w:val="00AA1809"/>
    <w:rsid w:val="00AA1FFE"/>
    <w:rsid w:val="00AA72F4"/>
    <w:rsid w:val="00AB0F70"/>
    <w:rsid w:val="00AB10E7"/>
    <w:rsid w:val="00AB4D25"/>
    <w:rsid w:val="00AB5033"/>
    <w:rsid w:val="00AB5298"/>
    <w:rsid w:val="00AB5519"/>
    <w:rsid w:val="00AB6313"/>
    <w:rsid w:val="00AB71DD"/>
    <w:rsid w:val="00AC0BE0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1E19"/>
    <w:rsid w:val="00B640A8"/>
    <w:rsid w:val="00B64962"/>
    <w:rsid w:val="00B66AC0"/>
    <w:rsid w:val="00B71634"/>
    <w:rsid w:val="00B73091"/>
    <w:rsid w:val="00B75139"/>
    <w:rsid w:val="00B76F9D"/>
    <w:rsid w:val="00B80801"/>
    <w:rsid w:val="00B80840"/>
    <w:rsid w:val="00B815FC"/>
    <w:rsid w:val="00B81623"/>
    <w:rsid w:val="00B81C41"/>
    <w:rsid w:val="00B82A05"/>
    <w:rsid w:val="00B84409"/>
    <w:rsid w:val="00B84E2D"/>
    <w:rsid w:val="00B8746A"/>
    <w:rsid w:val="00B927C9"/>
    <w:rsid w:val="00B96EFA"/>
    <w:rsid w:val="00B97CCF"/>
    <w:rsid w:val="00BA61AC"/>
    <w:rsid w:val="00BB1095"/>
    <w:rsid w:val="00BB17B0"/>
    <w:rsid w:val="00BB28BF"/>
    <w:rsid w:val="00BB2F42"/>
    <w:rsid w:val="00BB4AC0"/>
    <w:rsid w:val="00BB5683"/>
    <w:rsid w:val="00BC112B"/>
    <w:rsid w:val="00BC17DF"/>
    <w:rsid w:val="00BC46D1"/>
    <w:rsid w:val="00BC6832"/>
    <w:rsid w:val="00BD0826"/>
    <w:rsid w:val="00BD15AB"/>
    <w:rsid w:val="00BD181D"/>
    <w:rsid w:val="00BD3F39"/>
    <w:rsid w:val="00BD4D7E"/>
    <w:rsid w:val="00BD6516"/>
    <w:rsid w:val="00BD6C7F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BF7C3E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A44"/>
    <w:rsid w:val="00C449AD"/>
    <w:rsid w:val="00C44E30"/>
    <w:rsid w:val="00C461E6"/>
    <w:rsid w:val="00C50045"/>
    <w:rsid w:val="00C50771"/>
    <w:rsid w:val="00C508BE"/>
    <w:rsid w:val="00C54966"/>
    <w:rsid w:val="00C55FE8"/>
    <w:rsid w:val="00C63EC4"/>
    <w:rsid w:val="00C64CD9"/>
    <w:rsid w:val="00C65256"/>
    <w:rsid w:val="00C670F8"/>
    <w:rsid w:val="00C6780B"/>
    <w:rsid w:val="00C7168F"/>
    <w:rsid w:val="00C71B7C"/>
    <w:rsid w:val="00C73A90"/>
    <w:rsid w:val="00C76D49"/>
    <w:rsid w:val="00C80AD4"/>
    <w:rsid w:val="00C80B5E"/>
    <w:rsid w:val="00C84AC0"/>
    <w:rsid w:val="00C8630A"/>
    <w:rsid w:val="00C8738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CE2"/>
    <w:rsid w:val="00CD09EF"/>
    <w:rsid w:val="00CD1550"/>
    <w:rsid w:val="00CD17C1"/>
    <w:rsid w:val="00CD1C6C"/>
    <w:rsid w:val="00CD37F1"/>
    <w:rsid w:val="00CD5FDC"/>
    <w:rsid w:val="00CD6169"/>
    <w:rsid w:val="00CD6D76"/>
    <w:rsid w:val="00CE20BC"/>
    <w:rsid w:val="00CE2854"/>
    <w:rsid w:val="00CE7DCF"/>
    <w:rsid w:val="00CF16D8"/>
    <w:rsid w:val="00CF1FD8"/>
    <w:rsid w:val="00CF20D0"/>
    <w:rsid w:val="00CF44A1"/>
    <w:rsid w:val="00CF45F2"/>
    <w:rsid w:val="00CF4FDC"/>
    <w:rsid w:val="00D00E9E"/>
    <w:rsid w:val="00D021D2"/>
    <w:rsid w:val="00D0590C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6449"/>
    <w:rsid w:val="00D50B3B"/>
    <w:rsid w:val="00D51C1C"/>
    <w:rsid w:val="00D51FCC"/>
    <w:rsid w:val="00D5467F"/>
    <w:rsid w:val="00D55837"/>
    <w:rsid w:val="00D56A9F"/>
    <w:rsid w:val="00D57BA2"/>
    <w:rsid w:val="00D60F51"/>
    <w:rsid w:val="00D63A26"/>
    <w:rsid w:val="00D65E43"/>
    <w:rsid w:val="00D6730A"/>
    <w:rsid w:val="00D674A6"/>
    <w:rsid w:val="00D7137E"/>
    <w:rsid w:val="00D7168E"/>
    <w:rsid w:val="00D72719"/>
    <w:rsid w:val="00D73F9D"/>
    <w:rsid w:val="00D74B7C"/>
    <w:rsid w:val="00D75EDE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0E4E"/>
    <w:rsid w:val="00DB4E26"/>
    <w:rsid w:val="00DB714B"/>
    <w:rsid w:val="00DC1025"/>
    <w:rsid w:val="00DC10F6"/>
    <w:rsid w:val="00DC1EB8"/>
    <w:rsid w:val="00DC3E45"/>
    <w:rsid w:val="00DC4598"/>
    <w:rsid w:val="00DC703C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14B"/>
    <w:rsid w:val="00E05185"/>
    <w:rsid w:val="00E124DC"/>
    <w:rsid w:val="00E15A41"/>
    <w:rsid w:val="00E22D68"/>
    <w:rsid w:val="00E247D9"/>
    <w:rsid w:val="00E258D8"/>
    <w:rsid w:val="00E26DDF"/>
    <w:rsid w:val="00E2703C"/>
    <w:rsid w:val="00E30167"/>
    <w:rsid w:val="00E32C2B"/>
    <w:rsid w:val="00E33493"/>
    <w:rsid w:val="00E34397"/>
    <w:rsid w:val="00E37922"/>
    <w:rsid w:val="00E406DF"/>
    <w:rsid w:val="00E415D3"/>
    <w:rsid w:val="00E44B28"/>
    <w:rsid w:val="00E46517"/>
    <w:rsid w:val="00E469E4"/>
    <w:rsid w:val="00E475C3"/>
    <w:rsid w:val="00E509B0"/>
    <w:rsid w:val="00E50B11"/>
    <w:rsid w:val="00E54246"/>
    <w:rsid w:val="00E55D8E"/>
    <w:rsid w:val="00E60B82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35F4"/>
    <w:rsid w:val="00E90CAA"/>
    <w:rsid w:val="00E93339"/>
    <w:rsid w:val="00E94333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411C"/>
    <w:rsid w:val="00EC5EB9"/>
    <w:rsid w:val="00EC6006"/>
    <w:rsid w:val="00EC71A6"/>
    <w:rsid w:val="00EC73EB"/>
    <w:rsid w:val="00ED3362"/>
    <w:rsid w:val="00ED47BF"/>
    <w:rsid w:val="00ED592E"/>
    <w:rsid w:val="00ED6ABD"/>
    <w:rsid w:val="00ED72E1"/>
    <w:rsid w:val="00ED7E1C"/>
    <w:rsid w:val="00EE2C24"/>
    <w:rsid w:val="00EE3C0F"/>
    <w:rsid w:val="00EE43B0"/>
    <w:rsid w:val="00EE5EB8"/>
    <w:rsid w:val="00EE6810"/>
    <w:rsid w:val="00EF1601"/>
    <w:rsid w:val="00EF21FE"/>
    <w:rsid w:val="00EF2A7F"/>
    <w:rsid w:val="00EF2D58"/>
    <w:rsid w:val="00EF37C2"/>
    <w:rsid w:val="00EF3E25"/>
    <w:rsid w:val="00EF4803"/>
    <w:rsid w:val="00EF5127"/>
    <w:rsid w:val="00F03EAC"/>
    <w:rsid w:val="00F04B7C"/>
    <w:rsid w:val="00F078B5"/>
    <w:rsid w:val="00F14024"/>
    <w:rsid w:val="00F14FA3"/>
    <w:rsid w:val="00F15291"/>
    <w:rsid w:val="00F15DB1"/>
    <w:rsid w:val="00F24297"/>
    <w:rsid w:val="00F2564A"/>
    <w:rsid w:val="00F25761"/>
    <w:rsid w:val="00F259D7"/>
    <w:rsid w:val="00F30651"/>
    <w:rsid w:val="00F32169"/>
    <w:rsid w:val="00F32D05"/>
    <w:rsid w:val="00F35263"/>
    <w:rsid w:val="00F35E34"/>
    <w:rsid w:val="00F403BF"/>
    <w:rsid w:val="00F4342F"/>
    <w:rsid w:val="00F45227"/>
    <w:rsid w:val="00F47A9C"/>
    <w:rsid w:val="00F5045C"/>
    <w:rsid w:val="00F520C7"/>
    <w:rsid w:val="00F53AEA"/>
    <w:rsid w:val="00F55AC7"/>
    <w:rsid w:val="00F55FC9"/>
    <w:rsid w:val="00F563CD"/>
    <w:rsid w:val="00F5663B"/>
    <w:rsid w:val="00F5674D"/>
    <w:rsid w:val="00F637CF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1A8B"/>
    <w:rsid w:val="00F922B2"/>
    <w:rsid w:val="00F943C8"/>
    <w:rsid w:val="00F96B28"/>
    <w:rsid w:val="00FA1564"/>
    <w:rsid w:val="00FA41B4"/>
    <w:rsid w:val="00FA5DDD"/>
    <w:rsid w:val="00FA6255"/>
    <w:rsid w:val="00FA7571"/>
    <w:rsid w:val="00FA7644"/>
    <w:rsid w:val="00FB0647"/>
    <w:rsid w:val="00FB1FA3"/>
    <w:rsid w:val="00FB43A8"/>
    <w:rsid w:val="00FB5279"/>
    <w:rsid w:val="00FB5E97"/>
    <w:rsid w:val="00FC069A"/>
    <w:rsid w:val="00FC08A9"/>
    <w:rsid w:val="00FC0BA0"/>
    <w:rsid w:val="00FC7600"/>
    <w:rsid w:val="00FD0B7B"/>
    <w:rsid w:val="00FD4C08"/>
    <w:rsid w:val="00FE1DCC"/>
    <w:rsid w:val="00FE2B19"/>
    <w:rsid w:val="00FE2F6E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EEF7F0"/>
  <w15:docId w15:val="{C463420F-CCF9-44ED-9993-7B7D233A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B2A6FFFA7345289957C714930E8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1BC14-7E26-4A17-AD9C-59D2270BF855}"/>
      </w:docPartPr>
      <w:docPartBody>
        <w:p w:rsidR="007C434F" w:rsidRDefault="00ED508D" w:rsidP="00ED508D">
          <w:pPr>
            <w:pStyle w:val="6CB2A6FFFA7345289957C714930E84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258162E984476A846EC663723C4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042A9-D7D9-4695-8EB4-34D4EB880315}"/>
      </w:docPartPr>
      <w:docPartBody>
        <w:p w:rsidR="007C434F" w:rsidRDefault="00ED508D" w:rsidP="00ED508D">
          <w:pPr>
            <w:pStyle w:val="F0258162E984476A846EC663723C417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8D"/>
    <w:rsid w:val="002246DC"/>
    <w:rsid w:val="002E155E"/>
    <w:rsid w:val="003E294B"/>
    <w:rsid w:val="004D01FB"/>
    <w:rsid w:val="00555BB9"/>
    <w:rsid w:val="0055735C"/>
    <w:rsid w:val="007C434F"/>
    <w:rsid w:val="00826778"/>
    <w:rsid w:val="00864DB7"/>
    <w:rsid w:val="00A97421"/>
    <w:rsid w:val="00BF236C"/>
    <w:rsid w:val="00E24EFA"/>
    <w:rsid w:val="00EB7C2B"/>
    <w:rsid w:val="00ED508D"/>
    <w:rsid w:val="00EE16AF"/>
    <w:rsid w:val="00F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B1E1B31CD0F408A9E1875C61373CB6A">
    <w:name w:val="6B1E1B31CD0F408A9E1875C61373CB6A"/>
    <w:rsid w:val="00ED508D"/>
  </w:style>
  <w:style w:type="character" w:styleId="Platshllartext">
    <w:name w:val="Placeholder Text"/>
    <w:basedOn w:val="Standardstycketeckensnitt"/>
    <w:uiPriority w:val="99"/>
    <w:semiHidden/>
    <w:rsid w:val="0055735C"/>
    <w:rPr>
      <w:noProof w:val="0"/>
      <w:color w:val="808080"/>
    </w:rPr>
  </w:style>
  <w:style w:type="paragraph" w:customStyle="1" w:styleId="0E0F4FFEBC124425B46BDF7DAE6A7A61">
    <w:name w:val="0E0F4FFEBC124425B46BDF7DAE6A7A61"/>
    <w:rsid w:val="00ED508D"/>
  </w:style>
  <w:style w:type="paragraph" w:customStyle="1" w:styleId="B25C6962B657463E80785BB6798DC1A9">
    <w:name w:val="B25C6962B657463E80785BB6798DC1A9"/>
    <w:rsid w:val="00ED508D"/>
  </w:style>
  <w:style w:type="paragraph" w:customStyle="1" w:styleId="1317B063880744DB8F14CB3F77A23FCE">
    <w:name w:val="1317B063880744DB8F14CB3F77A23FCE"/>
    <w:rsid w:val="00ED508D"/>
  </w:style>
  <w:style w:type="paragraph" w:customStyle="1" w:styleId="6C51A35172E74FE094C13376CD0E86EB">
    <w:name w:val="6C51A35172E74FE094C13376CD0E86EB"/>
    <w:rsid w:val="00ED508D"/>
  </w:style>
  <w:style w:type="paragraph" w:customStyle="1" w:styleId="ADD141C27FEA421C9280A91B895AD5BE">
    <w:name w:val="ADD141C27FEA421C9280A91B895AD5BE"/>
    <w:rsid w:val="00ED508D"/>
  </w:style>
  <w:style w:type="paragraph" w:customStyle="1" w:styleId="1B1012F7B5104E8EBC22B20ED1FF3354">
    <w:name w:val="1B1012F7B5104E8EBC22B20ED1FF3354"/>
    <w:rsid w:val="00ED508D"/>
  </w:style>
  <w:style w:type="paragraph" w:customStyle="1" w:styleId="ECE358027FA74E1992C618A907914235">
    <w:name w:val="ECE358027FA74E1992C618A907914235"/>
    <w:rsid w:val="00ED508D"/>
  </w:style>
  <w:style w:type="paragraph" w:customStyle="1" w:styleId="111A167018254757A1C2AF3F3BC1C5AB">
    <w:name w:val="111A167018254757A1C2AF3F3BC1C5AB"/>
    <w:rsid w:val="00ED508D"/>
  </w:style>
  <w:style w:type="paragraph" w:customStyle="1" w:styleId="6CB2A6FFFA7345289957C714930E8472">
    <w:name w:val="6CB2A6FFFA7345289957C714930E8472"/>
    <w:rsid w:val="00ED508D"/>
  </w:style>
  <w:style w:type="paragraph" w:customStyle="1" w:styleId="3C819B6427DC460EAA87B111C4F99831">
    <w:name w:val="3C819B6427DC460EAA87B111C4F99831"/>
    <w:rsid w:val="00ED508D"/>
  </w:style>
  <w:style w:type="paragraph" w:customStyle="1" w:styleId="438C6ACA9A064A35A37AF1A82E239B36">
    <w:name w:val="438C6ACA9A064A35A37AF1A82E239B36"/>
    <w:rsid w:val="00ED508D"/>
  </w:style>
  <w:style w:type="paragraph" w:customStyle="1" w:styleId="9A03633CD304434E997B4DA1EF3A0FEF">
    <w:name w:val="9A03633CD304434E997B4DA1EF3A0FEF"/>
    <w:rsid w:val="00ED508D"/>
  </w:style>
  <w:style w:type="paragraph" w:customStyle="1" w:styleId="CBEA876B012044E2A0B28BF86AE2F27B">
    <w:name w:val="CBEA876B012044E2A0B28BF86AE2F27B"/>
    <w:rsid w:val="00ED508D"/>
  </w:style>
  <w:style w:type="paragraph" w:customStyle="1" w:styleId="DC29D4EF7AB442679556B6AEEFBFFBD3">
    <w:name w:val="DC29D4EF7AB442679556B6AEEFBFFBD3"/>
    <w:rsid w:val="00ED508D"/>
  </w:style>
  <w:style w:type="paragraph" w:customStyle="1" w:styleId="D366F32EE2BC403DB39A0A02A137B8E4">
    <w:name w:val="D366F32EE2BC403DB39A0A02A137B8E4"/>
    <w:rsid w:val="00ED508D"/>
  </w:style>
  <w:style w:type="paragraph" w:customStyle="1" w:styleId="C6E08EBD0EF34D6AB49A322645681653">
    <w:name w:val="C6E08EBD0EF34D6AB49A322645681653"/>
    <w:rsid w:val="00ED508D"/>
  </w:style>
  <w:style w:type="paragraph" w:customStyle="1" w:styleId="2CBADC82C0F243BAAD8A10445679CEE5">
    <w:name w:val="2CBADC82C0F243BAAD8A10445679CEE5"/>
    <w:rsid w:val="00ED508D"/>
  </w:style>
  <w:style w:type="paragraph" w:customStyle="1" w:styleId="74C2B79F18874539AF70DC1733F4C0FC">
    <w:name w:val="74C2B79F18874539AF70DC1733F4C0FC"/>
    <w:rsid w:val="00ED508D"/>
  </w:style>
  <w:style w:type="paragraph" w:customStyle="1" w:styleId="363C87923E7545038AB052C5B836DF41">
    <w:name w:val="363C87923E7545038AB052C5B836DF41"/>
    <w:rsid w:val="00ED508D"/>
  </w:style>
  <w:style w:type="paragraph" w:customStyle="1" w:styleId="F0258162E984476A846EC663723C4173">
    <w:name w:val="F0258162E984476A846EC663723C4173"/>
    <w:rsid w:val="00ED508D"/>
  </w:style>
  <w:style w:type="paragraph" w:customStyle="1" w:styleId="80A119D685FA4F6D9F186AC69F1DA79F">
    <w:name w:val="80A119D685FA4F6D9F186AC69F1DA79F"/>
    <w:rsid w:val="00ED508D"/>
  </w:style>
  <w:style w:type="paragraph" w:customStyle="1" w:styleId="4089B8CF8C98402C86FCC3FC2E7A901A">
    <w:name w:val="4089B8CF8C98402C86FCC3FC2E7A901A"/>
    <w:rsid w:val="00557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2020-05-27T00:00:00</HeaderDate>
    <Office/>
    <Dnr/>
    <ParagrafNr/>
    <DocumentTitle/>
    <VisitingAddress/>
    <Extra1/>
    <Extra2/>
    <Extra3>Betty Malmberg</Extra3>
    <Number/>
    <Recipient>Svaret är avsett att lämnas onsdag den 6 maj 2020.
Bör inte publiceras innan svaret har lämnats muntligt i kammaren.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44dde593-c651-4c74-b077-bd4f23154066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B450-9361-441B-BF04-EA609ABAAC77}"/>
</file>

<file path=customXml/itemProps2.xml><?xml version="1.0" encoding="utf-8"?>
<ds:datastoreItem xmlns:ds="http://schemas.openxmlformats.org/officeDocument/2006/customXml" ds:itemID="{D70551F5-D5E2-4D29-AC49-1B84C5577F2C}"/>
</file>

<file path=customXml/itemProps3.xml><?xml version="1.0" encoding="utf-8"?>
<ds:datastoreItem xmlns:ds="http://schemas.openxmlformats.org/officeDocument/2006/customXml" ds:itemID="{19CDFF87-F078-4E11-A407-8435761B8FC4}"/>
</file>

<file path=customXml/itemProps4.xml><?xml version="1.0" encoding="utf-8"?>
<ds:datastoreItem xmlns:ds="http://schemas.openxmlformats.org/officeDocument/2006/customXml" ds:itemID="{241FC009-DE83-4829-A10A-4AA1462BBB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0551F5-D5E2-4D29-AC49-1B84C5577F2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46EEBDB-C912-477F-95A9-39429164E5E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F8B0B259-D031-4EE0-AA8E-1A288C7DEA5C}"/>
</file>

<file path=customXml/itemProps8.xml><?xml version="1.0" encoding="utf-8"?>
<ds:datastoreItem xmlns:ds="http://schemas.openxmlformats.org/officeDocument/2006/customXml" ds:itemID="{006420BD-864E-43A7-832C-A6A475A47C9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452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1387 av Alexandra Anstrell (M) Svenskt yrkesfiske och fiskekvoter.docx</dc:title>
  <dc:subject/>
  <dc:creator>Magnus Andersson</dc:creator>
  <cp:keywords/>
  <dc:description/>
  <cp:lastModifiedBy>Agneta Kling</cp:lastModifiedBy>
  <cp:revision>2</cp:revision>
  <cp:lastPrinted>2020-05-25T13:42:00Z</cp:lastPrinted>
  <dcterms:created xsi:type="dcterms:W3CDTF">2020-05-27T06:21:00Z</dcterms:created>
  <dcterms:modified xsi:type="dcterms:W3CDTF">2020-05-27T06:21:00Z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8f3c8234-cb1e-43e3-a86a-311ee3849495</vt:lpwstr>
  </property>
</Properties>
</file>