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EC6" w:rsidRDefault="00635EC6" w:rsidP="00DA0661">
      <w:pPr>
        <w:pStyle w:val="Rubrik"/>
      </w:pPr>
      <w:bookmarkStart w:id="0" w:name="Start"/>
      <w:bookmarkEnd w:id="0"/>
      <w:r>
        <w:t xml:space="preserve">Svar på fråga 2018/19:539 av </w:t>
      </w:r>
      <w:sdt>
        <w:sdtPr>
          <w:alias w:val="Frågeställare"/>
          <w:tag w:val="delete"/>
          <w:id w:val="-211816850"/>
          <w:placeholder>
            <w:docPart w:val="6ED0C9F25DC84FB3AB20EFF36B971053"/>
          </w:placeholder>
          <w:dataBinding w:prefixMappings="xmlns:ns0='http://lp/documentinfo/RK' " w:xpath="/ns0:DocumentInfo[1]/ns0:BaseInfo[1]/ns0:Extra3[1]" w:storeItemID="{00748710-9246-40BA-A066-56D77465D0A3}"/>
          <w:text/>
        </w:sdtPr>
        <w:sdtEndPr/>
        <w:sdtContent>
          <w:r w:rsidRPr="00635EC6">
            <w:t>Lotta Finstorp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D15A4DB402D946CD922E586BFF6F5ED7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</w:r>
      <w:r w:rsidRPr="00635EC6">
        <w:t>Sommartid</w:t>
      </w:r>
    </w:p>
    <w:p w:rsidR="00635EC6" w:rsidRDefault="00460694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EAF76F4F6958440AA0B01043C45D885B"/>
          </w:placeholder>
          <w:dataBinding w:prefixMappings="xmlns:ns0='http://lp/documentinfo/RK' " w:xpath="/ns0:DocumentInfo[1]/ns0:BaseInfo[1]/ns0:Extra3[1]" w:storeItemID="{00748710-9246-40BA-A066-56D77465D0A3}"/>
          <w:text/>
        </w:sdtPr>
        <w:sdtEndPr/>
        <w:sdtContent>
          <w:r w:rsidR="00635EC6">
            <w:t>Lotta Finstorp</w:t>
          </w:r>
        </w:sdtContent>
      </w:sdt>
      <w:r w:rsidR="00635EC6">
        <w:t xml:space="preserve"> har frågat mig hur</w:t>
      </w:r>
      <w:r w:rsidR="00635EC6" w:rsidRPr="00635EC6">
        <w:t xml:space="preserve"> Sveriges process </w:t>
      </w:r>
      <w:r w:rsidR="00635EC6">
        <w:t xml:space="preserve">ser ut </w:t>
      </w:r>
      <w:r w:rsidR="00381BCC" w:rsidRPr="00635EC6">
        <w:t>framåt</w:t>
      </w:r>
      <w:r w:rsidR="00381BCC">
        <w:t xml:space="preserve"> </w:t>
      </w:r>
      <w:r w:rsidR="00C23CAC">
        <w:t>vad avser frågan om sommartid.</w:t>
      </w:r>
    </w:p>
    <w:p w:rsidR="00C23CAC" w:rsidRDefault="00BD5D6B" w:rsidP="002749F7">
      <w:pPr>
        <w:pStyle w:val="Brdtext"/>
      </w:pPr>
      <w:r>
        <w:t xml:space="preserve">Kommissionen har föreslagit att de säsongsbaserade tidsomställningarna ska avskaffas. </w:t>
      </w:r>
      <w:r w:rsidR="00C23CAC">
        <w:t xml:space="preserve">Europaparlamentet har beslutat </w:t>
      </w:r>
      <w:r w:rsidR="00AE6385">
        <w:t>s</w:t>
      </w:r>
      <w:r w:rsidR="00C23CAC">
        <w:t xml:space="preserve">om sin </w:t>
      </w:r>
      <w:r w:rsidR="00AE6385">
        <w:t>ståndpunkt</w:t>
      </w:r>
      <w:r w:rsidR="00C23CAC">
        <w:t xml:space="preserve"> i första läsningen att</w:t>
      </w:r>
      <w:r>
        <w:t xml:space="preserve"> bifalla förslaget, men att skjuta på ikraftträdandet två år framåt i tiden</w:t>
      </w:r>
      <w:r w:rsidR="00AF3802">
        <w:t xml:space="preserve"> jämfört med kommissionens förslag</w:t>
      </w:r>
      <w:r>
        <w:t>.</w:t>
      </w:r>
      <w:r w:rsidR="00C23CAC">
        <w:t xml:space="preserve"> </w:t>
      </w:r>
      <w:r w:rsidR="00C23CAC" w:rsidRPr="00C23CAC">
        <w:t>Däremot har</w:t>
      </w:r>
      <w:r>
        <w:t xml:space="preserve"> ännu</w:t>
      </w:r>
      <w:r w:rsidR="00C23CAC" w:rsidRPr="00C23CAC">
        <w:t xml:space="preserve"> inte rådet</w:t>
      </w:r>
      <w:r w:rsidR="00C23CAC">
        <w:t>, dvs medlemsstaterna,</w:t>
      </w:r>
      <w:r w:rsidR="00C23CAC" w:rsidRPr="00C23CAC">
        <w:t xml:space="preserve"> </w:t>
      </w:r>
      <w:r w:rsidR="007258E3">
        <w:t>fattat</w:t>
      </w:r>
      <w:r w:rsidR="006D108E">
        <w:t xml:space="preserve"> beslut</w:t>
      </w:r>
      <w:r w:rsidR="00C23CAC" w:rsidRPr="00C23CAC">
        <w:t>.</w:t>
      </w:r>
      <w:r w:rsidR="00C23CAC">
        <w:t xml:space="preserve"> Eftersom r</w:t>
      </w:r>
      <w:r w:rsidR="00C23CAC" w:rsidRPr="00C23CAC">
        <w:t>ådet och Europaparlamentet beslutar gemensamt</w:t>
      </w:r>
      <w:r w:rsidR="00C23CAC">
        <w:t xml:space="preserve"> i denna fråga behöver rådet nå en överenskommelse i</w:t>
      </w:r>
      <w:r w:rsidR="007258E3">
        <w:t>nnan en eventuell förhandling</w:t>
      </w:r>
      <w:r w:rsidR="00C23CAC">
        <w:t xml:space="preserve"> med Europaparlamentet kan inledas.</w:t>
      </w:r>
      <w:r>
        <w:t xml:space="preserve"> Först därefter kan en ny </w:t>
      </w:r>
      <w:r w:rsidR="00AF3802">
        <w:t>rättsakt</w:t>
      </w:r>
      <w:r>
        <w:t xml:space="preserve"> antas.</w:t>
      </w:r>
    </w:p>
    <w:p w:rsidR="00C23CAC" w:rsidRDefault="00BC6379" w:rsidP="002749F7">
      <w:pPr>
        <w:pStyle w:val="Brdtext"/>
      </w:pPr>
      <w:r>
        <w:t xml:space="preserve">Regeringen gav i början av maj förra året Statskontoret i uppdrag att kartlägga kända effekter av tidsomställningen. Kartläggningen har remitterats och remisstiden </w:t>
      </w:r>
      <w:r w:rsidR="00CD40C8">
        <w:t>har löpt ut.</w:t>
      </w:r>
      <w:r w:rsidR="00207B75" w:rsidRPr="00207B75">
        <w:t xml:space="preserve"> </w:t>
      </w:r>
      <w:r w:rsidR="00207B75">
        <w:t>Utgångspunkten för många är att det inte bör införas</w:t>
      </w:r>
      <w:r w:rsidR="00207B75" w:rsidRPr="00626F6C">
        <w:t xml:space="preserve"> ett lapptäcke</w:t>
      </w:r>
      <w:r w:rsidR="00207B75">
        <w:t xml:space="preserve"> med olika tidzoner som skulle riskera att miss</w:t>
      </w:r>
      <w:r w:rsidR="00207B75" w:rsidRPr="00626F6C">
        <w:t xml:space="preserve">gynna </w:t>
      </w:r>
      <w:r w:rsidR="00207B75">
        <w:t xml:space="preserve">såväl </w:t>
      </w:r>
      <w:r w:rsidR="00207B75" w:rsidRPr="00626F6C">
        <w:t>ha</w:t>
      </w:r>
      <w:r w:rsidR="00207B75">
        <w:t>ndel som</w:t>
      </w:r>
      <w:r w:rsidR="00207B75" w:rsidRPr="00626F6C">
        <w:t xml:space="preserve"> rörlighet över gränserna.</w:t>
      </w:r>
    </w:p>
    <w:p w:rsidR="00635EC6" w:rsidRDefault="00AE6385" w:rsidP="002749F7">
      <w:pPr>
        <w:pStyle w:val="Brdtext"/>
      </w:pPr>
      <w:r>
        <w:t xml:space="preserve">Jag vill att det ska finnas en </w:t>
      </w:r>
      <w:r w:rsidR="00C23CAC">
        <w:t>bred förankring och uppslutning i riksdagen</w:t>
      </w:r>
      <w:r>
        <w:t xml:space="preserve"> </w:t>
      </w:r>
      <w:r w:rsidR="007258E3">
        <w:t>innan</w:t>
      </w:r>
      <w:r>
        <w:t xml:space="preserve"> Sverige tar ställning till förslaget om att avskaffa ti</w:t>
      </w:r>
      <w:r w:rsidR="00A040FE">
        <w:t>dsomställningar och, om så blir aktuellt</w:t>
      </w:r>
      <w:r>
        <w:t>, vilken normaltid som ska gälla framöver</w:t>
      </w:r>
      <w:r w:rsidR="00C23CAC">
        <w:t xml:space="preserve">. </w:t>
      </w:r>
      <w:r>
        <w:t>Regeringen har för avsikt att återkomma till riksdagen i denna fråga.</w:t>
      </w:r>
    </w:p>
    <w:p w:rsidR="00635EC6" w:rsidRDefault="00635EC6" w:rsidP="00AE6385">
      <w:pPr>
        <w:pStyle w:val="Brdtext"/>
        <w:tabs>
          <w:tab w:val="clear" w:pos="3600"/>
          <w:tab w:val="clear" w:pos="5387"/>
          <w:tab w:val="center" w:pos="3727"/>
        </w:tabs>
      </w:pPr>
      <w:r>
        <w:t xml:space="preserve">Stockholm den </w:t>
      </w:r>
      <w:sdt>
        <w:sdtPr>
          <w:id w:val="-1225218591"/>
          <w:placeholder>
            <w:docPart w:val="5B3FDAB979B140B5A986BA8EFAA80EC2"/>
          </w:placeholder>
          <w:dataBinding w:prefixMappings="xmlns:ns0='http://lp/documentinfo/RK' " w:xpath="/ns0:DocumentInfo[1]/ns0:BaseInfo[1]/ns0:HeaderDate[1]" w:storeItemID="{00748710-9246-40BA-A066-56D77465D0A3}"/>
          <w:date w:fullDate="2019-04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842D7">
            <w:t>24 april 2019</w:t>
          </w:r>
        </w:sdtContent>
      </w:sdt>
      <w:r w:rsidR="00AE6385">
        <w:tab/>
      </w:r>
    </w:p>
    <w:p w:rsidR="00AE6385" w:rsidRDefault="00AE6385" w:rsidP="00AE6385">
      <w:pPr>
        <w:pStyle w:val="Brdtext"/>
        <w:tabs>
          <w:tab w:val="clear" w:pos="3600"/>
          <w:tab w:val="clear" w:pos="5387"/>
          <w:tab w:val="center" w:pos="3727"/>
        </w:tabs>
      </w:pPr>
    </w:p>
    <w:p w:rsidR="00635EC6" w:rsidRPr="00DB48AB" w:rsidRDefault="00557A0D" w:rsidP="00557A0D">
      <w:pPr>
        <w:pStyle w:val="Brdtext"/>
        <w:tabs>
          <w:tab w:val="clear" w:pos="3600"/>
          <w:tab w:val="clear" w:pos="5387"/>
          <w:tab w:val="center" w:pos="3727"/>
        </w:tabs>
      </w:pPr>
      <w:r w:rsidRPr="00557A0D">
        <w:t>Tomas Eneroth</w:t>
      </w:r>
    </w:p>
    <w:sectPr w:rsidR="00635EC6" w:rsidRPr="00DB48AB" w:rsidSect="00557A0D">
      <w:footerReference w:type="default" r:id="rId9"/>
      <w:headerReference w:type="first" r:id="rId10"/>
      <w:footerReference w:type="first" r:id="rId11"/>
      <w:pgSz w:w="11906" w:h="16838" w:code="9"/>
      <w:pgMar w:top="2041" w:right="1985" w:bottom="567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694" w:rsidRDefault="00460694" w:rsidP="00A87A54">
      <w:pPr>
        <w:spacing w:after="0" w:line="240" w:lineRule="auto"/>
      </w:pPr>
      <w:r>
        <w:separator/>
      </w:r>
    </w:p>
  </w:endnote>
  <w:endnote w:type="continuationSeparator" w:id="0">
    <w:p w:rsidR="00460694" w:rsidRDefault="0046069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57A0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57A0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694" w:rsidRDefault="00460694" w:rsidP="00A87A54">
      <w:pPr>
        <w:spacing w:after="0" w:line="240" w:lineRule="auto"/>
      </w:pPr>
      <w:r>
        <w:separator/>
      </w:r>
    </w:p>
  </w:footnote>
  <w:footnote w:type="continuationSeparator" w:id="0">
    <w:p w:rsidR="00460694" w:rsidRDefault="0046069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35EC6" w:rsidTr="00C93EBA">
      <w:trPr>
        <w:trHeight w:val="227"/>
      </w:trPr>
      <w:tc>
        <w:tcPr>
          <w:tcW w:w="5534" w:type="dxa"/>
        </w:tcPr>
        <w:p w:rsidR="00635EC6" w:rsidRPr="007D73AB" w:rsidRDefault="00635EC6">
          <w:pPr>
            <w:pStyle w:val="Sidhuvud"/>
          </w:pPr>
        </w:p>
      </w:tc>
      <w:tc>
        <w:tcPr>
          <w:tcW w:w="3170" w:type="dxa"/>
          <w:vAlign w:val="bottom"/>
        </w:tcPr>
        <w:p w:rsidR="00635EC6" w:rsidRPr="007D73AB" w:rsidRDefault="00635EC6" w:rsidP="00340DE0">
          <w:pPr>
            <w:pStyle w:val="Sidhuvud"/>
          </w:pPr>
        </w:p>
      </w:tc>
      <w:tc>
        <w:tcPr>
          <w:tcW w:w="1134" w:type="dxa"/>
        </w:tcPr>
        <w:p w:rsidR="00635EC6" w:rsidRDefault="00635EC6" w:rsidP="005A703A">
          <w:pPr>
            <w:pStyle w:val="Sidhuvud"/>
          </w:pPr>
        </w:p>
      </w:tc>
    </w:tr>
    <w:tr w:rsidR="00635EC6" w:rsidTr="00C93EBA">
      <w:trPr>
        <w:trHeight w:val="1928"/>
      </w:trPr>
      <w:tc>
        <w:tcPr>
          <w:tcW w:w="5534" w:type="dxa"/>
        </w:tcPr>
        <w:p w:rsidR="00635EC6" w:rsidRPr="00340DE0" w:rsidRDefault="00635EC6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2" name="Bildobjekt 12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35EC6" w:rsidRPr="00710A6C" w:rsidRDefault="00635EC6" w:rsidP="00EE3C0F">
          <w:pPr>
            <w:pStyle w:val="Sidhuvud"/>
            <w:rPr>
              <w:b/>
            </w:rPr>
          </w:pPr>
        </w:p>
        <w:p w:rsidR="00635EC6" w:rsidRDefault="00635EC6" w:rsidP="00EE3C0F">
          <w:pPr>
            <w:pStyle w:val="Sidhuvud"/>
          </w:pPr>
        </w:p>
        <w:p w:rsidR="00635EC6" w:rsidRDefault="00635EC6" w:rsidP="00EE3C0F">
          <w:pPr>
            <w:pStyle w:val="Sidhuvud"/>
          </w:pPr>
        </w:p>
        <w:p w:rsidR="00635EC6" w:rsidRDefault="00635EC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EF0F5AD36D94194929582FCE3727FCF"/>
            </w:placeholder>
            <w:dataBinding w:prefixMappings="xmlns:ns0='http://lp/documentinfo/RK' " w:xpath="/ns0:DocumentInfo[1]/ns0:BaseInfo[1]/ns0:Dnr[1]" w:storeItemID="{00748710-9246-40BA-A066-56D77465D0A3}"/>
            <w:text/>
          </w:sdtPr>
          <w:sdtEndPr/>
          <w:sdtContent>
            <w:p w:rsidR="00635EC6" w:rsidRDefault="00635EC6" w:rsidP="00EE3C0F">
              <w:pPr>
                <w:pStyle w:val="Sidhuvud"/>
              </w:pPr>
              <w:r>
                <w:t>I2019/01240/TM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B2E24B088834DA289562CD2BD33B853"/>
            </w:placeholder>
            <w:showingPlcHdr/>
            <w:dataBinding w:prefixMappings="xmlns:ns0='http://lp/documentinfo/RK' " w:xpath="/ns0:DocumentInfo[1]/ns0:BaseInfo[1]/ns0:DocNumber[1]" w:storeItemID="{00748710-9246-40BA-A066-56D77465D0A3}"/>
            <w:text/>
          </w:sdtPr>
          <w:sdtEndPr/>
          <w:sdtContent>
            <w:p w:rsidR="00635EC6" w:rsidRDefault="00635EC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635EC6" w:rsidRDefault="00635EC6" w:rsidP="00EE3C0F">
          <w:pPr>
            <w:pStyle w:val="Sidhuvud"/>
          </w:pPr>
        </w:p>
      </w:tc>
      <w:tc>
        <w:tcPr>
          <w:tcW w:w="1134" w:type="dxa"/>
        </w:tcPr>
        <w:p w:rsidR="00635EC6" w:rsidRDefault="00635EC6" w:rsidP="0094502D">
          <w:pPr>
            <w:pStyle w:val="Sidhuvud"/>
          </w:pPr>
        </w:p>
        <w:p w:rsidR="00635EC6" w:rsidRPr="0094502D" w:rsidRDefault="00635EC6" w:rsidP="00EC71A6">
          <w:pPr>
            <w:pStyle w:val="Sidhuvud"/>
          </w:pPr>
        </w:p>
      </w:tc>
    </w:tr>
    <w:tr w:rsidR="00635EC6" w:rsidTr="00C93EBA">
      <w:trPr>
        <w:trHeight w:val="2268"/>
      </w:trPr>
      <w:sdt>
        <w:sdtPr>
          <w:rPr>
            <w:rFonts w:asciiTheme="majorHAnsi" w:hAnsiTheme="majorHAnsi"/>
            <w:sz w:val="19"/>
          </w:rPr>
          <w:alias w:val="SenderText"/>
          <w:tag w:val="ccRKShow_SenderText"/>
          <w:id w:val="-1276020769"/>
          <w:placeholder>
            <w:docPart w:val="00CA14F0C7E94F38B591E872FB777BBC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557A0D" w:rsidRPr="00557A0D" w:rsidRDefault="00557A0D" w:rsidP="00557A0D">
              <w:pPr>
                <w:rPr>
                  <w:rFonts w:asciiTheme="majorHAnsi" w:hAnsiTheme="majorHAnsi" w:cstheme="majorHAnsi"/>
                  <w:b/>
                  <w:sz w:val="19"/>
                  <w:szCs w:val="19"/>
                </w:rPr>
              </w:pPr>
              <w:r w:rsidRPr="00557A0D">
                <w:rPr>
                  <w:rFonts w:asciiTheme="majorHAnsi" w:hAnsiTheme="majorHAnsi" w:cstheme="majorHAnsi"/>
                  <w:b/>
                  <w:sz w:val="19"/>
                  <w:szCs w:val="19"/>
                </w:rPr>
                <w:t>Infrastrukturdepartementet</w:t>
              </w:r>
            </w:p>
            <w:p w:rsidR="00635EC6" w:rsidRPr="00340DE0" w:rsidRDefault="00557A0D" w:rsidP="00557A0D">
              <w:pPr>
                <w:pStyle w:val="Sidhuvud"/>
              </w:pPr>
              <w:r w:rsidRPr="00557A0D">
                <w:rPr>
                  <w:rFonts w:cstheme="majorHAnsi"/>
                  <w:szCs w:val="19"/>
                </w:rPr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A34AF46720842708E16A324D2BFB052"/>
          </w:placeholder>
          <w:dataBinding w:prefixMappings="xmlns:ns0='http://lp/documentinfo/RK' " w:xpath="/ns0:DocumentInfo[1]/ns0:BaseInfo[1]/ns0:Recipient[1]" w:storeItemID="{00748710-9246-40BA-A066-56D77465D0A3}"/>
          <w:text w:multiLine="1"/>
        </w:sdtPr>
        <w:sdtEndPr/>
        <w:sdtContent>
          <w:tc>
            <w:tcPr>
              <w:tcW w:w="3170" w:type="dxa"/>
            </w:tcPr>
            <w:p w:rsidR="00635EC6" w:rsidRDefault="00635EC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35EC6" w:rsidRDefault="00635EC6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C6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42D7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07B75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336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1BCC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26C80"/>
    <w:rsid w:val="00431A7B"/>
    <w:rsid w:val="00431B23"/>
    <w:rsid w:val="0043623F"/>
    <w:rsid w:val="00437459"/>
    <w:rsid w:val="00441D70"/>
    <w:rsid w:val="004425C2"/>
    <w:rsid w:val="00445604"/>
    <w:rsid w:val="004557F3"/>
    <w:rsid w:val="0045607E"/>
    <w:rsid w:val="00456DC3"/>
    <w:rsid w:val="00460694"/>
    <w:rsid w:val="0046337E"/>
    <w:rsid w:val="00464CA1"/>
    <w:rsid w:val="004660C8"/>
    <w:rsid w:val="00467DEF"/>
    <w:rsid w:val="00472C42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2A5F"/>
    <w:rsid w:val="005568AF"/>
    <w:rsid w:val="00556AF5"/>
    <w:rsid w:val="00557A0D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2C1"/>
    <w:rsid w:val="005E5CE7"/>
    <w:rsid w:val="005E790C"/>
    <w:rsid w:val="005F08C5"/>
    <w:rsid w:val="00605718"/>
    <w:rsid w:val="00605C66"/>
    <w:rsid w:val="00607814"/>
    <w:rsid w:val="006175D7"/>
    <w:rsid w:val="006208E5"/>
    <w:rsid w:val="00626F6C"/>
    <w:rsid w:val="006273E4"/>
    <w:rsid w:val="00631F82"/>
    <w:rsid w:val="00633B59"/>
    <w:rsid w:val="00634EF4"/>
    <w:rsid w:val="006358C8"/>
    <w:rsid w:val="00635EC6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108E"/>
    <w:rsid w:val="006D2998"/>
    <w:rsid w:val="006D3188"/>
    <w:rsid w:val="006D5159"/>
    <w:rsid w:val="006E08FC"/>
    <w:rsid w:val="006F2588"/>
    <w:rsid w:val="00707197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58E3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5404"/>
    <w:rsid w:val="00946561"/>
    <w:rsid w:val="00946B39"/>
    <w:rsid w:val="00947013"/>
    <w:rsid w:val="00973084"/>
    <w:rsid w:val="00974B59"/>
    <w:rsid w:val="009767FF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040FE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2927"/>
    <w:rsid w:val="00AB5033"/>
    <w:rsid w:val="00AB5298"/>
    <w:rsid w:val="00AB5519"/>
    <w:rsid w:val="00AB6313"/>
    <w:rsid w:val="00AB71DD"/>
    <w:rsid w:val="00AC15C5"/>
    <w:rsid w:val="00AD0E75"/>
    <w:rsid w:val="00AE6385"/>
    <w:rsid w:val="00AE7BD8"/>
    <w:rsid w:val="00AE7D02"/>
    <w:rsid w:val="00AF0BB7"/>
    <w:rsid w:val="00AF0BDE"/>
    <w:rsid w:val="00AF0EDE"/>
    <w:rsid w:val="00AF3802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379"/>
    <w:rsid w:val="00BC6832"/>
    <w:rsid w:val="00BD0826"/>
    <w:rsid w:val="00BD15AB"/>
    <w:rsid w:val="00BD181D"/>
    <w:rsid w:val="00BD5D6B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3CAC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40C8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0834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47E53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C22566-DF8D-4944-9F39-4DAD7A3A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F0F5AD36D94194929582FCE3727F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6CF58B-2333-456C-9227-4604BABD22A5}"/>
      </w:docPartPr>
      <w:docPartBody>
        <w:p w:rsidR="003D4CE4" w:rsidRDefault="00D46A7E" w:rsidP="00D46A7E">
          <w:pPr>
            <w:pStyle w:val="6EF0F5AD36D94194929582FCE3727F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B2E24B088834DA289562CD2BD33B8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CA4F70-4D9D-4B19-A7FD-6EAD107F5864}"/>
      </w:docPartPr>
      <w:docPartBody>
        <w:p w:rsidR="003D4CE4" w:rsidRDefault="00D46A7E" w:rsidP="00D46A7E">
          <w:pPr>
            <w:pStyle w:val="0B2E24B088834DA289562CD2BD33B85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0CA14F0C7E94F38B591E872FB777B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1BFF02-D9CF-4B73-8037-459CB0C82ADC}"/>
      </w:docPartPr>
      <w:docPartBody>
        <w:p w:rsidR="003D4CE4" w:rsidRDefault="00D46A7E" w:rsidP="00D46A7E">
          <w:pPr>
            <w:pStyle w:val="00CA14F0C7E94F38B591E872FB777BB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34AF46720842708E16A324D2BFB0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88FBCC-85E3-4C0A-9849-13A9F124C649}"/>
      </w:docPartPr>
      <w:docPartBody>
        <w:p w:rsidR="003D4CE4" w:rsidRDefault="00D46A7E" w:rsidP="00D46A7E">
          <w:pPr>
            <w:pStyle w:val="3A34AF46720842708E16A324D2BFB05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D0C9F25DC84FB3AB20EFF36B9710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18008B-396E-491A-9B86-156EAE3FE592}"/>
      </w:docPartPr>
      <w:docPartBody>
        <w:p w:rsidR="003D4CE4" w:rsidRDefault="00D46A7E" w:rsidP="00D46A7E">
          <w:pPr>
            <w:pStyle w:val="6ED0C9F25DC84FB3AB20EFF36B971053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15A4DB402D946CD922E586BFF6F5E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2BFA71-ABE6-43C6-A487-CA9FD1165622}"/>
      </w:docPartPr>
      <w:docPartBody>
        <w:p w:rsidR="003D4CE4" w:rsidRDefault="00D46A7E" w:rsidP="00D46A7E">
          <w:pPr>
            <w:pStyle w:val="D15A4DB402D946CD922E586BFF6F5ED7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EAF76F4F6958440AA0B01043C45D88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65AD2A-F161-4C2C-9A1F-90D6C6D99DDD}"/>
      </w:docPartPr>
      <w:docPartBody>
        <w:p w:rsidR="003D4CE4" w:rsidRDefault="00D46A7E" w:rsidP="00D46A7E">
          <w:pPr>
            <w:pStyle w:val="EAF76F4F6958440AA0B01043C45D885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B3FDAB979B140B5A986BA8EFAA80E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EDD9FC-AA6E-4BB9-A1E3-1FBAFE49F994}"/>
      </w:docPartPr>
      <w:docPartBody>
        <w:p w:rsidR="003D4CE4" w:rsidRDefault="00D46A7E" w:rsidP="00D46A7E">
          <w:pPr>
            <w:pStyle w:val="5B3FDAB979B140B5A986BA8EFAA80EC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7E"/>
    <w:rsid w:val="0018090E"/>
    <w:rsid w:val="00291033"/>
    <w:rsid w:val="003D4CE4"/>
    <w:rsid w:val="008861ED"/>
    <w:rsid w:val="008D5507"/>
    <w:rsid w:val="00D4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16E8C74E07D416D8AA977AF75AE7464">
    <w:name w:val="616E8C74E07D416D8AA977AF75AE7464"/>
    <w:rsid w:val="00D46A7E"/>
  </w:style>
  <w:style w:type="character" w:styleId="Platshllartext">
    <w:name w:val="Placeholder Text"/>
    <w:basedOn w:val="Standardstycketeckensnitt"/>
    <w:uiPriority w:val="99"/>
    <w:semiHidden/>
    <w:rsid w:val="00D46A7E"/>
    <w:rPr>
      <w:noProof w:val="0"/>
      <w:color w:val="808080"/>
    </w:rPr>
  </w:style>
  <w:style w:type="paragraph" w:customStyle="1" w:styleId="62BB730DF85E40929C9227C393175569">
    <w:name w:val="62BB730DF85E40929C9227C393175569"/>
    <w:rsid w:val="00D46A7E"/>
  </w:style>
  <w:style w:type="paragraph" w:customStyle="1" w:styleId="CD50851F28004E3E87CABD8742EFD70F">
    <w:name w:val="CD50851F28004E3E87CABD8742EFD70F"/>
    <w:rsid w:val="00D46A7E"/>
  </w:style>
  <w:style w:type="paragraph" w:customStyle="1" w:styleId="32566E75C3EB4724B7A35F629FD91216">
    <w:name w:val="32566E75C3EB4724B7A35F629FD91216"/>
    <w:rsid w:val="00D46A7E"/>
  </w:style>
  <w:style w:type="paragraph" w:customStyle="1" w:styleId="6EF0F5AD36D94194929582FCE3727FCF">
    <w:name w:val="6EF0F5AD36D94194929582FCE3727FCF"/>
    <w:rsid w:val="00D46A7E"/>
  </w:style>
  <w:style w:type="paragraph" w:customStyle="1" w:styleId="0B2E24B088834DA289562CD2BD33B853">
    <w:name w:val="0B2E24B088834DA289562CD2BD33B853"/>
    <w:rsid w:val="00D46A7E"/>
  </w:style>
  <w:style w:type="paragraph" w:customStyle="1" w:styleId="EA7116F7354B45F6BA97CF9B7FB677C4">
    <w:name w:val="EA7116F7354B45F6BA97CF9B7FB677C4"/>
    <w:rsid w:val="00D46A7E"/>
  </w:style>
  <w:style w:type="paragraph" w:customStyle="1" w:styleId="7CCF064BEFE34079A27DA364EED86A64">
    <w:name w:val="7CCF064BEFE34079A27DA364EED86A64"/>
    <w:rsid w:val="00D46A7E"/>
  </w:style>
  <w:style w:type="paragraph" w:customStyle="1" w:styleId="8F44D52462D84D1C91CB36B9875E072D">
    <w:name w:val="8F44D52462D84D1C91CB36B9875E072D"/>
    <w:rsid w:val="00D46A7E"/>
  </w:style>
  <w:style w:type="paragraph" w:customStyle="1" w:styleId="00CA14F0C7E94F38B591E872FB777BBC">
    <w:name w:val="00CA14F0C7E94F38B591E872FB777BBC"/>
    <w:rsid w:val="00D46A7E"/>
  </w:style>
  <w:style w:type="paragraph" w:customStyle="1" w:styleId="3A34AF46720842708E16A324D2BFB052">
    <w:name w:val="3A34AF46720842708E16A324D2BFB052"/>
    <w:rsid w:val="00D46A7E"/>
  </w:style>
  <w:style w:type="paragraph" w:customStyle="1" w:styleId="6ED0C9F25DC84FB3AB20EFF36B971053">
    <w:name w:val="6ED0C9F25DC84FB3AB20EFF36B971053"/>
    <w:rsid w:val="00D46A7E"/>
  </w:style>
  <w:style w:type="paragraph" w:customStyle="1" w:styleId="D15A4DB402D946CD922E586BFF6F5ED7">
    <w:name w:val="D15A4DB402D946CD922E586BFF6F5ED7"/>
    <w:rsid w:val="00D46A7E"/>
  </w:style>
  <w:style w:type="paragraph" w:customStyle="1" w:styleId="1C4A4CFF70044793A8463241D867C238">
    <w:name w:val="1C4A4CFF70044793A8463241D867C238"/>
    <w:rsid w:val="00D46A7E"/>
  </w:style>
  <w:style w:type="paragraph" w:customStyle="1" w:styleId="A2EDE3661637464F86A759E0C0166B7C">
    <w:name w:val="A2EDE3661637464F86A759E0C0166B7C"/>
    <w:rsid w:val="00D46A7E"/>
  </w:style>
  <w:style w:type="paragraph" w:customStyle="1" w:styleId="EAF76F4F6958440AA0B01043C45D885B">
    <w:name w:val="EAF76F4F6958440AA0B01043C45D885B"/>
    <w:rsid w:val="00D46A7E"/>
  </w:style>
  <w:style w:type="paragraph" w:customStyle="1" w:styleId="5B3FDAB979B140B5A986BA8EFAA80EC2">
    <w:name w:val="5B3FDAB979B140B5A986BA8EFAA80EC2"/>
    <w:rsid w:val="00D46A7E"/>
  </w:style>
  <w:style w:type="paragraph" w:customStyle="1" w:styleId="B39A6FE847A94AD8BD819B5F78D6E597">
    <w:name w:val="B39A6FE847A94AD8BD819B5F78D6E597"/>
    <w:rsid w:val="00D46A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Tomas Eneroth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2019-04-24T00:00:00</HeaderDate>
    <Office/>
    <Dnr>I2019/01240/TM</Dnr>
    <ParagrafNr/>
    <DocumentTitle/>
    <VisitingAddress/>
    <Extra1/>
    <Extra2/>
    <Extra3>Lotta Finstorp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af460637-8eb0-41ed-bed1-7294930ac9df</RD_Svarsid>
  </documentManagement>
</p:properties>
</file>

<file path=customXml/itemProps1.xml><?xml version="1.0" encoding="utf-8"?>
<ds:datastoreItem xmlns:ds="http://schemas.openxmlformats.org/officeDocument/2006/customXml" ds:itemID="{1AEB39F3-A435-475F-83A0-1E411C316189}"/>
</file>

<file path=customXml/itemProps2.xml><?xml version="1.0" encoding="utf-8"?>
<ds:datastoreItem xmlns:ds="http://schemas.openxmlformats.org/officeDocument/2006/customXml" ds:itemID="{4146E880-09DE-46D6-9456-FB6650779FB7}"/>
</file>

<file path=customXml/itemProps3.xml><?xml version="1.0" encoding="utf-8"?>
<ds:datastoreItem xmlns:ds="http://schemas.openxmlformats.org/officeDocument/2006/customXml" ds:itemID="{7414DCD2-F9F4-4145-A721-4C68079803A4}"/>
</file>

<file path=customXml/itemProps4.xml><?xml version="1.0" encoding="utf-8"?>
<ds:datastoreItem xmlns:ds="http://schemas.openxmlformats.org/officeDocument/2006/customXml" ds:itemID="{00748710-9246-40BA-A066-56D77465D0A3}"/>
</file>

<file path=customXml/itemProps5.xml><?xml version="1.0" encoding="utf-8"?>
<ds:datastoreItem xmlns:ds="http://schemas.openxmlformats.org/officeDocument/2006/customXml" ds:itemID="{815CEFBA-B151-4CED-9728-CA351517133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219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Andersson</dc:creator>
  <cp:keywords/>
  <dc:description/>
  <cp:lastModifiedBy>Peter Kalliopuro</cp:lastModifiedBy>
  <cp:revision>2</cp:revision>
  <cp:lastPrinted>2019-04-24T06:52:00Z</cp:lastPrinted>
  <dcterms:created xsi:type="dcterms:W3CDTF">2019-04-24T07:35:00Z</dcterms:created>
  <dcterms:modified xsi:type="dcterms:W3CDTF">2019-04-24T07:35:00Z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