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C7AA" w14:textId="249F4690" w:rsidR="006D2184" w:rsidRDefault="006D2184" w:rsidP="00A04CEC">
      <w:pPr>
        <w:pStyle w:val="Rubrik"/>
      </w:pPr>
      <w:r w:rsidRPr="006D2184">
        <w:t>Svar på fråga 201</w:t>
      </w:r>
      <w:r w:rsidR="00CB6692">
        <w:t>9</w:t>
      </w:r>
      <w:r w:rsidRPr="006D2184">
        <w:t>/</w:t>
      </w:r>
      <w:r w:rsidR="00CB6692">
        <w:t>20</w:t>
      </w:r>
      <w:r w:rsidRPr="006D2184">
        <w:t>:</w:t>
      </w:r>
      <w:r w:rsidR="00CB6692">
        <w:t>608</w:t>
      </w:r>
      <w:r w:rsidRPr="006D2184">
        <w:t xml:space="preserve"> av Arman </w:t>
      </w:r>
      <w:proofErr w:type="spellStart"/>
      <w:r w:rsidRPr="006D2184">
        <w:t>Teimouri</w:t>
      </w:r>
      <w:proofErr w:type="spellEnd"/>
      <w:r w:rsidRPr="006D2184">
        <w:t xml:space="preserve"> (L) Allvarliga driftsstörningar hos </w:t>
      </w:r>
      <w:proofErr w:type="gramStart"/>
      <w:r w:rsidRPr="006D2184">
        <w:t>Svenska</w:t>
      </w:r>
      <w:proofErr w:type="gramEnd"/>
      <w:r w:rsidRPr="006D2184">
        <w:t xml:space="preserve"> kr</w:t>
      </w:r>
      <w:r>
        <w:t>aftnät</w:t>
      </w:r>
    </w:p>
    <w:p w14:paraId="0D62C29B" w14:textId="64365B8B" w:rsidR="00A04CEC" w:rsidRDefault="00A04CEC" w:rsidP="00A04CEC">
      <w:pPr>
        <w:pStyle w:val="Brdtext"/>
      </w:pPr>
      <w:r w:rsidRPr="00A04CEC">
        <w:t xml:space="preserve">Arman </w:t>
      </w:r>
      <w:proofErr w:type="spellStart"/>
      <w:r w:rsidRPr="00A04CEC">
        <w:t>Teimouri</w:t>
      </w:r>
      <w:proofErr w:type="spellEnd"/>
      <w:r w:rsidRPr="00A04CEC">
        <w:t xml:space="preserve"> har frågat mig </w:t>
      </w:r>
      <w:r>
        <w:t xml:space="preserve">hur jag ser på att </w:t>
      </w:r>
      <w:proofErr w:type="gramStart"/>
      <w:r>
        <w:t>Svenska</w:t>
      </w:r>
      <w:proofErr w:type="gramEnd"/>
      <w:r>
        <w:t xml:space="preserve"> kraftnät på grund av akut elbrist kan tvingas stänga ned elförsörjningen för ett område för att undanröja en allvarlig driftsstörning som kan få en negativ påverkan för landets elkunder, och</w:t>
      </w:r>
      <w:bookmarkStart w:id="0" w:name="_GoBack"/>
      <w:bookmarkEnd w:id="0"/>
      <w:r>
        <w:t xml:space="preserve"> vilka åtgärder jag avser att vidta för att undvika en framtida akut elbrist i Sverige.</w:t>
      </w:r>
    </w:p>
    <w:p w14:paraId="08F1732E" w14:textId="2EB641A6" w:rsidR="005C2557" w:rsidRDefault="0029002F" w:rsidP="00A04CEC">
      <w:pPr>
        <w:pStyle w:val="Brdtext"/>
      </w:pPr>
      <w:bookmarkStart w:id="1" w:name="_Hlk26891328"/>
      <w:bookmarkStart w:id="2" w:name="_Hlk26891979"/>
      <w:r>
        <w:t xml:space="preserve">Arman </w:t>
      </w:r>
      <w:proofErr w:type="spellStart"/>
      <w:r w:rsidRPr="00A04CEC">
        <w:t>Teimouri</w:t>
      </w:r>
      <w:proofErr w:type="spellEnd"/>
      <w:r w:rsidRPr="004A0D0D">
        <w:t xml:space="preserve"> </w:t>
      </w:r>
      <w:bookmarkEnd w:id="1"/>
      <w:bookmarkEnd w:id="2"/>
      <w:r>
        <w:t xml:space="preserve">tar upp viktiga frågor, men först vill jag understryka att Sverige </w:t>
      </w:r>
      <w:r w:rsidR="0086747E">
        <w:t>p</w:t>
      </w:r>
      <w:r w:rsidR="0086747E" w:rsidRPr="0086747E">
        <w:t xml:space="preserve">å en övergripande, nationell nivå </w:t>
      </w:r>
      <w:r w:rsidR="0086747E">
        <w:t xml:space="preserve">inte </w:t>
      </w:r>
      <w:r w:rsidR="0086747E" w:rsidRPr="0086747E">
        <w:t xml:space="preserve">har </w:t>
      </w:r>
      <w:r w:rsidR="0086747E">
        <w:t>någon</w:t>
      </w:r>
      <w:r w:rsidR="0086747E" w:rsidRPr="0086747E">
        <w:t xml:space="preserve"> </w:t>
      </w:r>
      <w:r w:rsidR="009727E1">
        <w:t>el</w:t>
      </w:r>
      <w:r w:rsidR="0086747E" w:rsidRPr="0086747E">
        <w:t xml:space="preserve">brist. Tvärtom </w:t>
      </w:r>
      <w:r w:rsidR="004E7A90">
        <w:t>har</w:t>
      </w:r>
      <w:r w:rsidR="0086747E" w:rsidRPr="0086747E">
        <w:t xml:space="preserve"> Sverige </w:t>
      </w:r>
      <w:r w:rsidR="004E7A90">
        <w:t>varit</w:t>
      </w:r>
      <w:r w:rsidR="0086747E" w:rsidRPr="0086747E">
        <w:t xml:space="preserve"> en stor nettoexportör av el </w:t>
      </w:r>
      <w:r w:rsidR="00E850E6">
        <w:t>2019</w:t>
      </w:r>
      <w:r w:rsidR="00B269A4">
        <w:t xml:space="preserve"> </w:t>
      </w:r>
      <w:r>
        <w:t xml:space="preserve">och prognoser pekar på att </w:t>
      </w:r>
      <w:r w:rsidR="00B269A4">
        <w:t xml:space="preserve">det </w:t>
      </w:r>
      <w:r w:rsidRPr="0029002F">
        <w:t>bli</w:t>
      </w:r>
      <w:r>
        <w:t>r</w:t>
      </w:r>
      <w:r w:rsidRPr="0029002F">
        <w:t xml:space="preserve"> ett rekordår</w:t>
      </w:r>
      <w:r>
        <w:t xml:space="preserve">. </w:t>
      </w:r>
      <w:r w:rsidR="00AB2EE7">
        <w:t>Några åtgärder är inte aktuella</w:t>
      </w:r>
      <w:r w:rsidR="00652A64">
        <w:t>.</w:t>
      </w:r>
      <w:r w:rsidR="00977023">
        <w:t xml:space="preserve"> </w:t>
      </w:r>
    </w:p>
    <w:p w14:paraId="30504101" w14:textId="09D1603E" w:rsidR="00306D76" w:rsidRDefault="001471FD" w:rsidP="00A04CEC">
      <w:pPr>
        <w:pStyle w:val="Brdtext"/>
      </w:pPr>
      <w:r>
        <w:t xml:space="preserve">När det gäller effektbalansen under </w:t>
      </w:r>
      <w:r w:rsidRPr="00742CC6">
        <w:t xml:space="preserve">timmen med högst elförbrukning </w:t>
      </w:r>
      <w:r>
        <w:t xml:space="preserve">visar </w:t>
      </w:r>
      <w:r w:rsidR="00E93EA6">
        <w:t>Affärsverket s</w:t>
      </w:r>
      <w:r>
        <w:t xml:space="preserve">venska kraftnäts </w:t>
      </w:r>
      <w:r w:rsidR="00E93EA6">
        <w:t xml:space="preserve">(Svenska kraftnät) </w:t>
      </w:r>
      <w:r>
        <w:t xml:space="preserve">senaste prognos på att Sverige kan få ett växande underskott. Vid en utvärdering inom ramen för myndighetens </w:t>
      </w:r>
      <w:r w:rsidRPr="00321E36">
        <w:t>långsiktig</w:t>
      </w:r>
      <w:r>
        <w:t>a</w:t>
      </w:r>
      <w:r w:rsidRPr="00321E36">
        <w:t xml:space="preserve"> marknadsanalys </w:t>
      </w:r>
      <w:r>
        <w:t xml:space="preserve">pekar resultatet dock på </w:t>
      </w:r>
      <w:r w:rsidRPr="00321E36">
        <w:t>att risken för effektbrist är mycket lå</w:t>
      </w:r>
      <w:r>
        <w:t xml:space="preserve">g. </w:t>
      </w:r>
      <w:r w:rsidRPr="00742CC6">
        <w:t xml:space="preserve">Arman </w:t>
      </w:r>
      <w:proofErr w:type="spellStart"/>
      <w:r w:rsidRPr="00742CC6">
        <w:t>Teimouri</w:t>
      </w:r>
      <w:proofErr w:type="spellEnd"/>
      <w:r w:rsidRPr="00742CC6">
        <w:t xml:space="preserve"> tar också upp elförsörjningen i storstäder. </w:t>
      </w:r>
      <w:r>
        <w:t>Kopplat till kapacitetsproblemen har r</w:t>
      </w:r>
      <w:r w:rsidRPr="00742CC6">
        <w:t>egeringen och energibranschen pre</w:t>
      </w:r>
      <w:r>
        <w:t>senterat ett initiativ</w:t>
      </w:r>
      <w:r w:rsidRPr="00977023">
        <w:t xml:space="preserve">. </w:t>
      </w:r>
      <w:r w:rsidRPr="00912F6D">
        <w:t>Initiativet innehåller två huvuddelar. Dels är regeringens utgångspunkt att lägga fram ett förslag som bidrar till ökade investeringar i elnäten. Dels genomför de lokala elnätsägarna i Stockholm och Skåne insatser för att säkra den lokala och regionala effekten i respektive region.</w:t>
      </w:r>
      <w:r>
        <w:t xml:space="preserve"> </w:t>
      </w:r>
      <w:r w:rsidRPr="00977023">
        <w:t>Därmed säkras tillräcklig eleffekt i Stockholm och Malmö</w:t>
      </w:r>
      <w:r>
        <w:t>.</w:t>
      </w:r>
    </w:p>
    <w:p w14:paraId="74D86463" w14:textId="0D9E2859" w:rsidR="00652A64" w:rsidRDefault="00B37B7D" w:rsidP="00A04CEC">
      <w:pPr>
        <w:pStyle w:val="Brdtext"/>
      </w:pPr>
      <w:r>
        <w:t xml:space="preserve">Den 8 oktober </w:t>
      </w:r>
      <w:r w:rsidR="000E2E29">
        <w:t xml:space="preserve">i år </w:t>
      </w:r>
      <w:r>
        <w:t xml:space="preserve">inträffade </w:t>
      </w:r>
      <w:r w:rsidR="00FC6C39">
        <w:t xml:space="preserve">ett fel i </w:t>
      </w:r>
      <w:r w:rsidRPr="00B37B7D">
        <w:t>det danska transmissionsnätet</w:t>
      </w:r>
      <w:r>
        <w:t xml:space="preserve">. </w:t>
      </w:r>
      <w:r w:rsidR="00204D56">
        <w:t>Den 3 december beskrev Svenska kraftnät h</w:t>
      </w:r>
      <w:r w:rsidR="00FC6C39">
        <w:t xml:space="preserve">ändelsen </w:t>
      </w:r>
      <w:r w:rsidR="00204D56">
        <w:t xml:space="preserve">på sin </w:t>
      </w:r>
      <w:r w:rsidR="00E93EA6">
        <w:t>webbplats</w:t>
      </w:r>
      <w:r w:rsidR="00204D56">
        <w:t xml:space="preserve">. Där framgår </w:t>
      </w:r>
      <w:r w:rsidR="00204D56">
        <w:lastRenderedPageBreak/>
        <w:t xml:space="preserve">att den </w:t>
      </w:r>
      <w:r w:rsidR="00FC6C39">
        <w:t>kunde ha fått konsekvenser för elförsörjningen eftersom k</w:t>
      </w:r>
      <w:r w:rsidR="00FC6C39" w:rsidRPr="00FC6C39">
        <w:t xml:space="preserve">raftverk i Danmark kopplades </w:t>
      </w:r>
      <w:r w:rsidR="00FC6C39">
        <w:t>bort</w:t>
      </w:r>
      <w:r w:rsidR="00FC6C39" w:rsidRPr="00FC6C39">
        <w:t xml:space="preserve"> </w:t>
      </w:r>
      <w:r w:rsidR="00FC6C39">
        <w:t xml:space="preserve">från nätet, </w:t>
      </w:r>
      <w:r w:rsidR="00FC6C39" w:rsidRPr="00FC6C39">
        <w:t>trots att de</w:t>
      </w:r>
      <w:r w:rsidR="00FC6C39">
        <w:t xml:space="preserve"> </w:t>
      </w:r>
      <w:r w:rsidR="00FC6C39" w:rsidRPr="00FC6C39">
        <w:t xml:space="preserve">enligt </w:t>
      </w:r>
      <w:r w:rsidR="00FC6C39">
        <w:t xml:space="preserve">gällande tekniska </w:t>
      </w:r>
      <w:r w:rsidR="00FC6C39" w:rsidRPr="00FC6C39">
        <w:t>krav</w:t>
      </w:r>
      <w:r w:rsidR="00FC6C39">
        <w:t xml:space="preserve"> skulle klara av störningen</w:t>
      </w:r>
      <w:r w:rsidR="00AA2A20">
        <w:t>.</w:t>
      </w:r>
      <w:r w:rsidR="00FC6C39">
        <w:t xml:space="preserve"> </w:t>
      </w:r>
      <w:r w:rsidR="001A1C28">
        <w:t xml:space="preserve">Händelserna visar på vikten av att </w:t>
      </w:r>
      <w:r w:rsidR="001A1C28" w:rsidRPr="001A1C28">
        <w:t xml:space="preserve">alla </w:t>
      </w:r>
      <w:r w:rsidR="001A1C28">
        <w:t>anläggningar som ansluts</w:t>
      </w:r>
      <w:r w:rsidR="001A1C28" w:rsidRPr="001A1C28">
        <w:t xml:space="preserve"> </w:t>
      </w:r>
      <w:r w:rsidR="001A1C28">
        <w:t>i</w:t>
      </w:r>
      <w:r w:rsidR="001A1C28" w:rsidRPr="001A1C28">
        <w:t xml:space="preserve"> det nordiska </w:t>
      </w:r>
      <w:r w:rsidR="001A1C28">
        <w:t>el</w:t>
      </w:r>
      <w:r w:rsidR="001A1C28" w:rsidRPr="001A1C28">
        <w:t>systemet uppfyller de krav som finns</w:t>
      </w:r>
      <w:r w:rsidR="00BD33FD">
        <w:t>.</w:t>
      </w:r>
      <w:r w:rsidR="00AA2A20">
        <w:t xml:space="preserve"> </w:t>
      </w:r>
      <w:r w:rsidR="00173103">
        <w:t xml:space="preserve">Energimarknadsinspektionen och </w:t>
      </w:r>
      <w:proofErr w:type="gramStart"/>
      <w:r w:rsidR="00173103">
        <w:t>Svenska</w:t>
      </w:r>
      <w:proofErr w:type="gramEnd"/>
      <w:r w:rsidR="00173103">
        <w:t xml:space="preserve"> kraftnät har meddelat föreskrifter om de krav som gäller i Sverige. Ä</w:t>
      </w:r>
      <w:r w:rsidR="00AA2A20">
        <w:t>garna för anläggningarna</w:t>
      </w:r>
      <w:r w:rsidR="00173103">
        <w:t xml:space="preserve"> ansvarar för att uppfylla kraven</w:t>
      </w:r>
      <w:r w:rsidR="00AA2A20">
        <w:t>.</w:t>
      </w:r>
    </w:p>
    <w:p w14:paraId="457B1EBD" w14:textId="31F689C4" w:rsidR="001A1C28" w:rsidRDefault="00CA7F64" w:rsidP="00A04CEC">
      <w:pPr>
        <w:pStyle w:val="Brdtext"/>
      </w:pPr>
      <w:r>
        <w:t xml:space="preserve">Den senaste störningen i </w:t>
      </w:r>
      <w:r w:rsidR="00173103">
        <w:t xml:space="preserve">det svenska </w:t>
      </w:r>
      <w:r>
        <w:t xml:space="preserve">stamnätet som drabbade elkunder i någon större omfattning ägde rum </w:t>
      </w:r>
      <w:r w:rsidR="009F5D92">
        <w:t>hösten</w:t>
      </w:r>
      <w:r>
        <w:t xml:space="preserve"> 2003</w:t>
      </w:r>
      <w:r w:rsidR="009F02CA">
        <w:t xml:space="preserve">. </w:t>
      </w:r>
      <w:r w:rsidR="009F02CA" w:rsidRPr="009F02CA">
        <w:t xml:space="preserve">Upphovet till störningen var </w:t>
      </w:r>
      <w:r w:rsidR="009F02CA">
        <w:t xml:space="preserve">ett </w:t>
      </w:r>
      <w:r w:rsidR="00D62290">
        <w:t>fel i kärnkraftverket i Oskarshamn</w:t>
      </w:r>
      <w:r w:rsidR="009F02CA">
        <w:t xml:space="preserve"> varpå ytterligare fel </w:t>
      </w:r>
      <w:r w:rsidR="006C7FB4">
        <w:t>inträffade</w:t>
      </w:r>
      <w:r w:rsidR="009F02CA">
        <w:t xml:space="preserve"> i stamnätet</w:t>
      </w:r>
      <w:r>
        <w:t xml:space="preserve">. Att bortkoppling av elkunder sker vid denna typ av händelser beror alltså </w:t>
      </w:r>
      <w:r w:rsidR="00411487">
        <w:t xml:space="preserve">inte på elbrist utan </w:t>
      </w:r>
      <w:r>
        <w:t>på tekniska fel</w:t>
      </w:r>
      <w:r w:rsidR="002809A7">
        <w:t>.</w:t>
      </w:r>
      <w:r>
        <w:t xml:space="preserve"> </w:t>
      </w:r>
    </w:p>
    <w:p w14:paraId="1A8B3ECC" w14:textId="4168BF29" w:rsidR="00AA2A20" w:rsidRDefault="00AA2A20" w:rsidP="00AA2A20">
      <w:pPr>
        <w:pStyle w:val="Brdtext"/>
      </w:pPr>
      <w:r>
        <w:t>Stockholm den 18 december 2019</w:t>
      </w:r>
    </w:p>
    <w:p w14:paraId="6AF4D7CC" w14:textId="77777777" w:rsidR="00AA2A20" w:rsidRDefault="00AA2A20" w:rsidP="00AA2A20">
      <w:pPr>
        <w:pStyle w:val="Brdtext"/>
      </w:pPr>
    </w:p>
    <w:p w14:paraId="4E079615" w14:textId="77777777" w:rsidR="00AA2A20" w:rsidRDefault="00AA2A20" w:rsidP="00AA2A20">
      <w:pPr>
        <w:pStyle w:val="Brdtext"/>
      </w:pPr>
    </w:p>
    <w:p w14:paraId="66E6BBEE" w14:textId="14158FE7" w:rsidR="00AA2A20" w:rsidRPr="00A04CEC" w:rsidRDefault="00AA2A20" w:rsidP="00AA2A20">
      <w:pPr>
        <w:pStyle w:val="Brdtext"/>
      </w:pPr>
      <w:r>
        <w:t>Anders Ygeman</w:t>
      </w:r>
    </w:p>
    <w:sectPr w:rsidR="00AA2A20" w:rsidRPr="00A04CE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7214" w14:textId="77777777" w:rsidR="00E434C8" w:rsidRDefault="00E434C8" w:rsidP="00A87A54">
      <w:pPr>
        <w:spacing w:after="0" w:line="240" w:lineRule="auto"/>
      </w:pPr>
      <w:r>
        <w:separator/>
      </w:r>
    </w:p>
  </w:endnote>
  <w:endnote w:type="continuationSeparator" w:id="0">
    <w:p w14:paraId="6F2AB922" w14:textId="77777777" w:rsidR="00E434C8" w:rsidRDefault="00E434C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A6669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663FB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E67E6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BA309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8CDB5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2CE72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81AF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6AC3AC" w14:textId="77777777" w:rsidTr="00C26068">
      <w:trPr>
        <w:trHeight w:val="227"/>
      </w:trPr>
      <w:tc>
        <w:tcPr>
          <w:tcW w:w="4074" w:type="dxa"/>
        </w:tcPr>
        <w:p w14:paraId="30AD2A0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31F40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E17A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5603C" w14:textId="77777777" w:rsidR="00E434C8" w:rsidRDefault="00E434C8" w:rsidP="00A87A54">
      <w:pPr>
        <w:spacing w:after="0" w:line="240" w:lineRule="auto"/>
      </w:pPr>
      <w:r>
        <w:separator/>
      </w:r>
    </w:p>
  </w:footnote>
  <w:footnote w:type="continuationSeparator" w:id="0">
    <w:p w14:paraId="29C0078A" w14:textId="77777777" w:rsidR="00E434C8" w:rsidRDefault="00E434C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2184" w14:paraId="06367A54" w14:textId="77777777" w:rsidTr="00C93EBA">
      <w:trPr>
        <w:trHeight w:val="227"/>
      </w:trPr>
      <w:tc>
        <w:tcPr>
          <w:tcW w:w="5534" w:type="dxa"/>
        </w:tcPr>
        <w:p w14:paraId="4B8CFFDC" w14:textId="77777777" w:rsidR="006D2184" w:rsidRPr="007D73AB" w:rsidRDefault="006D2184">
          <w:pPr>
            <w:pStyle w:val="Sidhuvud"/>
          </w:pPr>
        </w:p>
      </w:tc>
      <w:tc>
        <w:tcPr>
          <w:tcW w:w="3170" w:type="dxa"/>
          <w:vAlign w:val="bottom"/>
        </w:tcPr>
        <w:p w14:paraId="7B408039" w14:textId="77777777" w:rsidR="006D2184" w:rsidRPr="007D73AB" w:rsidRDefault="006D2184" w:rsidP="00340DE0">
          <w:pPr>
            <w:pStyle w:val="Sidhuvud"/>
          </w:pPr>
        </w:p>
      </w:tc>
      <w:tc>
        <w:tcPr>
          <w:tcW w:w="1134" w:type="dxa"/>
        </w:tcPr>
        <w:p w14:paraId="7483FAB9" w14:textId="77777777" w:rsidR="006D2184" w:rsidRDefault="006D2184" w:rsidP="005A703A">
          <w:pPr>
            <w:pStyle w:val="Sidhuvud"/>
          </w:pPr>
        </w:p>
      </w:tc>
    </w:tr>
    <w:tr w:rsidR="006D2184" w14:paraId="7098ECCA" w14:textId="77777777" w:rsidTr="00C93EBA">
      <w:trPr>
        <w:trHeight w:val="1928"/>
      </w:trPr>
      <w:tc>
        <w:tcPr>
          <w:tcW w:w="5534" w:type="dxa"/>
        </w:tcPr>
        <w:p w14:paraId="72FFAA60" w14:textId="77777777" w:rsidR="006D2184" w:rsidRPr="00340DE0" w:rsidRDefault="006D218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22F055" wp14:editId="476AC53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38181D" w14:textId="77777777" w:rsidR="006D2184" w:rsidRPr="00710A6C" w:rsidRDefault="006D2184" w:rsidP="00EE3C0F">
          <w:pPr>
            <w:pStyle w:val="Sidhuvud"/>
            <w:rPr>
              <w:b/>
            </w:rPr>
          </w:pPr>
        </w:p>
        <w:p w14:paraId="6401F875" w14:textId="77777777" w:rsidR="006D2184" w:rsidRDefault="006D2184" w:rsidP="00EE3C0F">
          <w:pPr>
            <w:pStyle w:val="Sidhuvud"/>
          </w:pPr>
        </w:p>
        <w:p w14:paraId="3AA59E3C" w14:textId="77777777" w:rsidR="006D2184" w:rsidRDefault="006D2184" w:rsidP="00EE3C0F">
          <w:pPr>
            <w:pStyle w:val="Sidhuvud"/>
          </w:pPr>
        </w:p>
        <w:p w14:paraId="7EB435B1" w14:textId="77777777" w:rsidR="006D2184" w:rsidRDefault="006D218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CA64FFBB374CE3993D1C4E241CF317"/>
            </w:placeholder>
            <w:dataBinding w:prefixMappings="xmlns:ns0='http://lp/documentinfo/RK' " w:xpath="/ns0:DocumentInfo[1]/ns0:BaseInfo[1]/ns0:Dnr[1]" w:storeItemID="{EA17A6D9-EA7B-4A11-A7A6-EC1527274A95}"/>
            <w:text/>
          </w:sdtPr>
          <w:sdtEndPr/>
          <w:sdtContent>
            <w:p w14:paraId="627CB598" w14:textId="77777777" w:rsidR="006D2184" w:rsidRDefault="006D2184" w:rsidP="00EE3C0F">
              <w:pPr>
                <w:pStyle w:val="Sidhuvud"/>
              </w:pPr>
              <w:r w:rsidRPr="006D2184">
                <w:t>I2019/03294/E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741D23033F4FFEBBAFC6FA3D122D81"/>
            </w:placeholder>
            <w:showingPlcHdr/>
            <w:dataBinding w:prefixMappings="xmlns:ns0='http://lp/documentinfo/RK' " w:xpath="/ns0:DocumentInfo[1]/ns0:BaseInfo[1]/ns0:DocNumber[1]" w:storeItemID="{EA17A6D9-EA7B-4A11-A7A6-EC1527274A95}"/>
            <w:text/>
          </w:sdtPr>
          <w:sdtEndPr/>
          <w:sdtContent>
            <w:p w14:paraId="654F7071" w14:textId="77777777" w:rsidR="006D2184" w:rsidRDefault="006D218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99924B" w14:textId="77777777" w:rsidR="006D2184" w:rsidRDefault="006D2184" w:rsidP="00EE3C0F">
          <w:pPr>
            <w:pStyle w:val="Sidhuvud"/>
          </w:pPr>
        </w:p>
      </w:tc>
      <w:tc>
        <w:tcPr>
          <w:tcW w:w="1134" w:type="dxa"/>
        </w:tcPr>
        <w:p w14:paraId="258E08A9" w14:textId="77777777" w:rsidR="006D2184" w:rsidRDefault="006D2184" w:rsidP="0094502D">
          <w:pPr>
            <w:pStyle w:val="Sidhuvud"/>
          </w:pPr>
        </w:p>
        <w:p w14:paraId="54EF04D3" w14:textId="77777777" w:rsidR="006D2184" w:rsidRPr="0094502D" w:rsidRDefault="006D2184" w:rsidP="00EC71A6">
          <w:pPr>
            <w:pStyle w:val="Sidhuvud"/>
          </w:pPr>
        </w:p>
      </w:tc>
    </w:tr>
    <w:tr w:rsidR="006D2184" w14:paraId="2A2444D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353ED660" w14:textId="71B61268" w:rsidR="004759E2" w:rsidRPr="00340DE0" w:rsidRDefault="004759E2" w:rsidP="004759E2">
          <w:pPr>
            <w:pStyle w:val="Sidhuvud"/>
          </w:pPr>
          <w:sdt>
            <w:sdtPr>
              <w:alias w:val="SenderText"/>
              <w:tag w:val="ccRKShow_SenderText"/>
              <w:id w:val="1374046025"/>
              <w:placeholder>
                <w:docPart w:val="352FD5F4D7964370B18700A7A73A6482"/>
              </w:placeholder>
              <w:showingPlcHdr/>
            </w:sdtPr>
            <w:sdtEndPr/>
            <w:sdtContent>
              <w:r w:rsidR="00BC4BB3">
                <w:rPr>
                  <w:rStyle w:val="Platshllartext"/>
                </w:rPr>
                <w:t xml:space="preserve"> </w:t>
              </w:r>
            </w:sdtContent>
          </w:sdt>
        </w:p>
        <w:p w14:paraId="35C0EEEE" w14:textId="1CE3C245" w:rsidR="006D2184" w:rsidRPr="00340DE0" w:rsidRDefault="006D2184" w:rsidP="00BC4BB3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EADC2F1B49B34BB4BE50688351FFB490"/>
          </w:placeholder>
          <w:dataBinding w:prefixMappings="xmlns:ns0='http://lp/documentinfo/RK' " w:xpath="/ns0:DocumentInfo[1]/ns0:BaseInfo[1]/ns0:Recipient[1]" w:storeItemID="{EA17A6D9-EA7B-4A11-A7A6-EC1527274A95}"/>
          <w:text w:multiLine="1"/>
        </w:sdtPr>
        <w:sdtEndPr/>
        <w:sdtContent>
          <w:tc>
            <w:tcPr>
              <w:tcW w:w="3170" w:type="dxa"/>
            </w:tcPr>
            <w:p w14:paraId="459AE984" w14:textId="77777777" w:rsidR="006D2184" w:rsidRDefault="006D218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FD4A9D" w14:textId="77777777" w:rsidR="006D2184" w:rsidRDefault="006D2184" w:rsidP="003E6020">
          <w:pPr>
            <w:pStyle w:val="Sidhuvud"/>
          </w:pPr>
        </w:p>
      </w:tc>
    </w:tr>
  </w:tbl>
  <w:p w14:paraId="4C7119A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570"/>
    <w:rsid w:val="000B3FAC"/>
    <w:rsid w:val="000B56A9"/>
    <w:rsid w:val="000C61D1"/>
    <w:rsid w:val="000D31A9"/>
    <w:rsid w:val="000D370F"/>
    <w:rsid w:val="000D5449"/>
    <w:rsid w:val="000D7110"/>
    <w:rsid w:val="000E12D9"/>
    <w:rsid w:val="000E2E2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1FD"/>
    <w:rsid w:val="0016294F"/>
    <w:rsid w:val="00167FA8"/>
    <w:rsid w:val="0017099B"/>
    <w:rsid w:val="00170CE4"/>
    <w:rsid w:val="00170E3E"/>
    <w:rsid w:val="0017300E"/>
    <w:rsid w:val="00173103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1C28"/>
    <w:rsid w:val="001A2A61"/>
    <w:rsid w:val="001B4824"/>
    <w:rsid w:val="001B52F7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2F8"/>
    <w:rsid w:val="001F4302"/>
    <w:rsid w:val="001F50BE"/>
    <w:rsid w:val="001F525B"/>
    <w:rsid w:val="001F6BBE"/>
    <w:rsid w:val="00201498"/>
    <w:rsid w:val="00204079"/>
    <w:rsid w:val="00204D56"/>
    <w:rsid w:val="002102FD"/>
    <w:rsid w:val="002116FE"/>
    <w:rsid w:val="00211B4E"/>
    <w:rsid w:val="00213204"/>
    <w:rsid w:val="00213258"/>
    <w:rsid w:val="00215FB7"/>
    <w:rsid w:val="002161F5"/>
    <w:rsid w:val="0021657C"/>
    <w:rsid w:val="0022047C"/>
    <w:rsid w:val="0022187E"/>
    <w:rsid w:val="00222258"/>
    <w:rsid w:val="00223AD6"/>
    <w:rsid w:val="0022666A"/>
    <w:rsid w:val="00227E43"/>
    <w:rsid w:val="002315F5"/>
    <w:rsid w:val="00232EC3"/>
    <w:rsid w:val="00233D52"/>
    <w:rsid w:val="00234318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09A7"/>
    <w:rsid w:val="00281106"/>
    <w:rsid w:val="00282263"/>
    <w:rsid w:val="00282417"/>
    <w:rsid w:val="00282D27"/>
    <w:rsid w:val="00287F0D"/>
    <w:rsid w:val="0029002F"/>
    <w:rsid w:val="002920A8"/>
    <w:rsid w:val="00292420"/>
    <w:rsid w:val="00296B7A"/>
    <w:rsid w:val="002974DC"/>
    <w:rsid w:val="00297F5A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6D76"/>
    <w:rsid w:val="00310561"/>
    <w:rsid w:val="00311D8C"/>
    <w:rsid w:val="0031273D"/>
    <w:rsid w:val="003128E2"/>
    <w:rsid w:val="003153D9"/>
    <w:rsid w:val="00321621"/>
    <w:rsid w:val="00321E36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1AA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065D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487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384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9E2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D0D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E7A90"/>
    <w:rsid w:val="004F0448"/>
    <w:rsid w:val="004F1EA0"/>
    <w:rsid w:val="004F4021"/>
    <w:rsid w:val="004F5640"/>
    <w:rsid w:val="004F5CE5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72DC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53E"/>
    <w:rsid w:val="005B115A"/>
    <w:rsid w:val="005B537F"/>
    <w:rsid w:val="005C120D"/>
    <w:rsid w:val="005C15B3"/>
    <w:rsid w:val="005C2557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13B"/>
    <w:rsid w:val="00647FD7"/>
    <w:rsid w:val="00650080"/>
    <w:rsid w:val="00651F17"/>
    <w:rsid w:val="00652A64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FB4"/>
    <w:rsid w:val="006D2184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05D9"/>
    <w:rsid w:val="00742CC6"/>
    <w:rsid w:val="00743E09"/>
    <w:rsid w:val="00744FCC"/>
    <w:rsid w:val="00747B9C"/>
    <w:rsid w:val="00750C93"/>
    <w:rsid w:val="00754E24"/>
    <w:rsid w:val="00757B3B"/>
    <w:rsid w:val="007618C5"/>
    <w:rsid w:val="0076195A"/>
    <w:rsid w:val="00764FA6"/>
    <w:rsid w:val="00765294"/>
    <w:rsid w:val="00773075"/>
    <w:rsid w:val="00773F36"/>
    <w:rsid w:val="00775889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747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18E"/>
    <w:rsid w:val="009036E7"/>
    <w:rsid w:val="0090605F"/>
    <w:rsid w:val="0091053B"/>
    <w:rsid w:val="00912158"/>
    <w:rsid w:val="00912945"/>
    <w:rsid w:val="00912F6D"/>
    <w:rsid w:val="009144EE"/>
    <w:rsid w:val="00915D4C"/>
    <w:rsid w:val="009279B2"/>
    <w:rsid w:val="00935814"/>
    <w:rsid w:val="00935F78"/>
    <w:rsid w:val="0094502D"/>
    <w:rsid w:val="00946561"/>
    <w:rsid w:val="00946B39"/>
    <w:rsid w:val="00947013"/>
    <w:rsid w:val="0095062C"/>
    <w:rsid w:val="00966E40"/>
    <w:rsid w:val="009727E1"/>
    <w:rsid w:val="00973084"/>
    <w:rsid w:val="00973CBD"/>
    <w:rsid w:val="00974520"/>
    <w:rsid w:val="00974B59"/>
    <w:rsid w:val="00975341"/>
    <w:rsid w:val="0097653D"/>
    <w:rsid w:val="00977023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547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2CA"/>
    <w:rsid w:val="009F19C0"/>
    <w:rsid w:val="009F505F"/>
    <w:rsid w:val="009F5D92"/>
    <w:rsid w:val="00A00AE4"/>
    <w:rsid w:val="00A00D24"/>
    <w:rsid w:val="00A0129C"/>
    <w:rsid w:val="00A01F5C"/>
    <w:rsid w:val="00A04CE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8EE"/>
    <w:rsid w:val="00A8483F"/>
    <w:rsid w:val="00A870B0"/>
    <w:rsid w:val="00A8728A"/>
    <w:rsid w:val="00A87A54"/>
    <w:rsid w:val="00AA105C"/>
    <w:rsid w:val="00AA1809"/>
    <w:rsid w:val="00AA1FFE"/>
    <w:rsid w:val="00AA2A20"/>
    <w:rsid w:val="00AA3F2E"/>
    <w:rsid w:val="00AA56A1"/>
    <w:rsid w:val="00AA72F4"/>
    <w:rsid w:val="00AB10E7"/>
    <w:rsid w:val="00AB2EE7"/>
    <w:rsid w:val="00AB4D25"/>
    <w:rsid w:val="00AB5033"/>
    <w:rsid w:val="00AB5298"/>
    <w:rsid w:val="00AB5519"/>
    <w:rsid w:val="00AB6313"/>
    <w:rsid w:val="00AB71DD"/>
    <w:rsid w:val="00AC15C5"/>
    <w:rsid w:val="00AD0E75"/>
    <w:rsid w:val="00AD4312"/>
    <w:rsid w:val="00AE3C8F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9A4"/>
    <w:rsid w:val="00B316CA"/>
    <w:rsid w:val="00B31BFB"/>
    <w:rsid w:val="00B3528F"/>
    <w:rsid w:val="00B357AB"/>
    <w:rsid w:val="00B37B7D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BB3"/>
    <w:rsid w:val="00BC6832"/>
    <w:rsid w:val="00BD0826"/>
    <w:rsid w:val="00BD15AB"/>
    <w:rsid w:val="00BD181D"/>
    <w:rsid w:val="00BD33F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80D"/>
    <w:rsid w:val="00C73A90"/>
    <w:rsid w:val="00C74561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64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692"/>
    <w:rsid w:val="00CB6A8A"/>
    <w:rsid w:val="00CB6EDE"/>
    <w:rsid w:val="00CC41BA"/>
    <w:rsid w:val="00CC4ED0"/>
    <w:rsid w:val="00CD09EF"/>
    <w:rsid w:val="00CD1550"/>
    <w:rsid w:val="00CD17C1"/>
    <w:rsid w:val="00CD1C6C"/>
    <w:rsid w:val="00CD333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290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FF0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34C8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2AA"/>
    <w:rsid w:val="00E77778"/>
    <w:rsid w:val="00E77B7E"/>
    <w:rsid w:val="00E77BA8"/>
    <w:rsid w:val="00E82DF1"/>
    <w:rsid w:val="00E850E6"/>
    <w:rsid w:val="00E90CAA"/>
    <w:rsid w:val="00E93339"/>
    <w:rsid w:val="00E93EA6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1A2F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1CF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B61"/>
    <w:rsid w:val="00F5045C"/>
    <w:rsid w:val="00F520C7"/>
    <w:rsid w:val="00F5224E"/>
    <w:rsid w:val="00F53AEA"/>
    <w:rsid w:val="00F55AC7"/>
    <w:rsid w:val="00F55FC9"/>
    <w:rsid w:val="00F563CD"/>
    <w:rsid w:val="00F5663B"/>
    <w:rsid w:val="00F5674D"/>
    <w:rsid w:val="00F57FF6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6C39"/>
    <w:rsid w:val="00FC7600"/>
    <w:rsid w:val="00FD0B7B"/>
    <w:rsid w:val="00FD1A46"/>
    <w:rsid w:val="00FD21C0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82587"/>
  <w15:docId w15:val="{8F4FD2C8-C40D-41E9-AFD4-29DFCCD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A64FFBB374CE3993D1C4E241CF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59280-C98C-40D0-8D8C-B292F95C3F1E}"/>
      </w:docPartPr>
      <w:docPartBody>
        <w:p w:rsidR="00363658" w:rsidRDefault="00600987" w:rsidP="00600987">
          <w:pPr>
            <w:pStyle w:val="34CA64FFBB374CE3993D1C4E241CF3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741D23033F4FFEBBAFC6FA3D122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02E74-8811-4BFE-9A2C-C87DB04EB04E}"/>
      </w:docPartPr>
      <w:docPartBody>
        <w:p w:rsidR="00363658" w:rsidRDefault="00600987" w:rsidP="00600987">
          <w:pPr>
            <w:pStyle w:val="97741D23033F4FFEBBAFC6FA3D122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2FD5F4D7964370B18700A7A73A6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1E9DE-DEE2-4388-9575-DB00B3D2B9C6}"/>
      </w:docPartPr>
      <w:docPartBody>
        <w:p w:rsidR="00363658" w:rsidRDefault="00600987" w:rsidP="00600987">
          <w:pPr>
            <w:pStyle w:val="352FD5F4D7964370B18700A7A73A64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DC2F1B49B34BB4BE50688351FFB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362D1-FA2E-489A-A2A8-469E2662E29B}"/>
      </w:docPartPr>
      <w:docPartBody>
        <w:p w:rsidR="00363658" w:rsidRDefault="00600987" w:rsidP="00600987">
          <w:pPr>
            <w:pStyle w:val="EADC2F1B49B34BB4BE50688351FFB49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87"/>
    <w:rsid w:val="00363658"/>
    <w:rsid w:val="00600987"/>
    <w:rsid w:val="009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F224E8C82D4E7A91E376C12142FC80">
    <w:name w:val="DBF224E8C82D4E7A91E376C12142FC80"/>
    <w:rsid w:val="00600987"/>
  </w:style>
  <w:style w:type="character" w:styleId="Platshllartext">
    <w:name w:val="Placeholder Text"/>
    <w:basedOn w:val="Standardstycketeckensnitt"/>
    <w:uiPriority w:val="99"/>
    <w:semiHidden/>
    <w:rsid w:val="00600987"/>
    <w:rPr>
      <w:noProof w:val="0"/>
      <w:color w:val="808080"/>
    </w:rPr>
  </w:style>
  <w:style w:type="paragraph" w:customStyle="1" w:styleId="2527874481624DED84BB3A403D7318A4">
    <w:name w:val="2527874481624DED84BB3A403D7318A4"/>
    <w:rsid w:val="00600987"/>
  </w:style>
  <w:style w:type="paragraph" w:customStyle="1" w:styleId="FE1920E47FB4461C8766BCDC34A14FA6">
    <w:name w:val="FE1920E47FB4461C8766BCDC34A14FA6"/>
    <w:rsid w:val="00600987"/>
  </w:style>
  <w:style w:type="paragraph" w:customStyle="1" w:styleId="03DDA820BE9C4CA68A761BFCD2529E39">
    <w:name w:val="03DDA820BE9C4CA68A761BFCD2529E39"/>
    <w:rsid w:val="00600987"/>
  </w:style>
  <w:style w:type="paragraph" w:customStyle="1" w:styleId="34CA64FFBB374CE3993D1C4E241CF317">
    <w:name w:val="34CA64FFBB374CE3993D1C4E241CF317"/>
    <w:rsid w:val="00600987"/>
  </w:style>
  <w:style w:type="paragraph" w:customStyle="1" w:styleId="97741D23033F4FFEBBAFC6FA3D122D81">
    <w:name w:val="97741D23033F4FFEBBAFC6FA3D122D81"/>
    <w:rsid w:val="00600987"/>
  </w:style>
  <w:style w:type="paragraph" w:customStyle="1" w:styleId="61FE483ED0AA4B9EB133EF0D1FC75BB5">
    <w:name w:val="61FE483ED0AA4B9EB133EF0D1FC75BB5"/>
    <w:rsid w:val="00600987"/>
  </w:style>
  <w:style w:type="paragraph" w:customStyle="1" w:styleId="14901E5CCD504402AEDC4973BB50E221">
    <w:name w:val="14901E5CCD504402AEDC4973BB50E221"/>
    <w:rsid w:val="00600987"/>
  </w:style>
  <w:style w:type="paragraph" w:customStyle="1" w:styleId="58557CE839764468BED042D95B94D615">
    <w:name w:val="58557CE839764468BED042D95B94D615"/>
    <w:rsid w:val="00600987"/>
  </w:style>
  <w:style w:type="paragraph" w:customStyle="1" w:styleId="352FD5F4D7964370B18700A7A73A6482">
    <w:name w:val="352FD5F4D7964370B18700A7A73A6482"/>
    <w:rsid w:val="00600987"/>
  </w:style>
  <w:style w:type="paragraph" w:customStyle="1" w:styleId="EADC2F1B49B34BB4BE50688351FFB490">
    <w:name w:val="EADC2F1B49B34BB4BE50688351FFB490"/>
    <w:rsid w:val="00600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2019-12-10</HeaderDate>
    <Office/>
    <Dnr>I2019/03294/E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2019-12-10</HeaderDate>
    <Office/>
    <Dnr>I2019/03294/E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3D4FTNM4WFRW-1969221839-183</_dlc_DocId>
    <_dlc_DocIdUrl xmlns="877d635f-9b91-4318-9a30-30bf28c922b2">
      <Url>https://dhs.sp.regeringskansliet.se/yta/i-e/_layouts/15/DocIdRedir.aspx?ID=3D4FTNM4WFRW-1969221839-183</Url>
      <Description>3D4FTNM4WFRW-1969221839-183</Description>
    </_dlc_DocIdUrl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56807247-06b8-423b-a552-de59978a42d4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303E-9F4E-45E3-9DBD-77CFD105CC41}"/>
</file>

<file path=customXml/itemProps2.xml><?xml version="1.0" encoding="utf-8"?>
<ds:datastoreItem xmlns:ds="http://schemas.openxmlformats.org/officeDocument/2006/customXml" ds:itemID="{EA17A6D9-EA7B-4A11-A7A6-EC1527274A95}"/>
</file>

<file path=customXml/itemProps3.xml><?xml version="1.0" encoding="utf-8"?>
<ds:datastoreItem xmlns:ds="http://schemas.openxmlformats.org/officeDocument/2006/customXml" ds:itemID="{96E54567-5037-4E29-A1DA-D31366F13B91}"/>
</file>

<file path=customXml/itemProps4.xml><?xml version="1.0" encoding="utf-8"?>
<ds:datastoreItem xmlns:ds="http://schemas.openxmlformats.org/officeDocument/2006/customXml" ds:itemID="{EA17A6D9-EA7B-4A11-A7A6-EC1527274A95}"/>
</file>

<file path=customXml/itemProps5.xml><?xml version="1.0" encoding="utf-8"?>
<ds:datastoreItem xmlns:ds="http://schemas.openxmlformats.org/officeDocument/2006/customXml" ds:itemID="{39F2C58A-8F1B-4EA3-8456-3654B275A967}"/>
</file>

<file path=customXml/itemProps6.xml><?xml version="1.0" encoding="utf-8"?>
<ds:datastoreItem xmlns:ds="http://schemas.openxmlformats.org/officeDocument/2006/customXml" ds:itemID="{96E54567-5037-4E29-A1DA-D31366F13B91}"/>
</file>

<file path=customXml/itemProps7.xml><?xml version="1.0" encoding="utf-8"?>
<ds:datastoreItem xmlns:ds="http://schemas.openxmlformats.org/officeDocument/2006/customXml" ds:itemID="{39F2C58A-8F1B-4EA3-8456-3654B275A967}"/>
</file>

<file path=customXml/itemProps8.xml><?xml version="1.0" encoding="utf-8"?>
<ds:datastoreItem xmlns:ds="http://schemas.openxmlformats.org/officeDocument/2006/customXml" ds:itemID="{065307E3-CF12-4472-9558-F07D71D9E1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608 Allvarliga driftsstörningar hos Svenska kraftnät.docx</dc:title>
  <dc:subject/>
  <dc:creator>Fredrik Norlund</dc:creator>
  <cp:keywords/>
  <dc:description/>
  <cp:lastModifiedBy>Fredrik Norlund</cp:lastModifiedBy>
  <cp:revision>3</cp:revision>
  <cp:lastPrinted>2019-12-17T15:52:00Z</cp:lastPrinted>
  <dcterms:created xsi:type="dcterms:W3CDTF">2019-12-17T15:51:00Z</dcterms:created>
  <dcterms:modified xsi:type="dcterms:W3CDTF">2019-12-17T15:52:00Z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28b2a2fb-596e-47da-94ea-0bb7ecc4d87d</vt:lpwstr>
  </property>
  <property fmtid="{D5CDD505-2E9C-101B-9397-08002B2CF9AE}" pid="7" name="c9cd366cc722410295b9eacffbd73909">
    <vt:lpwstr/>
  </property>
</Properties>
</file>