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542096" w:rsidP="00DA0661">
      <w:pPr>
        <w:pStyle w:val="Title"/>
      </w:pPr>
      <w:bookmarkStart w:id="0" w:name="Start"/>
      <w:bookmarkEnd w:id="0"/>
      <w:r>
        <w:t>Svar på fråga 20</w:t>
      </w:r>
      <w:r w:rsidR="006608FA">
        <w:t>21</w:t>
      </w:r>
      <w:r>
        <w:t>/</w:t>
      </w:r>
      <w:r w:rsidR="006608FA">
        <w:t>22</w:t>
      </w:r>
      <w:r>
        <w:t>:</w:t>
      </w:r>
      <w:r w:rsidR="006608FA">
        <w:t>1715</w:t>
      </w:r>
      <w:r>
        <w:t xml:space="preserve"> av Kjell-Arne Ottosson (KD)</w:t>
      </w:r>
      <w:r>
        <w:br/>
        <w:t>Skatteregler vid gränspendling</w:t>
      </w:r>
      <w:r w:rsidR="0084329A">
        <w:t xml:space="preserve">   </w:t>
      </w:r>
    </w:p>
    <w:p w:rsidR="00542096" w:rsidP="00D8654C">
      <w:pPr>
        <w:pStyle w:val="BodyText"/>
      </w:pPr>
      <w:r>
        <w:t>Kjell-Arne Ottosson har frågat mig</w:t>
      </w:r>
      <w:r w:rsidR="00D8654C">
        <w:t xml:space="preserve"> vad jag avser att göra för att motverka de svårigheter som svenska registrerings- och rapporteringsregler har medfört för exempelvis danska arbetsgivare</w:t>
      </w:r>
      <w:r w:rsidR="00551265">
        <w:t>.</w:t>
      </w:r>
    </w:p>
    <w:p w:rsidR="000517EF" w:rsidRPr="00D129C9" w:rsidP="000517EF">
      <w:pPr>
        <w:pStyle w:val="BodyText"/>
      </w:pPr>
      <w:r w:rsidRPr="00D129C9">
        <w:t xml:space="preserve">Fram till och med den 31 december 2020 omfattades inte utländska utbetalare som saknade fast driftställe i Sverige av skyldigheten att göra skatteavdrag från ersättning för arbete som betalades ut till en fysisk person som utfört arbete i Sverige. </w:t>
      </w:r>
    </w:p>
    <w:p w:rsidR="000517EF" w:rsidRPr="00D129C9" w:rsidP="000517EF">
      <w:pPr>
        <w:pStyle w:val="BodyText"/>
      </w:pPr>
      <w:r w:rsidRPr="00D129C9">
        <w:t xml:space="preserve">Från och med 1 januari 2021 gäller i stället </w:t>
      </w:r>
      <w:r w:rsidR="00D129C9">
        <w:t xml:space="preserve">enligt svensk lag </w:t>
      </w:r>
      <w:r w:rsidRPr="00D129C9">
        <w:t xml:space="preserve">att alla som betalar ut ersättning för arbete utfört i Sverige är skyldiga att göra skatteavdrag från utgiven ersättning, oavsett om utbetalaren är svensk eller utländsk. Den som är skyldig att göra skatteavdrag ska registreras som arbetsgivare hos Skatteverket. </w:t>
      </w:r>
    </w:p>
    <w:p w:rsidR="000517EF" w:rsidRPr="00E11765" w:rsidP="000517EF">
      <w:pPr>
        <w:pStyle w:val="BodyText"/>
      </w:pPr>
      <w:r w:rsidRPr="00E11765">
        <w:t xml:space="preserve">För de anställda som utför arbete i Sverige och där de nya bestämmelserna är tillämpliga innebär bestämmelserna en förenkling. Den anställda behöver inte längre själv redovisa eller betala in sin skatt varje månad, utan detta görs av utbetalaren. Samma regler gäller oavsett om utbetalaren är svensk eller utländsk. </w:t>
      </w:r>
    </w:p>
    <w:p w:rsidR="000517EF" w:rsidRPr="00E11765" w:rsidP="000517EF">
      <w:pPr>
        <w:pStyle w:val="BodyText"/>
      </w:pPr>
      <w:r w:rsidRPr="00E11765">
        <w:t xml:space="preserve">Om den anställda, </w:t>
      </w:r>
      <w:r w:rsidRPr="00E11765">
        <w:t>t.ex.</w:t>
      </w:r>
      <w:r w:rsidRPr="00E11765">
        <w:t xml:space="preserve"> på grund av skatteavtal mellan Sverige och annat land, inte ska beskattas för inkomsten som uppburits för arbete i Sverige kan den anställda ansöka om jämkning hos Skatteverket. Ett sådant beslut medför att utbetalaren inte ska göra skatteavdrag och inte heller registrera sig hos Skatteverket som arbetsgivare. </w:t>
      </w:r>
    </w:p>
    <w:p w:rsidR="006E76D8" w:rsidP="000517EF">
      <w:pPr>
        <w:pStyle w:val="BodyText"/>
      </w:pPr>
      <w:r w:rsidRPr="00F7478E">
        <w:t xml:space="preserve">I gränsregioner med mycket arbetspendling över gränserna är det viktigt att reglerna fungerar på ett smidigt och ändamålsenligt sätt. Vi för </w:t>
      </w:r>
      <w:r w:rsidRPr="00F7478E" w:rsidR="00F06D7E">
        <w:t>i dagsläget</w:t>
      </w:r>
      <w:r w:rsidRPr="00F7478E" w:rsidR="00247CA3">
        <w:t xml:space="preserve"> </w:t>
      </w:r>
      <w:r w:rsidRPr="00F7478E">
        <w:t xml:space="preserve">diskussioner med Danmark om </w:t>
      </w:r>
      <w:r w:rsidR="00551265">
        <w:t xml:space="preserve">en </w:t>
      </w:r>
      <w:r w:rsidRPr="00F7478E">
        <w:t xml:space="preserve">översyn av det s.k. Öresundsavtalet, där vi </w:t>
      </w:r>
      <w:r w:rsidRPr="00F7478E" w:rsidR="007B3C36">
        <w:t xml:space="preserve">mot denna bakgrund </w:t>
      </w:r>
      <w:r w:rsidRPr="00F7478E">
        <w:t xml:space="preserve">bland annat </w:t>
      </w:r>
      <w:r w:rsidRPr="00F7478E" w:rsidR="007B3C36">
        <w:t xml:space="preserve">ser över </w:t>
      </w:r>
      <w:r w:rsidRPr="00F7478E" w:rsidR="001A7C05">
        <w:t>olika aspekter av förfarandet vid</w:t>
      </w:r>
      <w:r w:rsidR="00551265">
        <w:t xml:space="preserve"> beskattning av</w:t>
      </w:r>
      <w:r w:rsidRPr="00F7478E" w:rsidR="001A7C05">
        <w:t xml:space="preserve"> gränspendl</w:t>
      </w:r>
      <w:r w:rsidR="00551265">
        <w:t>are</w:t>
      </w:r>
      <w:r w:rsidRPr="00F7478E">
        <w:t>.</w:t>
      </w:r>
      <w:r w:rsidRPr="006E76D8">
        <w:t xml:space="preserve">    </w:t>
      </w:r>
    </w:p>
    <w:p w:rsidR="0045601F" w:rsidP="00C86657">
      <w:pPr>
        <w:pStyle w:val="BodyText"/>
      </w:pPr>
      <w:r>
        <w:t xml:space="preserve">Stockholm den </w:t>
      </w:r>
      <w:sdt>
        <w:sdtPr>
          <w:id w:val="-1951622801"/>
          <w:placeholder>
            <w:docPart w:val="7C104BBA0BD744F3AA3F757906662E2D"/>
          </w:placeholder>
          <w:dataBinding w:xpath="/ns0:DocumentInfo[1]/ns0:BaseInfo[1]/ns0:HeaderDate[1]" w:storeItemID="{077656E1-7AFB-4269-81A9-521CD09ECC55}" w:prefixMappings="xmlns:ns0='http://lp/documentinfo/RK' "/>
          <w:date w:fullDate="2022-06-22T00:00:00Z">
            <w:dateFormat w:val="d MMMM yyyy"/>
            <w:lid w:val="sv-SE"/>
            <w:storeMappedDataAs w:val="dateTime"/>
            <w:calendar w:val="gregorian"/>
          </w:date>
        </w:sdtPr>
        <w:sdtContent>
          <w:r>
            <w:t>22 juni 2022</w:t>
          </w:r>
        </w:sdtContent>
      </w:sdt>
    </w:p>
    <w:p w:rsidR="0045601F" w:rsidP="0045601F">
      <w:pPr>
        <w:pStyle w:val="Brdtextutanavstnd"/>
      </w:pPr>
    </w:p>
    <w:p w:rsidR="0045601F" w:rsidP="0045601F">
      <w:pPr>
        <w:pStyle w:val="BodyText"/>
      </w:pPr>
      <w:r>
        <w:t>Mikael Damberg</w:t>
      </w:r>
    </w:p>
    <w:p w:rsidR="0045601F" w:rsidRPr="00DB48AB" w:rsidP="0045601F">
      <w:pPr>
        <w:pStyle w:val="BodyText"/>
      </w:pPr>
    </w:p>
    <w:p w:rsidR="00542096" w:rsidP="004E7A8F">
      <w:pPr>
        <w:pStyle w:val="Brdtextutanavstnd"/>
      </w:pPr>
    </w:p>
    <w:p w:rsidR="00542096" w:rsidP="004E7A8F">
      <w:pPr>
        <w:pStyle w:val="Brdtextutanavstnd"/>
      </w:pPr>
    </w:p>
    <w:p w:rsidR="00542096" w:rsidP="004E7A8F">
      <w:pPr>
        <w:pStyle w:val="Brdtextutanavstnd"/>
      </w:pPr>
    </w:p>
    <w:p w:rsidR="00542096" w:rsidP="00422A41">
      <w:pPr>
        <w:pStyle w:val="BodyText"/>
      </w:pPr>
    </w:p>
    <w:p w:rsidR="00542096" w:rsidRPr="00DB48AB" w:rsidP="00DB48AB">
      <w:pPr>
        <w:pStyle w:val="BodyText"/>
      </w:pPr>
    </w:p>
    <w:p w:rsidR="00542096" w:rsidP="00E96532">
      <w:pPr>
        <w:pStyle w:val="BodyText"/>
      </w:pPr>
    </w:p>
    <w:sectPr w:rsidSect="00542096">
      <w:footerReference w:type="default" r:id="rId9"/>
      <w:headerReference w:type="first" r:id="rId10"/>
      <w:footerReference w:type="first" r:id="rId11"/>
      <w:pgSz w:w="11907" w:h="16839"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3C0406">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42096" w:rsidRPr="00B62610" w:rsidP="00542096">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rPr>
            <w:t>1</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rPr>
            <w:t>1</w:t>
          </w:r>
          <w:r>
            <w:rPr>
              <w:rStyle w:val="PageNumber"/>
            </w:rPr>
            <w:fldChar w:fldCharType="end"/>
          </w:r>
          <w:r>
            <w:rPr>
              <w:rStyle w:val="PageNumber"/>
            </w:rPr>
            <w:t>)</w:t>
          </w:r>
        </w:p>
      </w:tc>
    </w:tr>
    <w:tr w:rsidTr="003C0406">
      <w:tblPrEx>
        <w:tblW w:w="708" w:type="dxa"/>
        <w:jc w:val="right"/>
        <w:tblLayout w:type="fixed"/>
        <w:tblCellMar>
          <w:left w:w="0" w:type="dxa"/>
          <w:right w:w="0" w:type="dxa"/>
        </w:tblCellMar>
        <w:tblLook w:val="0600"/>
      </w:tblPrEx>
      <w:trPr>
        <w:trHeight w:val="850"/>
        <w:jc w:val="right"/>
      </w:trPr>
      <w:tc>
        <w:tcPr>
          <w:tcW w:w="708" w:type="dxa"/>
          <w:vAlign w:val="bottom"/>
        </w:tcPr>
        <w:p w:rsidR="00542096" w:rsidRPr="00347E11" w:rsidP="00542096">
          <w:pPr>
            <w:pStyle w:val="Footer"/>
            <w:spacing w:line="276" w:lineRule="auto"/>
            <w:jc w:val="right"/>
          </w:pPr>
        </w:p>
      </w:tc>
    </w:tr>
  </w:tbl>
  <w:p w:rsidR="00542096" w:rsidRPr="005606BC" w:rsidP="00542096">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542096" w:rsidRPr="007D73AB">
          <w:pPr>
            <w:pStyle w:val="Header"/>
          </w:pPr>
        </w:p>
      </w:tc>
      <w:tc>
        <w:tcPr>
          <w:tcW w:w="3170" w:type="dxa"/>
          <w:vAlign w:val="bottom"/>
        </w:tcPr>
        <w:p w:rsidR="00542096" w:rsidRPr="007D73AB" w:rsidP="00340DE0">
          <w:pPr>
            <w:pStyle w:val="Header"/>
          </w:pPr>
        </w:p>
      </w:tc>
      <w:tc>
        <w:tcPr>
          <w:tcW w:w="1134" w:type="dxa"/>
        </w:tcPr>
        <w:p w:rsidR="00542096"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542096"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542096" w:rsidRPr="00710A6C" w:rsidP="00EE3C0F">
          <w:pPr>
            <w:pStyle w:val="Header"/>
            <w:rPr>
              <w:b/>
            </w:rPr>
          </w:pPr>
        </w:p>
        <w:p w:rsidR="00542096" w:rsidP="00EE3C0F">
          <w:pPr>
            <w:pStyle w:val="Header"/>
          </w:pPr>
        </w:p>
        <w:p w:rsidR="00542096" w:rsidP="00EE3C0F">
          <w:pPr>
            <w:pStyle w:val="Header"/>
          </w:pPr>
        </w:p>
        <w:p w:rsidR="00542096" w:rsidP="00EE3C0F">
          <w:pPr>
            <w:pStyle w:val="Header"/>
          </w:pPr>
        </w:p>
        <w:sdt>
          <w:sdtPr>
            <w:alias w:val="Dnr"/>
            <w:tag w:val="ccRKShow_Dnr"/>
            <w:id w:val="-829283628"/>
            <w:placeholder>
              <w:docPart w:val="A3D9C756FAAC4E589D20AED8CEFBF46C"/>
            </w:placeholder>
            <w:dataBinding w:xpath="/ns0:DocumentInfo[1]/ns0:BaseInfo[1]/ns0:Dnr[1]" w:storeItemID="{077656E1-7AFB-4269-81A9-521CD09ECC55}" w:prefixMappings="xmlns:ns0='http://lp/documentinfo/RK' "/>
            <w:text/>
          </w:sdtPr>
          <w:sdtContent>
            <w:p w:rsidR="00542096" w:rsidP="00EE3C0F">
              <w:pPr>
                <w:pStyle w:val="Header"/>
              </w:pPr>
              <w:r>
                <w:t>Fi2022</w:t>
              </w:r>
              <w:r w:rsidR="006608FA">
                <w:t>/</w:t>
              </w:r>
              <w:r w:rsidR="00C86657">
                <w:t>0</w:t>
              </w:r>
              <w:r w:rsidR="006608FA">
                <w:t>1963</w:t>
              </w:r>
            </w:p>
          </w:sdtContent>
        </w:sdt>
        <w:sdt>
          <w:sdtPr>
            <w:alias w:val="DocNumber"/>
            <w:tag w:val="DocNumber"/>
            <w:id w:val="1726028884"/>
            <w:placeholder>
              <w:docPart w:val="D377CD697F204CFA987277A176893051"/>
            </w:placeholder>
            <w:showingPlcHdr/>
            <w:dataBinding w:xpath="/ns0:DocumentInfo[1]/ns0:BaseInfo[1]/ns0:DocNumber[1]" w:storeItemID="{077656E1-7AFB-4269-81A9-521CD09ECC55}" w:prefixMappings="xmlns:ns0='http://lp/documentinfo/RK' "/>
            <w:text/>
          </w:sdtPr>
          <w:sdtContent>
            <w:p w:rsidR="00542096" w:rsidP="00EE3C0F">
              <w:pPr>
                <w:pStyle w:val="Header"/>
              </w:pPr>
              <w:r>
                <w:rPr>
                  <w:rStyle w:val="PlaceholderText"/>
                </w:rPr>
                <w:t xml:space="preserve"> </w:t>
              </w:r>
            </w:p>
          </w:sdtContent>
        </w:sdt>
        <w:p w:rsidR="00542096" w:rsidP="00EE3C0F">
          <w:pPr>
            <w:pStyle w:val="Header"/>
          </w:pPr>
        </w:p>
      </w:tc>
      <w:tc>
        <w:tcPr>
          <w:tcW w:w="1134" w:type="dxa"/>
        </w:tcPr>
        <w:p w:rsidR="00542096" w:rsidP="0094502D">
          <w:pPr>
            <w:pStyle w:val="Header"/>
          </w:pPr>
        </w:p>
        <w:p w:rsidR="00542096"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40481BEE8674440AA7516CC54504C7D5"/>
          </w:placeholder>
          <w:richText/>
        </w:sdtPr>
        <w:sdtEndPr>
          <w:rPr>
            <w:b w:val="0"/>
          </w:rPr>
        </w:sdtEndPr>
        <w:sdtContent>
          <w:tc>
            <w:tcPr>
              <w:tcW w:w="5534" w:type="dxa"/>
              <w:tcMar>
                <w:right w:w="1134" w:type="dxa"/>
              </w:tcMar>
            </w:tcPr>
            <w:p w:rsidR="0039386D" w:rsidRPr="0039386D" w:rsidP="00340DE0">
              <w:pPr>
                <w:pStyle w:val="Header"/>
                <w:rPr>
                  <w:b/>
                </w:rPr>
              </w:pPr>
              <w:r w:rsidRPr="0039386D">
                <w:rPr>
                  <w:b/>
                </w:rPr>
                <w:t>Finansdepartementet</w:t>
              </w:r>
            </w:p>
            <w:p w:rsidR="00542096" w:rsidRPr="00340DE0" w:rsidP="00340DE0">
              <w:pPr>
                <w:pStyle w:val="Header"/>
              </w:pPr>
              <w:r w:rsidRPr="0039386D">
                <w:t>Finansministern</w:t>
              </w:r>
            </w:p>
          </w:tc>
        </w:sdtContent>
      </w:sdt>
      <w:sdt>
        <w:sdtPr>
          <w:alias w:val="Recipient"/>
          <w:tag w:val="ccRKShow_Recipient"/>
          <w:id w:val="-28344517"/>
          <w:placeholder>
            <w:docPart w:val="1C034966E67349B08650C6480A34801B"/>
          </w:placeholder>
          <w:dataBinding w:xpath="/ns0:DocumentInfo[1]/ns0:BaseInfo[1]/ns0:Recipient[1]" w:storeItemID="{077656E1-7AFB-4269-81A9-521CD09ECC55}" w:prefixMappings="xmlns:ns0='http://lp/documentinfo/RK' "/>
          <w:text w:multiLine="1"/>
        </w:sdtPr>
        <w:sdtContent>
          <w:tc>
            <w:tcPr>
              <w:tcW w:w="3170" w:type="dxa"/>
            </w:tcPr>
            <w:p w:rsidR="00542096" w:rsidP="00547B89">
              <w:pPr>
                <w:pStyle w:val="Header"/>
              </w:pPr>
              <w:r>
                <w:t>Till riksdagen</w:t>
              </w:r>
            </w:p>
          </w:tc>
        </w:sdtContent>
      </w:sdt>
      <w:tc>
        <w:tcPr>
          <w:tcW w:w="1134" w:type="dxa"/>
        </w:tcPr>
        <w:p w:rsidR="00542096" w:rsidP="003E6020">
          <w:pPr>
            <w:pStyle w:val="Header"/>
          </w:pPr>
        </w:p>
      </w:tc>
    </w:tr>
  </w:tbl>
  <w:p w:rsidR="008D4508">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542096"/>
  </w:style>
  <w:style w:type="paragraph" w:styleId="Heading1">
    <w:name w:val="heading 1"/>
    <w:basedOn w:val="BodyText"/>
    <w:next w:val="BodyText"/>
    <w:link w:val="Rubrik1Char"/>
    <w:uiPriority w:val="1"/>
    <w:qFormat/>
    <w:rsid w:val="00542096"/>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542096"/>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542096"/>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542096"/>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542096"/>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42096"/>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42096"/>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4209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4209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542096"/>
    <w:pPr>
      <w:tabs>
        <w:tab w:val="left" w:pos="1701"/>
        <w:tab w:val="left" w:pos="3600"/>
        <w:tab w:val="left" w:pos="5387"/>
      </w:tabs>
    </w:pPr>
  </w:style>
  <w:style w:type="character" w:customStyle="1" w:styleId="BrdtextChar">
    <w:name w:val="Brödtext Char"/>
    <w:basedOn w:val="DefaultParagraphFont"/>
    <w:link w:val="BodyText"/>
    <w:rsid w:val="00542096"/>
  </w:style>
  <w:style w:type="paragraph" w:styleId="BodyTextIndent">
    <w:name w:val="Body Text Indent"/>
    <w:basedOn w:val="Normal"/>
    <w:link w:val="BrdtextmedindragChar"/>
    <w:qFormat/>
    <w:rsid w:val="00542096"/>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542096"/>
  </w:style>
  <w:style w:type="character" w:customStyle="1" w:styleId="Rubrik1Char">
    <w:name w:val="Rubrik 1 Char"/>
    <w:basedOn w:val="DefaultParagraphFont"/>
    <w:link w:val="Heading1"/>
    <w:uiPriority w:val="1"/>
    <w:rsid w:val="00542096"/>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542096"/>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542096"/>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542096"/>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542096"/>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542096"/>
    <w:pPr>
      <w:numPr>
        <w:numId w:val="0"/>
      </w:numPr>
    </w:pPr>
  </w:style>
  <w:style w:type="paragraph" w:customStyle="1" w:styleId="Rubrik2utannumrering">
    <w:name w:val="Rubrik 2 utan numrering"/>
    <w:basedOn w:val="Heading2"/>
    <w:next w:val="BodyText"/>
    <w:uiPriority w:val="1"/>
    <w:qFormat/>
    <w:rsid w:val="00542096"/>
    <w:pPr>
      <w:numPr>
        <w:ilvl w:val="0"/>
        <w:numId w:val="0"/>
      </w:numPr>
    </w:pPr>
  </w:style>
  <w:style w:type="paragraph" w:customStyle="1" w:styleId="Rubrik3utannumrering">
    <w:name w:val="Rubrik 3 utan numrering"/>
    <w:basedOn w:val="Heading3"/>
    <w:next w:val="BodyText"/>
    <w:uiPriority w:val="1"/>
    <w:qFormat/>
    <w:rsid w:val="00542096"/>
    <w:pPr>
      <w:numPr>
        <w:ilvl w:val="0"/>
        <w:numId w:val="0"/>
      </w:numPr>
    </w:pPr>
  </w:style>
  <w:style w:type="character" w:customStyle="1" w:styleId="Rubrik4Char">
    <w:name w:val="Rubrik 4 Char"/>
    <w:basedOn w:val="DefaultParagraphFont"/>
    <w:link w:val="Heading4"/>
    <w:uiPriority w:val="1"/>
    <w:rsid w:val="00542096"/>
    <w:rPr>
      <w:rFonts w:asciiTheme="majorHAnsi" w:eastAsiaTheme="majorEastAsia" w:hAnsiTheme="majorHAnsi" w:cstheme="majorBidi"/>
      <w:b/>
      <w:iCs/>
      <w:sz w:val="20"/>
    </w:rPr>
  </w:style>
  <w:style w:type="paragraph" w:customStyle="1" w:styleId="Brdtextutanavstnd">
    <w:name w:val="Brödtext utan avstånd"/>
    <w:basedOn w:val="Normal"/>
    <w:qFormat/>
    <w:rsid w:val="00542096"/>
    <w:pPr>
      <w:tabs>
        <w:tab w:val="left" w:pos="1701"/>
        <w:tab w:val="left" w:pos="3600"/>
        <w:tab w:val="left" w:pos="5387"/>
      </w:tabs>
      <w:spacing w:after="0"/>
    </w:pPr>
  </w:style>
  <w:style w:type="paragraph" w:customStyle="1" w:styleId="Bildtext">
    <w:name w:val="Bildtext"/>
    <w:basedOn w:val="BodyText"/>
    <w:next w:val="BodyText"/>
    <w:uiPriority w:val="2"/>
    <w:qFormat/>
    <w:rsid w:val="00542096"/>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542096"/>
    <w:pPr>
      <w:numPr>
        <w:ilvl w:val="0"/>
        <w:numId w:val="0"/>
      </w:numPr>
    </w:pPr>
  </w:style>
  <w:style w:type="paragraph" w:customStyle="1" w:styleId="Rubrik5utannumrering">
    <w:name w:val="Rubrik 5 utan numrering"/>
    <w:basedOn w:val="Heading5"/>
    <w:next w:val="BodyText"/>
    <w:uiPriority w:val="1"/>
    <w:qFormat/>
    <w:rsid w:val="00542096"/>
  </w:style>
  <w:style w:type="paragraph" w:styleId="Caption">
    <w:name w:val="caption"/>
    <w:basedOn w:val="Bildtext"/>
    <w:next w:val="Normal"/>
    <w:uiPriority w:val="35"/>
    <w:semiHidden/>
    <w:qFormat/>
    <w:rsid w:val="00542096"/>
    <w:rPr>
      <w:iCs/>
      <w:szCs w:val="18"/>
    </w:rPr>
  </w:style>
  <w:style w:type="character" w:customStyle="1" w:styleId="Rubrik5Char">
    <w:name w:val="Rubrik 5 Char"/>
    <w:basedOn w:val="DefaultParagraphFont"/>
    <w:link w:val="Heading5"/>
    <w:uiPriority w:val="1"/>
    <w:rsid w:val="00542096"/>
    <w:rPr>
      <w:rFonts w:asciiTheme="majorHAnsi" w:eastAsiaTheme="majorEastAsia" w:hAnsiTheme="majorHAnsi" w:cstheme="majorBidi"/>
      <w:sz w:val="20"/>
    </w:rPr>
  </w:style>
  <w:style w:type="numbering" w:customStyle="1" w:styleId="RKNumreraderubriker">
    <w:name w:val="RK Numrerade rubriker"/>
    <w:uiPriority w:val="99"/>
    <w:rsid w:val="00542096"/>
    <w:pPr>
      <w:numPr>
        <w:numId w:val="1"/>
      </w:numPr>
    </w:pPr>
  </w:style>
  <w:style w:type="paragraph" w:customStyle="1" w:styleId="Klla">
    <w:name w:val="Källa"/>
    <w:basedOn w:val="Bildtext"/>
    <w:next w:val="BodyText"/>
    <w:uiPriority w:val="2"/>
    <w:qFormat/>
    <w:rsid w:val="00542096"/>
  </w:style>
  <w:style w:type="paragraph" w:styleId="Header">
    <w:name w:val="header"/>
    <w:basedOn w:val="Normal"/>
    <w:link w:val="SidhuvudChar"/>
    <w:uiPriority w:val="99"/>
    <w:rsid w:val="00542096"/>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542096"/>
    <w:rPr>
      <w:rFonts w:asciiTheme="majorHAnsi" w:hAnsiTheme="majorHAnsi"/>
      <w:sz w:val="19"/>
    </w:rPr>
  </w:style>
  <w:style w:type="paragraph" w:styleId="Footer">
    <w:name w:val="footer"/>
    <w:basedOn w:val="Normal"/>
    <w:link w:val="SidfotChar"/>
    <w:uiPriority w:val="99"/>
    <w:semiHidden/>
    <w:rsid w:val="00542096"/>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542096"/>
    <w:rPr>
      <w:rFonts w:asciiTheme="majorHAnsi" w:hAnsiTheme="majorHAnsi"/>
      <w:sz w:val="16"/>
    </w:rPr>
  </w:style>
  <w:style w:type="paragraph" w:styleId="TOC2">
    <w:name w:val="toc 2"/>
    <w:basedOn w:val="Normal"/>
    <w:next w:val="BodyText"/>
    <w:uiPriority w:val="28"/>
    <w:semiHidden/>
    <w:rsid w:val="00542096"/>
    <w:pPr>
      <w:tabs>
        <w:tab w:val="right" w:leader="dot" w:pos="7371"/>
      </w:tabs>
      <w:spacing w:after="0" w:line="240" w:lineRule="auto"/>
    </w:pPr>
  </w:style>
  <w:style w:type="character" w:styleId="PageNumber">
    <w:name w:val="page number"/>
    <w:basedOn w:val="SidfotChar"/>
    <w:uiPriority w:val="99"/>
    <w:semiHidden/>
    <w:rsid w:val="00542096"/>
    <w:rPr>
      <w:rFonts w:asciiTheme="majorHAnsi" w:hAnsiTheme="majorHAnsi"/>
      <w:sz w:val="17"/>
    </w:rPr>
  </w:style>
  <w:style w:type="paragraph" w:styleId="TOC1">
    <w:name w:val="toc 1"/>
    <w:basedOn w:val="Normal"/>
    <w:next w:val="BodyText"/>
    <w:uiPriority w:val="28"/>
    <w:semiHidden/>
    <w:rsid w:val="00542096"/>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542096"/>
    <w:pPr>
      <w:tabs>
        <w:tab w:val="right" w:leader="dot" w:pos="7371"/>
      </w:tabs>
      <w:spacing w:after="0" w:line="240" w:lineRule="auto"/>
      <w:ind w:left="284"/>
    </w:pPr>
  </w:style>
  <w:style w:type="character" w:styleId="Hyperlink">
    <w:name w:val="Hyperlink"/>
    <w:basedOn w:val="DefaultParagraphFont"/>
    <w:uiPriority w:val="99"/>
    <w:rsid w:val="00542096"/>
    <w:rPr>
      <w:noProof w:val="0"/>
      <w:color w:val="0563C1" w:themeColor="hyperlink"/>
      <w:u w:val="single"/>
    </w:rPr>
  </w:style>
  <w:style w:type="paragraph" w:styleId="TOCHeading">
    <w:name w:val="TOC Heading"/>
    <w:basedOn w:val="Rubrik1utannumrering"/>
    <w:next w:val="Normal"/>
    <w:uiPriority w:val="39"/>
    <w:semiHidden/>
    <w:qFormat/>
    <w:rsid w:val="00542096"/>
    <w:pPr>
      <w:outlineLvl w:val="9"/>
    </w:pPr>
  </w:style>
  <w:style w:type="table" w:styleId="TableGrid">
    <w:name w:val="Table Grid"/>
    <w:aliases w:val="Ärendeförteckning"/>
    <w:basedOn w:val="TableNormal"/>
    <w:uiPriority w:val="39"/>
    <w:rsid w:val="00542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542096"/>
    <w:pPr>
      <w:spacing w:after="0"/>
    </w:pPr>
    <w:rPr>
      <w:szCs w:val="20"/>
    </w:rPr>
  </w:style>
  <w:style w:type="character" w:customStyle="1" w:styleId="FotnotstextChar">
    <w:name w:val="Fotnotstext Char"/>
    <w:basedOn w:val="DefaultParagraphFont"/>
    <w:link w:val="FootnoteText"/>
    <w:uiPriority w:val="99"/>
    <w:semiHidden/>
    <w:rsid w:val="00542096"/>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542096"/>
    <w:rPr>
      <w:noProof w:val="0"/>
      <w:vertAlign w:val="superscript"/>
    </w:rPr>
  </w:style>
  <w:style w:type="paragraph" w:styleId="ListNumber">
    <w:name w:val="List Number"/>
    <w:basedOn w:val="Normal"/>
    <w:uiPriority w:val="6"/>
    <w:rsid w:val="00542096"/>
    <w:pPr>
      <w:numPr>
        <w:numId w:val="36"/>
      </w:numPr>
      <w:spacing w:after="100"/>
    </w:pPr>
  </w:style>
  <w:style w:type="paragraph" w:styleId="ListNumber2">
    <w:name w:val="List Number 2"/>
    <w:basedOn w:val="Normal"/>
    <w:uiPriority w:val="6"/>
    <w:rsid w:val="00542096"/>
    <w:pPr>
      <w:numPr>
        <w:ilvl w:val="1"/>
        <w:numId w:val="36"/>
      </w:numPr>
      <w:spacing w:after="100"/>
      <w:contextualSpacing/>
    </w:pPr>
  </w:style>
  <w:style w:type="paragraph" w:styleId="ListBullet">
    <w:name w:val="List Bullet"/>
    <w:basedOn w:val="Normal"/>
    <w:uiPriority w:val="6"/>
    <w:rsid w:val="00542096"/>
    <w:pPr>
      <w:numPr>
        <w:numId w:val="28"/>
      </w:numPr>
      <w:spacing w:after="100"/>
      <w:contextualSpacing/>
    </w:pPr>
  </w:style>
  <w:style w:type="paragraph" w:styleId="ListBullet2">
    <w:name w:val="List Bullet 2"/>
    <w:basedOn w:val="Normal"/>
    <w:uiPriority w:val="6"/>
    <w:rsid w:val="00542096"/>
    <w:pPr>
      <w:numPr>
        <w:ilvl w:val="1"/>
        <w:numId w:val="28"/>
      </w:numPr>
      <w:spacing w:after="100"/>
      <w:ind w:left="850" w:hanging="425"/>
      <w:contextualSpacing/>
    </w:pPr>
  </w:style>
  <w:style w:type="numbering" w:customStyle="1" w:styleId="RKNumreradlista">
    <w:name w:val="RK Numrerad lista"/>
    <w:uiPriority w:val="99"/>
    <w:rsid w:val="00542096"/>
    <w:pPr>
      <w:numPr>
        <w:numId w:val="7"/>
      </w:numPr>
    </w:pPr>
  </w:style>
  <w:style w:type="paragraph" w:customStyle="1" w:styleId="Strecklista">
    <w:name w:val="Strecklista"/>
    <w:basedOn w:val="ListBullet"/>
    <w:uiPriority w:val="6"/>
    <w:qFormat/>
    <w:rsid w:val="00542096"/>
    <w:pPr>
      <w:numPr>
        <w:numId w:val="34"/>
      </w:numPr>
    </w:pPr>
  </w:style>
  <w:style w:type="numbering" w:customStyle="1" w:styleId="RKPunktlista">
    <w:name w:val="RK Punktlista"/>
    <w:uiPriority w:val="99"/>
    <w:rsid w:val="00542096"/>
    <w:pPr>
      <w:numPr>
        <w:numId w:val="14"/>
      </w:numPr>
    </w:pPr>
  </w:style>
  <w:style w:type="paragraph" w:customStyle="1" w:styleId="Strecklista2">
    <w:name w:val="Strecklista 2"/>
    <w:basedOn w:val="Strecklista"/>
    <w:uiPriority w:val="6"/>
    <w:semiHidden/>
    <w:qFormat/>
    <w:rsid w:val="00542096"/>
    <w:pPr>
      <w:numPr>
        <w:ilvl w:val="1"/>
      </w:numPr>
    </w:pPr>
  </w:style>
  <w:style w:type="numbering" w:customStyle="1" w:styleId="Strecklistan">
    <w:name w:val="Strecklistan"/>
    <w:uiPriority w:val="99"/>
    <w:rsid w:val="00542096"/>
    <w:pPr>
      <w:numPr>
        <w:numId w:val="18"/>
      </w:numPr>
    </w:pPr>
  </w:style>
  <w:style w:type="character" w:styleId="PlaceholderText">
    <w:name w:val="Placeholder Text"/>
    <w:basedOn w:val="DefaultParagraphFont"/>
    <w:uiPriority w:val="99"/>
    <w:semiHidden/>
    <w:rsid w:val="00542096"/>
    <w:rPr>
      <w:noProof w:val="0"/>
      <w:color w:val="808080"/>
    </w:rPr>
  </w:style>
  <w:style w:type="paragraph" w:styleId="ListNumber3">
    <w:name w:val="List Number 3"/>
    <w:basedOn w:val="Normal"/>
    <w:uiPriority w:val="6"/>
    <w:rsid w:val="00542096"/>
    <w:pPr>
      <w:numPr>
        <w:ilvl w:val="2"/>
        <w:numId w:val="36"/>
      </w:numPr>
      <w:spacing w:after="100"/>
      <w:contextualSpacing/>
    </w:pPr>
  </w:style>
  <w:style w:type="paragraph" w:customStyle="1" w:styleId="Strecklista3">
    <w:name w:val="Strecklista 3"/>
    <w:basedOn w:val="BodyText"/>
    <w:uiPriority w:val="6"/>
    <w:semiHidden/>
    <w:qFormat/>
    <w:rsid w:val="00542096"/>
    <w:pPr>
      <w:numPr>
        <w:ilvl w:val="2"/>
        <w:numId w:val="34"/>
      </w:numPr>
      <w:spacing w:after="100"/>
    </w:pPr>
  </w:style>
  <w:style w:type="paragraph" w:styleId="ListBullet3">
    <w:name w:val="List Bullet 3"/>
    <w:basedOn w:val="Normal"/>
    <w:uiPriority w:val="6"/>
    <w:rsid w:val="00542096"/>
    <w:pPr>
      <w:numPr>
        <w:ilvl w:val="2"/>
        <w:numId w:val="28"/>
      </w:numPr>
      <w:spacing w:after="100"/>
      <w:contextualSpacing/>
    </w:pPr>
  </w:style>
  <w:style w:type="paragraph" w:customStyle="1" w:styleId="Brdtextmedram">
    <w:name w:val="Brödtext med ram"/>
    <w:basedOn w:val="BodyText"/>
    <w:qFormat/>
    <w:rsid w:val="00542096"/>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542096"/>
    <w:rPr>
      <w:rFonts w:ascii="Calibri" w:hAnsi="Calibri" w:cs="Calibri"/>
      <w:sz w:val="16"/>
    </w:rPr>
  </w:style>
  <w:style w:type="character" w:customStyle="1" w:styleId="DocNrChar">
    <w:name w:val="DocNr Char"/>
    <w:basedOn w:val="DefaultParagraphFont"/>
    <w:link w:val="DocNr"/>
    <w:semiHidden/>
    <w:rsid w:val="00542096"/>
    <w:rPr>
      <w:rFonts w:ascii="Calibri" w:hAnsi="Calibri" w:cs="Calibri"/>
      <w:sz w:val="16"/>
    </w:rPr>
  </w:style>
  <w:style w:type="paragraph" w:customStyle="1" w:styleId="RKnormal">
    <w:name w:val="RKnormal"/>
    <w:basedOn w:val="Normal"/>
    <w:semiHidden/>
    <w:rsid w:val="00542096"/>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42096"/>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42096"/>
    <w:pPr>
      <w:spacing w:after="0" w:line="240" w:lineRule="auto"/>
    </w:pPr>
  </w:style>
  <w:style w:type="character" w:customStyle="1" w:styleId="AnteckningsrubrikChar">
    <w:name w:val="Anteckningsrubrik Char"/>
    <w:basedOn w:val="DefaultParagraphFont"/>
    <w:link w:val="NoteHeading"/>
    <w:uiPriority w:val="99"/>
    <w:semiHidden/>
    <w:rsid w:val="00542096"/>
  </w:style>
  <w:style w:type="character" w:styleId="FollowedHyperlink">
    <w:name w:val="FollowedHyperlink"/>
    <w:basedOn w:val="DefaultParagraphFont"/>
    <w:uiPriority w:val="99"/>
    <w:semiHidden/>
    <w:unhideWhenUsed/>
    <w:rsid w:val="00542096"/>
    <w:rPr>
      <w:noProof w:val="0"/>
      <w:color w:val="954F72" w:themeColor="followedHyperlink"/>
      <w:u w:val="single"/>
    </w:rPr>
  </w:style>
  <w:style w:type="paragraph" w:styleId="Closing">
    <w:name w:val="Closing"/>
    <w:basedOn w:val="Normal"/>
    <w:link w:val="AvslutandetextChar"/>
    <w:uiPriority w:val="99"/>
    <w:semiHidden/>
    <w:unhideWhenUsed/>
    <w:rsid w:val="00542096"/>
    <w:pPr>
      <w:spacing w:after="0" w:line="240" w:lineRule="auto"/>
      <w:ind w:left="4252"/>
    </w:pPr>
  </w:style>
  <w:style w:type="character" w:customStyle="1" w:styleId="AvslutandetextChar">
    <w:name w:val="Avslutande text Char"/>
    <w:basedOn w:val="DefaultParagraphFont"/>
    <w:link w:val="Closing"/>
    <w:uiPriority w:val="99"/>
    <w:semiHidden/>
    <w:rsid w:val="00542096"/>
  </w:style>
  <w:style w:type="paragraph" w:styleId="EnvelopeReturn">
    <w:name w:val="envelope return"/>
    <w:basedOn w:val="Normal"/>
    <w:uiPriority w:val="99"/>
    <w:semiHidden/>
    <w:unhideWhenUsed/>
    <w:rsid w:val="00542096"/>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42096"/>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42096"/>
    <w:rPr>
      <w:rFonts w:ascii="Segoe UI" w:hAnsi="Segoe UI" w:cs="Segoe UI"/>
      <w:sz w:val="18"/>
      <w:szCs w:val="18"/>
    </w:rPr>
  </w:style>
  <w:style w:type="character" w:styleId="Emphasis">
    <w:name w:val="Emphasis"/>
    <w:basedOn w:val="DefaultParagraphFont"/>
    <w:uiPriority w:val="20"/>
    <w:semiHidden/>
    <w:qFormat/>
    <w:rsid w:val="00542096"/>
    <w:rPr>
      <w:i/>
      <w:iCs/>
      <w:noProof w:val="0"/>
    </w:rPr>
  </w:style>
  <w:style w:type="character" w:styleId="BookTitle">
    <w:name w:val="Book Title"/>
    <w:basedOn w:val="DefaultParagraphFont"/>
    <w:uiPriority w:val="33"/>
    <w:semiHidden/>
    <w:qFormat/>
    <w:rsid w:val="00542096"/>
    <w:rPr>
      <w:b/>
      <w:bCs/>
      <w:i/>
      <w:iCs/>
      <w:noProof w:val="0"/>
      <w:spacing w:val="5"/>
    </w:rPr>
  </w:style>
  <w:style w:type="paragraph" w:styleId="BodyText2">
    <w:name w:val="Body Text 2"/>
    <w:basedOn w:val="Normal"/>
    <w:link w:val="Brdtext2Char"/>
    <w:uiPriority w:val="99"/>
    <w:semiHidden/>
    <w:unhideWhenUsed/>
    <w:rsid w:val="00542096"/>
    <w:pPr>
      <w:spacing w:after="120" w:line="480" w:lineRule="auto"/>
    </w:pPr>
  </w:style>
  <w:style w:type="character" w:customStyle="1" w:styleId="Brdtext2Char">
    <w:name w:val="Brödtext 2 Char"/>
    <w:basedOn w:val="DefaultParagraphFont"/>
    <w:link w:val="BodyText2"/>
    <w:uiPriority w:val="99"/>
    <w:semiHidden/>
    <w:rsid w:val="00542096"/>
  </w:style>
  <w:style w:type="paragraph" w:styleId="BodyText3">
    <w:name w:val="Body Text 3"/>
    <w:basedOn w:val="Normal"/>
    <w:link w:val="Brdtext3Char"/>
    <w:uiPriority w:val="99"/>
    <w:semiHidden/>
    <w:unhideWhenUsed/>
    <w:rsid w:val="00542096"/>
    <w:pPr>
      <w:spacing w:after="120"/>
    </w:pPr>
    <w:rPr>
      <w:sz w:val="16"/>
      <w:szCs w:val="16"/>
    </w:rPr>
  </w:style>
  <w:style w:type="character" w:customStyle="1" w:styleId="Brdtext3Char">
    <w:name w:val="Brödtext 3 Char"/>
    <w:basedOn w:val="DefaultParagraphFont"/>
    <w:link w:val="BodyText3"/>
    <w:uiPriority w:val="99"/>
    <w:semiHidden/>
    <w:rsid w:val="00542096"/>
    <w:rPr>
      <w:sz w:val="16"/>
      <w:szCs w:val="16"/>
    </w:rPr>
  </w:style>
  <w:style w:type="paragraph" w:styleId="BodyTextFirstIndent">
    <w:name w:val="Body Text First Indent"/>
    <w:basedOn w:val="BodyText"/>
    <w:link w:val="BrdtextmedfrstaindragChar"/>
    <w:uiPriority w:val="99"/>
    <w:semiHidden/>
    <w:unhideWhenUsed/>
    <w:rsid w:val="00542096"/>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42096"/>
  </w:style>
  <w:style w:type="paragraph" w:styleId="BodyTextFirstIndent2">
    <w:name w:val="Body Text First Indent 2"/>
    <w:basedOn w:val="BodyTextIndent"/>
    <w:link w:val="Brdtextmedfrstaindrag2Char"/>
    <w:uiPriority w:val="99"/>
    <w:semiHidden/>
    <w:unhideWhenUsed/>
    <w:rsid w:val="00542096"/>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42096"/>
  </w:style>
  <w:style w:type="paragraph" w:styleId="BodyTextIndent2">
    <w:name w:val="Body Text Indent 2"/>
    <w:basedOn w:val="Normal"/>
    <w:link w:val="Brdtextmedindrag2Char"/>
    <w:uiPriority w:val="99"/>
    <w:semiHidden/>
    <w:unhideWhenUsed/>
    <w:rsid w:val="00542096"/>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42096"/>
  </w:style>
  <w:style w:type="paragraph" w:styleId="BodyTextIndent3">
    <w:name w:val="Body Text Indent 3"/>
    <w:basedOn w:val="Normal"/>
    <w:link w:val="Brdtextmedindrag3Char"/>
    <w:uiPriority w:val="99"/>
    <w:semiHidden/>
    <w:unhideWhenUsed/>
    <w:rsid w:val="00542096"/>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42096"/>
    <w:rPr>
      <w:sz w:val="16"/>
      <w:szCs w:val="16"/>
    </w:rPr>
  </w:style>
  <w:style w:type="paragraph" w:styleId="Quote">
    <w:name w:val="Quote"/>
    <w:basedOn w:val="Normal"/>
    <w:next w:val="Normal"/>
    <w:link w:val="CitatChar"/>
    <w:uiPriority w:val="29"/>
    <w:semiHidden/>
    <w:qFormat/>
    <w:rsid w:val="00542096"/>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42096"/>
    <w:rPr>
      <w:i/>
      <w:iCs/>
      <w:color w:val="404040" w:themeColor="text1" w:themeTint="BF"/>
    </w:rPr>
  </w:style>
  <w:style w:type="paragraph" w:styleId="TableofAuthorities">
    <w:name w:val="table of authorities"/>
    <w:basedOn w:val="Normal"/>
    <w:next w:val="Normal"/>
    <w:uiPriority w:val="99"/>
    <w:semiHidden/>
    <w:unhideWhenUsed/>
    <w:rsid w:val="00542096"/>
    <w:pPr>
      <w:spacing w:after="0"/>
      <w:ind w:left="250" w:hanging="250"/>
    </w:pPr>
  </w:style>
  <w:style w:type="paragraph" w:styleId="TOAHeading">
    <w:name w:val="toa heading"/>
    <w:basedOn w:val="Normal"/>
    <w:next w:val="Normal"/>
    <w:uiPriority w:val="99"/>
    <w:semiHidden/>
    <w:unhideWhenUsed/>
    <w:rsid w:val="00542096"/>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42096"/>
  </w:style>
  <w:style w:type="character" w:customStyle="1" w:styleId="DatumChar">
    <w:name w:val="Datum Char"/>
    <w:basedOn w:val="DefaultParagraphFont"/>
    <w:link w:val="Date"/>
    <w:uiPriority w:val="99"/>
    <w:semiHidden/>
    <w:rsid w:val="00542096"/>
  </w:style>
  <w:style w:type="character" w:styleId="SubtleEmphasis">
    <w:name w:val="Subtle Emphasis"/>
    <w:basedOn w:val="DefaultParagraphFont"/>
    <w:uiPriority w:val="19"/>
    <w:semiHidden/>
    <w:qFormat/>
    <w:rsid w:val="00542096"/>
    <w:rPr>
      <w:i/>
      <w:iCs/>
      <w:noProof w:val="0"/>
      <w:color w:val="404040" w:themeColor="text1" w:themeTint="BF"/>
    </w:rPr>
  </w:style>
  <w:style w:type="character" w:styleId="SubtleReference">
    <w:name w:val="Subtle Reference"/>
    <w:basedOn w:val="DefaultParagraphFont"/>
    <w:uiPriority w:val="31"/>
    <w:semiHidden/>
    <w:qFormat/>
    <w:rsid w:val="00542096"/>
    <w:rPr>
      <w:smallCaps/>
      <w:noProof w:val="0"/>
      <w:color w:val="5A5A5A" w:themeColor="text1" w:themeTint="A5"/>
    </w:rPr>
  </w:style>
  <w:style w:type="table" w:styleId="TableSubtle1">
    <w:name w:val="Table Subtle 1"/>
    <w:basedOn w:val="TableNormal"/>
    <w:uiPriority w:val="99"/>
    <w:semiHidden/>
    <w:unhideWhenUsed/>
    <w:rsid w:val="00542096"/>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42096"/>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42096"/>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42096"/>
    <w:rPr>
      <w:rFonts w:ascii="Segoe UI" w:hAnsi="Segoe UI" w:cs="Segoe UI"/>
      <w:sz w:val="16"/>
      <w:szCs w:val="16"/>
    </w:rPr>
  </w:style>
  <w:style w:type="table" w:styleId="TableElegant">
    <w:name w:val="Table Elegant"/>
    <w:basedOn w:val="TableNormal"/>
    <w:uiPriority w:val="99"/>
    <w:semiHidden/>
    <w:unhideWhenUsed/>
    <w:rsid w:val="005420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42096"/>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42096"/>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420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42096"/>
    <w:pPr>
      <w:spacing w:after="0" w:line="240" w:lineRule="auto"/>
    </w:pPr>
  </w:style>
  <w:style w:type="character" w:customStyle="1" w:styleId="E-postsignaturChar">
    <w:name w:val="E-postsignatur Char"/>
    <w:basedOn w:val="DefaultParagraphFont"/>
    <w:link w:val="E-mailSignature"/>
    <w:uiPriority w:val="99"/>
    <w:semiHidden/>
    <w:rsid w:val="00542096"/>
  </w:style>
  <w:style w:type="paragraph" w:styleId="TableofFigures">
    <w:name w:val="table of figures"/>
    <w:basedOn w:val="Normal"/>
    <w:next w:val="Normal"/>
    <w:uiPriority w:val="99"/>
    <w:semiHidden/>
    <w:unhideWhenUsed/>
    <w:rsid w:val="00542096"/>
    <w:pPr>
      <w:spacing w:after="0"/>
    </w:pPr>
  </w:style>
  <w:style w:type="table" w:styleId="ColorfulList">
    <w:name w:val="Colorful List"/>
    <w:basedOn w:val="TableNormal"/>
    <w:uiPriority w:val="72"/>
    <w:semiHidden/>
    <w:unhideWhenUsed/>
    <w:rsid w:val="0054209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42096"/>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42096"/>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42096"/>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42096"/>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42096"/>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42096"/>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42096"/>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42096"/>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42096"/>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42096"/>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42096"/>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42096"/>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42096"/>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420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420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420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4209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4209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4209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4209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4209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4209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4209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42096"/>
    <w:rPr>
      <w:noProof w:val="0"/>
      <w:color w:val="2B579A"/>
      <w:shd w:val="clear" w:color="auto" w:fill="E6E6E6"/>
    </w:rPr>
  </w:style>
  <w:style w:type="paragraph" w:styleId="HTMLAddress">
    <w:name w:val="HTML Address"/>
    <w:basedOn w:val="Normal"/>
    <w:link w:val="HTML-adressChar"/>
    <w:uiPriority w:val="99"/>
    <w:semiHidden/>
    <w:unhideWhenUsed/>
    <w:rsid w:val="00542096"/>
    <w:pPr>
      <w:spacing w:after="0" w:line="240" w:lineRule="auto"/>
    </w:pPr>
    <w:rPr>
      <w:i/>
      <w:iCs/>
    </w:rPr>
  </w:style>
  <w:style w:type="character" w:customStyle="1" w:styleId="HTML-adressChar">
    <w:name w:val="HTML - adress Char"/>
    <w:basedOn w:val="DefaultParagraphFont"/>
    <w:link w:val="HTMLAddress"/>
    <w:uiPriority w:val="99"/>
    <w:semiHidden/>
    <w:rsid w:val="00542096"/>
    <w:rPr>
      <w:i/>
      <w:iCs/>
    </w:rPr>
  </w:style>
  <w:style w:type="character" w:styleId="HTMLAcronym">
    <w:name w:val="HTML Acronym"/>
    <w:basedOn w:val="DefaultParagraphFont"/>
    <w:uiPriority w:val="99"/>
    <w:semiHidden/>
    <w:unhideWhenUsed/>
    <w:rsid w:val="00542096"/>
    <w:rPr>
      <w:noProof w:val="0"/>
    </w:rPr>
  </w:style>
  <w:style w:type="character" w:styleId="HTMLCite">
    <w:name w:val="HTML Cite"/>
    <w:basedOn w:val="DefaultParagraphFont"/>
    <w:uiPriority w:val="99"/>
    <w:semiHidden/>
    <w:unhideWhenUsed/>
    <w:rsid w:val="00542096"/>
    <w:rPr>
      <w:i/>
      <w:iCs/>
      <w:noProof w:val="0"/>
    </w:rPr>
  </w:style>
  <w:style w:type="character" w:styleId="HTMLDefinition">
    <w:name w:val="HTML Definition"/>
    <w:basedOn w:val="DefaultParagraphFont"/>
    <w:uiPriority w:val="99"/>
    <w:semiHidden/>
    <w:unhideWhenUsed/>
    <w:rsid w:val="00542096"/>
    <w:rPr>
      <w:i/>
      <w:iCs/>
      <w:noProof w:val="0"/>
    </w:rPr>
  </w:style>
  <w:style w:type="character" w:styleId="HTMLSample">
    <w:name w:val="HTML Sample"/>
    <w:basedOn w:val="DefaultParagraphFont"/>
    <w:uiPriority w:val="99"/>
    <w:semiHidden/>
    <w:unhideWhenUsed/>
    <w:rsid w:val="00542096"/>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42096"/>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42096"/>
    <w:rPr>
      <w:rFonts w:ascii="Consolas" w:hAnsi="Consolas"/>
      <w:sz w:val="20"/>
      <w:szCs w:val="20"/>
    </w:rPr>
  </w:style>
  <w:style w:type="character" w:styleId="HTMLCode">
    <w:name w:val="HTML Code"/>
    <w:basedOn w:val="DefaultParagraphFont"/>
    <w:uiPriority w:val="99"/>
    <w:semiHidden/>
    <w:unhideWhenUsed/>
    <w:rsid w:val="00542096"/>
    <w:rPr>
      <w:rFonts w:ascii="Consolas" w:hAnsi="Consolas"/>
      <w:noProof w:val="0"/>
      <w:sz w:val="20"/>
      <w:szCs w:val="20"/>
    </w:rPr>
  </w:style>
  <w:style w:type="character" w:styleId="HTMLTypewriter">
    <w:name w:val="HTML Typewriter"/>
    <w:basedOn w:val="DefaultParagraphFont"/>
    <w:uiPriority w:val="99"/>
    <w:semiHidden/>
    <w:unhideWhenUsed/>
    <w:rsid w:val="00542096"/>
    <w:rPr>
      <w:rFonts w:ascii="Consolas" w:hAnsi="Consolas"/>
      <w:noProof w:val="0"/>
      <w:sz w:val="20"/>
      <w:szCs w:val="20"/>
    </w:rPr>
  </w:style>
  <w:style w:type="character" w:styleId="HTMLKeyboard">
    <w:name w:val="HTML Keyboard"/>
    <w:basedOn w:val="DefaultParagraphFont"/>
    <w:uiPriority w:val="99"/>
    <w:semiHidden/>
    <w:unhideWhenUsed/>
    <w:rsid w:val="00542096"/>
    <w:rPr>
      <w:rFonts w:ascii="Consolas" w:hAnsi="Consolas"/>
      <w:noProof w:val="0"/>
      <w:sz w:val="20"/>
      <w:szCs w:val="20"/>
    </w:rPr>
  </w:style>
  <w:style w:type="character" w:styleId="HTMLVariable">
    <w:name w:val="HTML Variable"/>
    <w:basedOn w:val="DefaultParagraphFont"/>
    <w:uiPriority w:val="99"/>
    <w:semiHidden/>
    <w:unhideWhenUsed/>
    <w:rsid w:val="00542096"/>
    <w:rPr>
      <w:i/>
      <w:iCs/>
      <w:noProof w:val="0"/>
    </w:rPr>
  </w:style>
  <w:style w:type="paragraph" w:styleId="Index1">
    <w:name w:val="index 1"/>
    <w:basedOn w:val="Normal"/>
    <w:next w:val="Normal"/>
    <w:autoRedefine/>
    <w:uiPriority w:val="99"/>
    <w:semiHidden/>
    <w:unhideWhenUsed/>
    <w:rsid w:val="00542096"/>
    <w:pPr>
      <w:spacing w:after="0" w:line="240" w:lineRule="auto"/>
      <w:ind w:left="250" w:hanging="250"/>
    </w:pPr>
  </w:style>
  <w:style w:type="paragraph" w:styleId="Index2">
    <w:name w:val="index 2"/>
    <w:basedOn w:val="Normal"/>
    <w:next w:val="Normal"/>
    <w:autoRedefine/>
    <w:uiPriority w:val="99"/>
    <w:semiHidden/>
    <w:unhideWhenUsed/>
    <w:rsid w:val="00542096"/>
    <w:pPr>
      <w:spacing w:after="0" w:line="240" w:lineRule="auto"/>
      <w:ind w:left="500" w:hanging="250"/>
    </w:pPr>
  </w:style>
  <w:style w:type="paragraph" w:styleId="Index3">
    <w:name w:val="index 3"/>
    <w:basedOn w:val="Normal"/>
    <w:next w:val="Normal"/>
    <w:autoRedefine/>
    <w:uiPriority w:val="99"/>
    <w:semiHidden/>
    <w:unhideWhenUsed/>
    <w:rsid w:val="00542096"/>
    <w:pPr>
      <w:spacing w:after="0" w:line="240" w:lineRule="auto"/>
      <w:ind w:left="750" w:hanging="250"/>
    </w:pPr>
  </w:style>
  <w:style w:type="paragraph" w:styleId="Index4">
    <w:name w:val="index 4"/>
    <w:basedOn w:val="Normal"/>
    <w:next w:val="Normal"/>
    <w:autoRedefine/>
    <w:uiPriority w:val="99"/>
    <w:semiHidden/>
    <w:unhideWhenUsed/>
    <w:rsid w:val="00542096"/>
    <w:pPr>
      <w:spacing w:after="0" w:line="240" w:lineRule="auto"/>
      <w:ind w:left="1000" w:hanging="250"/>
    </w:pPr>
  </w:style>
  <w:style w:type="paragraph" w:styleId="Index5">
    <w:name w:val="index 5"/>
    <w:basedOn w:val="Normal"/>
    <w:next w:val="Normal"/>
    <w:autoRedefine/>
    <w:uiPriority w:val="99"/>
    <w:semiHidden/>
    <w:unhideWhenUsed/>
    <w:rsid w:val="00542096"/>
    <w:pPr>
      <w:spacing w:after="0" w:line="240" w:lineRule="auto"/>
      <w:ind w:left="1250" w:hanging="250"/>
    </w:pPr>
  </w:style>
  <w:style w:type="paragraph" w:styleId="Index6">
    <w:name w:val="index 6"/>
    <w:basedOn w:val="Normal"/>
    <w:next w:val="Normal"/>
    <w:autoRedefine/>
    <w:uiPriority w:val="99"/>
    <w:semiHidden/>
    <w:unhideWhenUsed/>
    <w:rsid w:val="00542096"/>
    <w:pPr>
      <w:spacing w:after="0" w:line="240" w:lineRule="auto"/>
      <w:ind w:left="1500" w:hanging="250"/>
    </w:pPr>
  </w:style>
  <w:style w:type="paragraph" w:styleId="Index7">
    <w:name w:val="index 7"/>
    <w:basedOn w:val="Normal"/>
    <w:next w:val="Normal"/>
    <w:autoRedefine/>
    <w:uiPriority w:val="99"/>
    <w:semiHidden/>
    <w:unhideWhenUsed/>
    <w:rsid w:val="00542096"/>
    <w:pPr>
      <w:spacing w:after="0" w:line="240" w:lineRule="auto"/>
      <w:ind w:left="1750" w:hanging="250"/>
    </w:pPr>
  </w:style>
  <w:style w:type="paragraph" w:styleId="Index8">
    <w:name w:val="index 8"/>
    <w:basedOn w:val="Normal"/>
    <w:next w:val="Normal"/>
    <w:autoRedefine/>
    <w:uiPriority w:val="99"/>
    <w:semiHidden/>
    <w:unhideWhenUsed/>
    <w:rsid w:val="00542096"/>
    <w:pPr>
      <w:spacing w:after="0" w:line="240" w:lineRule="auto"/>
      <w:ind w:left="2000" w:hanging="250"/>
    </w:pPr>
  </w:style>
  <w:style w:type="paragraph" w:styleId="Index9">
    <w:name w:val="index 9"/>
    <w:basedOn w:val="Normal"/>
    <w:next w:val="Normal"/>
    <w:autoRedefine/>
    <w:uiPriority w:val="99"/>
    <w:semiHidden/>
    <w:unhideWhenUsed/>
    <w:rsid w:val="00542096"/>
    <w:pPr>
      <w:spacing w:after="0" w:line="240" w:lineRule="auto"/>
      <w:ind w:left="2250" w:hanging="250"/>
    </w:pPr>
  </w:style>
  <w:style w:type="paragraph" w:styleId="IndexHeading">
    <w:name w:val="index heading"/>
    <w:basedOn w:val="Normal"/>
    <w:next w:val="Index1"/>
    <w:uiPriority w:val="99"/>
    <w:semiHidden/>
    <w:unhideWhenUsed/>
    <w:rsid w:val="00542096"/>
    <w:rPr>
      <w:rFonts w:asciiTheme="majorHAnsi" w:eastAsiaTheme="majorEastAsia" w:hAnsiTheme="majorHAnsi" w:cstheme="majorBidi"/>
      <w:b/>
      <w:bCs/>
    </w:rPr>
  </w:style>
  <w:style w:type="paragraph" w:styleId="BlockText">
    <w:name w:val="Block Text"/>
    <w:basedOn w:val="Normal"/>
    <w:uiPriority w:val="99"/>
    <w:semiHidden/>
    <w:unhideWhenUsed/>
    <w:rsid w:val="00542096"/>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42096"/>
    <w:pPr>
      <w:spacing w:after="0" w:line="240" w:lineRule="auto"/>
    </w:pPr>
  </w:style>
  <w:style w:type="paragraph" w:styleId="Salutation">
    <w:name w:val="Salutation"/>
    <w:basedOn w:val="Normal"/>
    <w:next w:val="Normal"/>
    <w:link w:val="InledningChar"/>
    <w:uiPriority w:val="99"/>
    <w:semiHidden/>
    <w:unhideWhenUsed/>
    <w:rsid w:val="00542096"/>
  </w:style>
  <w:style w:type="character" w:customStyle="1" w:styleId="InledningChar">
    <w:name w:val="Inledning Char"/>
    <w:basedOn w:val="DefaultParagraphFont"/>
    <w:link w:val="Salutation"/>
    <w:uiPriority w:val="99"/>
    <w:semiHidden/>
    <w:rsid w:val="00542096"/>
  </w:style>
  <w:style w:type="paragraph" w:styleId="TOC4">
    <w:name w:val="toc 4"/>
    <w:basedOn w:val="Normal"/>
    <w:next w:val="Normal"/>
    <w:autoRedefine/>
    <w:uiPriority w:val="39"/>
    <w:semiHidden/>
    <w:unhideWhenUsed/>
    <w:rsid w:val="00542096"/>
    <w:pPr>
      <w:spacing w:after="100"/>
      <w:ind w:left="750"/>
    </w:pPr>
  </w:style>
  <w:style w:type="paragraph" w:styleId="TOC5">
    <w:name w:val="toc 5"/>
    <w:basedOn w:val="Normal"/>
    <w:next w:val="Normal"/>
    <w:autoRedefine/>
    <w:uiPriority w:val="39"/>
    <w:semiHidden/>
    <w:unhideWhenUsed/>
    <w:rsid w:val="00542096"/>
    <w:pPr>
      <w:spacing w:after="100"/>
      <w:ind w:left="1000"/>
    </w:pPr>
  </w:style>
  <w:style w:type="paragraph" w:styleId="TOC6">
    <w:name w:val="toc 6"/>
    <w:basedOn w:val="Normal"/>
    <w:next w:val="Normal"/>
    <w:autoRedefine/>
    <w:uiPriority w:val="39"/>
    <w:semiHidden/>
    <w:unhideWhenUsed/>
    <w:rsid w:val="00542096"/>
    <w:pPr>
      <w:spacing w:after="100"/>
      <w:ind w:left="1250"/>
    </w:pPr>
  </w:style>
  <w:style w:type="paragraph" w:styleId="TOC7">
    <w:name w:val="toc 7"/>
    <w:basedOn w:val="Normal"/>
    <w:next w:val="Normal"/>
    <w:autoRedefine/>
    <w:uiPriority w:val="39"/>
    <w:semiHidden/>
    <w:unhideWhenUsed/>
    <w:rsid w:val="00542096"/>
    <w:pPr>
      <w:spacing w:after="100"/>
      <w:ind w:left="1500"/>
    </w:pPr>
  </w:style>
  <w:style w:type="paragraph" w:styleId="TOC8">
    <w:name w:val="toc 8"/>
    <w:basedOn w:val="Normal"/>
    <w:next w:val="Normal"/>
    <w:autoRedefine/>
    <w:uiPriority w:val="39"/>
    <w:semiHidden/>
    <w:unhideWhenUsed/>
    <w:rsid w:val="00542096"/>
    <w:pPr>
      <w:spacing w:after="100"/>
      <w:ind w:left="1750"/>
    </w:pPr>
  </w:style>
  <w:style w:type="paragraph" w:styleId="TOC9">
    <w:name w:val="toc 9"/>
    <w:basedOn w:val="Normal"/>
    <w:next w:val="Normal"/>
    <w:autoRedefine/>
    <w:uiPriority w:val="39"/>
    <w:semiHidden/>
    <w:unhideWhenUsed/>
    <w:rsid w:val="00542096"/>
    <w:pPr>
      <w:spacing w:after="100"/>
      <w:ind w:left="2000"/>
    </w:pPr>
  </w:style>
  <w:style w:type="paragraph" w:styleId="CommentText">
    <w:name w:val="annotation text"/>
    <w:basedOn w:val="Normal"/>
    <w:link w:val="KommentarerChar"/>
    <w:uiPriority w:val="99"/>
    <w:semiHidden/>
    <w:unhideWhenUsed/>
    <w:rsid w:val="00542096"/>
    <w:pPr>
      <w:spacing w:line="240" w:lineRule="auto"/>
    </w:pPr>
    <w:rPr>
      <w:sz w:val="20"/>
      <w:szCs w:val="20"/>
    </w:rPr>
  </w:style>
  <w:style w:type="character" w:customStyle="1" w:styleId="KommentarerChar">
    <w:name w:val="Kommentarer Char"/>
    <w:basedOn w:val="DefaultParagraphFont"/>
    <w:link w:val="CommentText"/>
    <w:uiPriority w:val="99"/>
    <w:semiHidden/>
    <w:rsid w:val="00542096"/>
    <w:rPr>
      <w:sz w:val="20"/>
      <w:szCs w:val="20"/>
    </w:rPr>
  </w:style>
  <w:style w:type="character" w:styleId="CommentReference">
    <w:name w:val="annotation reference"/>
    <w:basedOn w:val="DefaultParagraphFont"/>
    <w:uiPriority w:val="99"/>
    <w:semiHidden/>
    <w:unhideWhenUsed/>
    <w:rsid w:val="00542096"/>
    <w:rPr>
      <w:noProof w:val="0"/>
      <w:sz w:val="16"/>
      <w:szCs w:val="16"/>
    </w:rPr>
  </w:style>
  <w:style w:type="paragraph" w:styleId="CommentSubject">
    <w:name w:val="annotation subject"/>
    <w:basedOn w:val="CommentText"/>
    <w:next w:val="CommentText"/>
    <w:link w:val="KommentarsmneChar"/>
    <w:uiPriority w:val="99"/>
    <w:semiHidden/>
    <w:unhideWhenUsed/>
    <w:rsid w:val="00542096"/>
    <w:rPr>
      <w:b/>
      <w:bCs/>
    </w:rPr>
  </w:style>
  <w:style w:type="character" w:customStyle="1" w:styleId="KommentarsmneChar">
    <w:name w:val="Kommentarsämne Char"/>
    <w:basedOn w:val="KommentarerChar"/>
    <w:link w:val="CommentSubject"/>
    <w:uiPriority w:val="99"/>
    <w:semiHidden/>
    <w:rsid w:val="00542096"/>
    <w:rPr>
      <w:b/>
      <w:bCs/>
      <w:sz w:val="20"/>
      <w:szCs w:val="20"/>
    </w:rPr>
  </w:style>
  <w:style w:type="paragraph" w:styleId="List">
    <w:name w:val="List"/>
    <w:basedOn w:val="Normal"/>
    <w:uiPriority w:val="99"/>
    <w:semiHidden/>
    <w:unhideWhenUsed/>
    <w:rsid w:val="00542096"/>
    <w:pPr>
      <w:ind w:left="283" w:hanging="283"/>
      <w:contextualSpacing/>
    </w:pPr>
  </w:style>
  <w:style w:type="paragraph" w:styleId="List2">
    <w:name w:val="List 2"/>
    <w:basedOn w:val="Normal"/>
    <w:uiPriority w:val="99"/>
    <w:semiHidden/>
    <w:unhideWhenUsed/>
    <w:rsid w:val="00542096"/>
    <w:pPr>
      <w:ind w:left="566" w:hanging="283"/>
      <w:contextualSpacing/>
    </w:pPr>
  </w:style>
  <w:style w:type="paragraph" w:styleId="List3">
    <w:name w:val="List 3"/>
    <w:basedOn w:val="Normal"/>
    <w:uiPriority w:val="99"/>
    <w:semiHidden/>
    <w:unhideWhenUsed/>
    <w:rsid w:val="00542096"/>
    <w:pPr>
      <w:ind w:left="849" w:hanging="283"/>
      <w:contextualSpacing/>
    </w:pPr>
  </w:style>
  <w:style w:type="paragraph" w:styleId="List4">
    <w:name w:val="List 4"/>
    <w:basedOn w:val="Normal"/>
    <w:uiPriority w:val="99"/>
    <w:semiHidden/>
    <w:unhideWhenUsed/>
    <w:rsid w:val="00542096"/>
    <w:pPr>
      <w:ind w:left="1132" w:hanging="283"/>
      <w:contextualSpacing/>
    </w:pPr>
  </w:style>
  <w:style w:type="paragraph" w:styleId="List5">
    <w:name w:val="List 5"/>
    <w:basedOn w:val="Normal"/>
    <w:uiPriority w:val="99"/>
    <w:semiHidden/>
    <w:unhideWhenUsed/>
    <w:rsid w:val="00542096"/>
    <w:pPr>
      <w:ind w:left="1415" w:hanging="283"/>
      <w:contextualSpacing/>
    </w:pPr>
  </w:style>
  <w:style w:type="paragraph" w:styleId="ListContinue">
    <w:name w:val="List Continue"/>
    <w:basedOn w:val="Normal"/>
    <w:uiPriority w:val="99"/>
    <w:semiHidden/>
    <w:unhideWhenUsed/>
    <w:rsid w:val="00542096"/>
    <w:pPr>
      <w:spacing w:after="120"/>
      <w:ind w:left="283"/>
      <w:contextualSpacing/>
    </w:pPr>
  </w:style>
  <w:style w:type="paragraph" w:styleId="ListContinue2">
    <w:name w:val="List Continue 2"/>
    <w:basedOn w:val="Normal"/>
    <w:uiPriority w:val="99"/>
    <w:semiHidden/>
    <w:unhideWhenUsed/>
    <w:rsid w:val="00542096"/>
    <w:pPr>
      <w:spacing w:after="120"/>
      <w:ind w:left="566"/>
      <w:contextualSpacing/>
    </w:pPr>
  </w:style>
  <w:style w:type="paragraph" w:styleId="ListContinue3">
    <w:name w:val="List Continue 3"/>
    <w:basedOn w:val="Normal"/>
    <w:uiPriority w:val="99"/>
    <w:semiHidden/>
    <w:unhideWhenUsed/>
    <w:rsid w:val="00542096"/>
    <w:pPr>
      <w:spacing w:after="120"/>
      <w:ind w:left="849"/>
      <w:contextualSpacing/>
    </w:pPr>
  </w:style>
  <w:style w:type="paragraph" w:styleId="ListContinue4">
    <w:name w:val="List Continue 4"/>
    <w:basedOn w:val="Normal"/>
    <w:uiPriority w:val="99"/>
    <w:semiHidden/>
    <w:unhideWhenUsed/>
    <w:rsid w:val="00542096"/>
    <w:pPr>
      <w:spacing w:after="120"/>
      <w:ind w:left="1132"/>
      <w:contextualSpacing/>
    </w:pPr>
  </w:style>
  <w:style w:type="paragraph" w:styleId="ListContinue5">
    <w:name w:val="List Continue 5"/>
    <w:basedOn w:val="Normal"/>
    <w:uiPriority w:val="99"/>
    <w:semiHidden/>
    <w:unhideWhenUsed/>
    <w:rsid w:val="00542096"/>
    <w:pPr>
      <w:spacing w:after="120"/>
      <w:ind w:left="1415"/>
      <w:contextualSpacing/>
    </w:pPr>
  </w:style>
  <w:style w:type="paragraph" w:styleId="ListParagraph">
    <w:name w:val="List Paragraph"/>
    <w:basedOn w:val="Normal"/>
    <w:uiPriority w:val="34"/>
    <w:semiHidden/>
    <w:qFormat/>
    <w:rsid w:val="00542096"/>
    <w:pPr>
      <w:ind w:left="720"/>
      <w:contextualSpacing/>
    </w:pPr>
  </w:style>
  <w:style w:type="table" w:customStyle="1" w:styleId="ListTable1Light">
    <w:name w:val="List Table 1 Light"/>
    <w:basedOn w:val="TableNormal"/>
    <w:uiPriority w:val="46"/>
    <w:rsid w:val="0054209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42096"/>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42096"/>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42096"/>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42096"/>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42096"/>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42096"/>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4209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42096"/>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42096"/>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42096"/>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42096"/>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42096"/>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42096"/>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4209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42096"/>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42096"/>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42096"/>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42096"/>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42096"/>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42096"/>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4209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42096"/>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42096"/>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42096"/>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42096"/>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42096"/>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42096"/>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4209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42096"/>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42096"/>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42096"/>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42096"/>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42096"/>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42096"/>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4209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42096"/>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42096"/>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42096"/>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42096"/>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42096"/>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42096"/>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4209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42096"/>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42096"/>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42096"/>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42096"/>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42096"/>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42096"/>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42096"/>
  </w:style>
  <w:style w:type="table" w:styleId="LightList">
    <w:name w:val="Light List"/>
    <w:basedOn w:val="TableNormal"/>
    <w:uiPriority w:val="61"/>
    <w:semiHidden/>
    <w:unhideWhenUsed/>
    <w:rsid w:val="0054209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42096"/>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42096"/>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42096"/>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42096"/>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42096"/>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42096"/>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4209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42096"/>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42096"/>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42096"/>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42096"/>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42096"/>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42096"/>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4209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42096"/>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42096"/>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42096"/>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42096"/>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42096"/>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42096"/>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4209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42096"/>
    <w:rPr>
      <w:rFonts w:ascii="Consolas" w:hAnsi="Consolas"/>
      <w:sz w:val="20"/>
      <w:szCs w:val="20"/>
    </w:rPr>
  </w:style>
  <w:style w:type="paragraph" w:styleId="MessageHeader">
    <w:name w:val="Message Header"/>
    <w:basedOn w:val="Normal"/>
    <w:link w:val="MeddelanderubrikChar"/>
    <w:uiPriority w:val="99"/>
    <w:semiHidden/>
    <w:unhideWhenUsed/>
    <w:rsid w:val="0054209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42096"/>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4209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42096"/>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42096"/>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42096"/>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42096"/>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42096"/>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42096"/>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4209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4209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4209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4209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4209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4209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4209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4209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42096"/>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42096"/>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42096"/>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42096"/>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42096"/>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42096"/>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4209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4209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4209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4209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4209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4209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4209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4209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42096"/>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42096"/>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42096"/>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42096"/>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42096"/>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42096"/>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4209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4209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4209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4209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4209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4209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4209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420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420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420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420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420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420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420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42096"/>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4209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42096"/>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42096"/>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42096"/>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42096"/>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42096"/>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42096"/>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42096"/>
    <w:rPr>
      <w:rFonts w:ascii="Times New Roman" w:hAnsi="Times New Roman" w:cs="Times New Roman"/>
      <w:sz w:val="24"/>
      <w:szCs w:val="24"/>
    </w:rPr>
  </w:style>
  <w:style w:type="paragraph" w:styleId="NormalIndent">
    <w:name w:val="Normal Indent"/>
    <w:basedOn w:val="Normal"/>
    <w:uiPriority w:val="99"/>
    <w:semiHidden/>
    <w:unhideWhenUsed/>
    <w:rsid w:val="00542096"/>
    <w:pPr>
      <w:ind w:left="1304"/>
    </w:pPr>
  </w:style>
  <w:style w:type="paragraph" w:styleId="ListNumber4">
    <w:name w:val="List Number 4"/>
    <w:basedOn w:val="Normal"/>
    <w:uiPriority w:val="99"/>
    <w:semiHidden/>
    <w:unhideWhenUsed/>
    <w:rsid w:val="00542096"/>
    <w:pPr>
      <w:numPr>
        <w:numId w:val="40"/>
      </w:numPr>
      <w:contextualSpacing/>
    </w:pPr>
  </w:style>
  <w:style w:type="paragraph" w:styleId="ListNumber5">
    <w:name w:val="List Number 5"/>
    <w:basedOn w:val="Normal"/>
    <w:uiPriority w:val="99"/>
    <w:semiHidden/>
    <w:unhideWhenUsed/>
    <w:rsid w:val="00542096"/>
    <w:pPr>
      <w:numPr>
        <w:numId w:val="41"/>
      </w:numPr>
      <w:contextualSpacing/>
    </w:pPr>
  </w:style>
  <w:style w:type="character" w:customStyle="1" w:styleId="Mention">
    <w:name w:val="Mention"/>
    <w:basedOn w:val="DefaultParagraphFont"/>
    <w:uiPriority w:val="99"/>
    <w:semiHidden/>
    <w:unhideWhenUsed/>
    <w:rsid w:val="00542096"/>
    <w:rPr>
      <w:noProof w:val="0"/>
      <w:color w:val="2B579A"/>
      <w:shd w:val="clear" w:color="auto" w:fill="E6E6E6"/>
    </w:rPr>
  </w:style>
  <w:style w:type="table" w:customStyle="1" w:styleId="PlainTable1">
    <w:name w:val="Plain Table 1"/>
    <w:basedOn w:val="TableNormal"/>
    <w:uiPriority w:val="41"/>
    <w:rsid w:val="0054209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4209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4209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4209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4209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42096"/>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42096"/>
    <w:rPr>
      <w:rFonts w:ascii="Consolas" w:hAnsi="Consolas"/>
      <w:sz w:val="21"/>
      <w:szCs w:val="21"/>
    </w:rPr>
  </w:style>
  <w:style w:type="character" w:customStyle="1" w:styleId="UnresolvedMention">
    <w:name w:val="Unresolved Mention"/>
    <w:basedOn w:val="DefaultParagraphFont"/>
    <w:uiPriority w:val="99"/>
    <w:semiHidden/>
    <w:unhideWhenUsed/>
    <w:rsid w:val="00542096"/>
    <w:rPr>
      <w:noProof w:val="0"/>
      <w:color w:val="808080"/>
      <w:shd w:val="clear" w:color="auto" w:fill="E6E6E6"/>
    </w:rPr>
  </w:style>
  <w:style w:type="table" w:styleId="TableProfessional">
    <w:name w:val="Table Professional"/>
    <w:basedOn w:val="TableNormal"/>
    <w:uiPriority w:val="99"/>
    <w:semiHidden/>
    <w:unhideWhenUsed/>
    <w:rsid w:val="005420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42096"/>
    <w:pPr>
      <w:numPr>
        <w:numId w:val="42"/>
      </w:numPr>
      <w:contextualSpacing/>
    </w:pPr>
  </w:style>
  <w:style w:type="paragraph" w:styleId="ListBullet5">
    <w:name w:val="List Bullet 5"/>
    <w:basedOn w:val="Normal"/>
    <w:uiPriority w:val="99"/>
    <w:semiHidden/>
    <w:unhideWhenUsed/>
    <w:rsid w:val="00542096"/>
    <w:pPr>
      <w:numPr>
        <w:numId w:val="43"/>
      </w:numPr>
      <w:contextualSpacing/>
    </w:pPr>
  </w:style>
  <w:style w:type="character" w:styleId="LineNumber">
    <w:name w:val="line number"/>
    <w:basedOn w:val="DefaultParagraphFont"/>
    <w:uiPriority w:val="99"/>
    <w:semiHidden/>
    <w:unhideWhenUsed/>
    <w:rsid w:val="00542096"/>
    <w:rPr>
      <w:noProof w:val="0"/>
    </w:rPr>
  </w:style>
  <w:style w:type="character" w:customStyle="1" w:styleId="Rubrik6Char">
    <w:name w:val="Rubrik 6 Char"/>
    <w:basedOn w:val="DefaultParagraphFont"/>
    <w:link w:val="Heading6"/>
    <w:uiPriority w:val="9"/>
    <w:semiHidden/>
    <w:rsid w:val="00542096"/>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42096"/>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42096"/>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42096"/>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4209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42096"/>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42096"/>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42096"/>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42096"/>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42096"/>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42096"/>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4209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42096"/>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42096"/>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42096"/>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42096"/>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42096"/>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42096"/>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4209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42096"/>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42096"/>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42096"/>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42096"/>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42096"/>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42096"/>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4209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42096"/>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42096"/>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42096"/>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42096"/>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42096"/>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42096"/>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4209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4209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4209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4209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4209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4209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4209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4209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42096"/>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42096"/>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42096"/>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42096"/>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42096"/>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42096"/>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4209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42096"/>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42096"/>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42096"/>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42096"/>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42096"/>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42096"/>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42096"/>
    <w:pPr>
      <w:spacing w:after="0" w:line="240" w:lineRule="auto"/>
      <w:ind w:left="4252"/>
    </w:pPr>
  </w:style>
  <w:style w:type="character" w:customStyle="1" w:styleId="SignaturChar">
    <w:name w:val="Signatur Char"/>
    <w:basedOn w:val="DefaultParagraphFont"/>
    <w:link w:val="Signature"/>
    <w:uiPriority w:val="99"/>
    <w:semiHidden/>
    <w:rsid w:val="00542096"/>
  </w:style>
  <w:style w:type="character" w:styleId="EndnoteReference">
    <w:name w:val="endnote reference"/>
    <w:basedOn w:val="DefaultParagraphFont"/>
    <w:uiPriority w:val="99"/>
    <w:semiHidden/>
    <w:unhideWhenUsed/>
    <w:rsid w:val="00542096"/>
    <w:rPr>
      <w:noProof w:val="0"/>
      <w:vertAlign w:val="superscript"/>
    </w:rPr>
  </w:style>
  <w:style w:type="paragraph" w:styleId="EndnoteText">
    <w:name w:val="endnote text"/>
    <w:basedOn w:val="Normal"/>
    <w:link w:val="SlutnotstextChar"/>
    <w:uiPriority w:val="99"/>
    <w:semiHidden/>
    <w:unhideWhenUsed/>
    <w:rsid w:val="00542096"/>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42096"/>
    <w:rPr>
      <w:sz w:val="20"/>
      <w:szCs w:val="20"/>
    </w:rPr>
  </w:style>
  <w:style w:type="character" w:customStyle="1" w:styleId="SmartHyperlink">
    <w:name w:val="Smart Hyperlink"/>
    <w:basedOn w:val="DefaultParagraphFont"/>
    <w:uiPriority w:val="99"/>
    <w:semiHidden/>
    <w:unhideWhenUsed/>
    <w:rsid w:val="00542096"/>
    <w:rPr>
      <w:noProof w:val="0"/>
      <w:u w:val="dotted"/>
    </w:rPr>
  </w:style>
  <w:style w:type="table" w:styleId="TableClassic1">
    <w:name w:val="Table Classic 1"/>
    <w:basedOn w:val="TableNormal"/>
    <w:uiPriority w:val="99"/>
    <w:semiHidden/>
    <w:unhideWhenUsed/>
    <w:rsid w:val="005420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420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420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420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42096"/>
    <w:rPr>
      <w:b/>
      <w:bCs/>
      <w:noProof w:val="0"/>
    </w:rPr>
  </w:style>
  <w:style w:type="character" w:styleId="IntenseEmphasis">
    <w:name w:val="Intense Emphasis"/>
    <w:basedOn w:val="DefaultParagraphFont"/>
    <w:uiPriority w:val="21"/>
    <w:semiHidden/>
    <w:qFormat/>
    <w:rsid w:val="00542096"/>
    <w:rPr>
      <w:i/>
      <w:iCs/>
      <w:noProof w:val="0"/>
      <w:color w:val="1A3050" w:themeColor="accent1"/>
    </w:rPr>
  </w:style>
  <w:style w:type="character" w:styleId="IntenseReference">
    <w:name w:val="Intense Reference"/>
    <w:basedOn w:val="DefaultParagraphFont"/>
    <w:uiPriority w:val="32"/>
    <w:semiHidden/>
    <w:qFormat/>
    <w:rsid w:val="00542096"/>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42096"/>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42096"/>
    <w:rPr>
      <w:i/>
      <w:iCs/>
      <w:color w:val="1A3050" w:themeColor="accent1"/>
    </w:rPr>
  </w:style>
  <w:style w:type="table" w:styleId="Table3Deffects1">
    <w:name w:val="Table 3D effects 1"/>
    <w:basedOn w:val="TableNormal"/>
    <w:uiPriority w:val="99"/>
    <w:semiHidden/>
    <w:unhideWhenUsed/>
    <w:rsid w:val="00542096"/>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42096"/>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42096"/>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420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42096"/>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420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42096"/>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420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420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42096"/>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420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420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420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420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420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420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420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42096"/>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420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420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420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420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420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420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4209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42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42096"/>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42096"/>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420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420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420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3D9C756FAAC4E589D20AED8CEFBF46C"/>
        <w:category>
          <w:name w:val="Allmänt"/>
          <w:gallery w:val="placeholder"/>
        </w:category>
        <w:types>
          <w:type w:val="bbPlcHdr"/>
        </w:types>
        <w:behaviors>
          <w:behavior w:val="content"/>
        </w:behaviors>
        <w:guid w:val="{AC5D3256-A88C-4E66-9944-2DCBDC8EB755}"/>
      </w:docPartPr>
      <w:docPartBody>
        <w:p w:rsidR="00A80EB8" w:rsidP="0024455C">
          <w:pPr>
            <w:pStyle w:val="A3D9C756FAAC4E589D20AED8CEFBF46C"/>
          </w:pPr>
          <w:r>
            <w:rPr>
              <w:rStyle w:val="PlaceholderText"/>
            </w:rPr>
            <w:t xml:space="preserve"> </w:t>
          </w:r>
        </w:p>
      </w:docPartBody>
    </w:docPart>
    <w:docPart>
      <w:docPartPr>
        <w:name w:val="D377CD697F204CFA987277A176893051"/>
        <w:category>
          <w:name w:val="Allmänt"/>
          <w:gallery w:val="placeholder"/>
        </w:category>
        <w:types>
          <w:type w:val="bbPlcHdr"/>
        </w:types>
        <w:behaviors>
          <w:behavior w:val="content"/>
        </w:behaviors>
        <w:guid w:val="{D51EFA0F-624C-499F-AD8B-11E1A709E4C7}"/>
      </w:docPartPr>
      <w:docPartBody>
        <w:p w:rsidR="00A80EB8" w:rsidP="0024455C">
          <w:pPr>
            <w:pStyle w:val="D377CD697F204CFA987277A1768930511"/>
          </w:pPr>
          <w:r>
            <w:rPr>
              <w:rStyle w:val="PlaceholderText"/>
            </w:rPr>
            <w:t xml:space="preserve"> </w:t>
          </w:r>
        </w:p>
      </w:docPartBody>
    </w:docPart>
    <w:docPart>
      <w:docPartPr>
        <w:name w:val="40481BEE8674440AA7516CC54504C7D5"/>
        <w:category>
          <w:name w:val="Allmänt"/>
          <w:gallery w:val="placeholder"/>
        </w:category>
        <w:types>
          <w:type w:val="bbPlcHdr"/>
        </w:types>
        <w:behaviors>
          <w:behavior w:val="content"/>
        </w:behaviors>
        <w:guid w:val="{C46E4006-9CB9-4912-9F21-679E090FF842}"/>
      </w:docPartPr>
      <w:docPartBody>
        <w:p w:rsidR="00A80EB8" w:rsidP="0024455C">
          <w:pPr>
            <w:pStyle w:val="40481BEE8674440AA7516CC54504C7D51"/>
          </w:pPr>
          <w:r>
            <w:rPr>
              <w:rStyle w:val="PlaceholderText"/>
            </w:rPr>
            <w:t xml:space="preserve"> </w:t>
          </w:r>
        </w:p>
      </w:docPartBody>
    </w:docPart>
    <w:docPart>
      <w:docPartPr>
        <w:name w:val="1C034966E67349B08650C6480A34801B"/>
        <w:category>
          <w:name w:val="Allmänt"/>
          <w:gallery w:val="placeholder"/>
        </w:category>
        <w:types>
          <w:type w:val="bbPlcHdr"/>
        </w:types>
        <w:behaviors>
          <w:behavior w:val="content"/>
        </w:behaviors>
        <w:guid w:val="{BB0B1A45-B303-42BC-AAB4-E441EDCD381D}"/>
      </w:docPartPr>
      <w:docPartBody>
        <w:p w:rsidR="00A80EB8" w:rsidP="0024455C">
          <w:pPr>
            <w:pStyle w:val="1C034966E67349B08650C6480A34801B"/>
          </w:pPr>
          <w:r>
            <w:rPr>
              <w:rStyle w:val="PlaceholderText"/>
            </w:rPr>
            <w:t xml:space="preserve"> </w:t>
          </w:r>
        </w:p>
      </w:docPartBody>
    </w:docPart>
    <w:docPart>
      <w:docPartPr>
        <w:name w:val="7C104BBA0BD744F3AA3F757906662E2D"/>
        <w:category>
          <w:name w:val="Allmänt"/>
          <w:gallery w:val="placeholder"/>
        </w:category>
        <w:types>
          <w:type w:val="bbPlcHdr"/>
        </w:types>
        <w:behaviors>
          <w:behavior w:val="content"/>
        </w:behaviors>
        <w:guid w:val="{5AF53B77-FAEB-466D-B119-CA3408CC16F3}"/>
      </w:docPartPr>
      <w:docPartBody>
        <w:p w:rsidR="00562FF8" w:rsidP="00304DB0">
          <w:pPr>
            <w:pStyle w:val="7C104BBA0BD744F3AA3F757906662E2D"/>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4DB0"/>
    <w:rPr>
      <w:noProof w:val="0"/>
      <w:color w:val="808080"/>
    </w:rPr>
  </w:style>
  <w:style w:type="paragraph" w:customStyle="1" w:styleId="A3D9C756FAAC4E589D20AED8CEFBF46C">
    <w:name w:val="A3D9C756FAAC4E589D20AED8CEFBF46C"/>
    <w:rsid w:val="0024455C"/>
  </w:style>
  <w:style w:type="paragraph" w:customStyle="1" w:styleId="1C034966E67349B08650C6480A34801B">
    <w:name w:val="1C034966E67349B08650C6480A34801B"/>
    <w:rsid w:val="0024455C"/>
  </w:style>
  <w:style w:type="paragraph" w:customStyle="1" w:styleId="D377CD697F204CFA987277A1768930511">
    <w:name w:val="D377CD697F204CFA987277A1768930511"/>
    <w:rsid w:val="0024455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0481BEE8674440AA7516CC54504C7D51">
    <w:name w:val="40481BEE8674440AA7516CC54504C7D51"/>
    <w:rsid w:val="0024455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C104BBA0BD744F3AA3F757906662E2D">
    <w:name w:val="7C104BBA0BD744F3AA3F757906662E2D"/>
    <w:rsid w:val="00304DB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da1eb177-a34a-484e-835c-d07aa500e265</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2022-06-22T00:00:00</HeaderDate>
    <Office/>
    <Dnr>Fi2022/01963</Dnr>
    <ParagrafNr/>
    <DocumentTitle/>
    <VisitingAddress/>
    <Extra1/>
    <Extra2/>
    <Extra3>Kjell-Arne Ottosson</Extra3>
    <Number/>
    <Recipient>Till riksdagen</Recipient>
    <SenderText/>
    <DocNumber/>
    <Doclanguage>1053</Doclanguage>
    <Appendix/>
    <LogotypeName>RK_LOGO_SV_BW.emf</LogotypeName>
  </BaseInfo>
</DocumentInfo>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2BB27-8078-4847-8FB0-336FE8339E91}"/>
</file>

<file path=customXml/itemProps2.xml><?xml version="1.0" encoding="utf-8"?>
<ds:datastoreItem xmlns:ds="http://schemas.openxmlformats.org/officeDocument/2006/customXml" ds:itemID="{39774BFA-783B-4319-9F87-F5256D7F6DFD}"/>
</file>

<file path=customXml/itemProps3.xml><?xml version="1.0" encoding="utf-8"?>
<ds:datastoreItem xmlns:ds="http://schemas.openxmlformats.org/officeDocument/2006/customXml" ds:itemID="{40EABC2D-CCAE-46EE-B926-48FF3949DBD3}"/>
</file>

<file path=customXml/itemProps4.xml><?xml version="1.0" encoding="utf-8"?>
<ds:datastoreItem xmlns:ds="http://schemas.openxmlformats.org/officeDocument/2006/customXml" ds:itemID="{077656E1-7AFB-4269-81A9-521CD09ECC55}"/>
</file>

<file path=customXml/itemProps5.xml><?xml version="1.0" encoding="utf-8"?>
<ds:datastoreItem xmlns:ds="http://schemas.openxmlformats.org/officeDocument/2006/customXml" ds:itemID="{E3F8B5AA-EBE4-49CC-B0D1-A9E1ABDC3D19}"/>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1596</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1715 Skatteregler vid gränspendling.docx</dc:title>
  <cp:revision>1</cp:revision>
  <dcterms:created xsi:type="dcterms:W3CDTF">2022-06-21T14:10:00Z</dcterms:created>
  <dcterms:modified xsi:type="dcterms:W3CDTF">2022-06-21T14:10:00Z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_dlc_DocIdItemGuid">
    <vt:lpwstr>8a5c3201-e722-4d4d-b2c7-c1688d1a5736</vt:lpwstr>
  </property>
</Properties>
</file>