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6FDC5" w14:textId="77777777" w:rsidR="003B48FD" w:rsidRDefault="003B48FD" w:rsidP="00DA0661">
      <w:pPr>
        <w:pStyle w:val="Rubrik"/>
      </w:pPr>
      <w:bookmarkStart w:id="0" w:name="Start"/>
      <w:bookmarkStart w:id="1" w:name="_GoBack"/>
      <w:bookmarkEnd w:id="0"/>
      <w:bookmarkEnd w:id="1"/>
      <w:r>
        <w:t xml:space="preserve">Svar på fråga 2019/20:80 av </w:t>
      </w:r>
      <w:sdt>
        <w:sdtPr>
          <w:alias w:val="Frågeställare"/>
          <w:tag w:val="delete"/>
          <w:id w:val="-211816850"/>
          <w:placeholder>
            <w:docPart w:val="50C97A7AB4D44BAFA335CEC2C3DF9B9D"/>
          </w:placeholder>
          <w:dataBinding w:prefixMappings="xmlns:ns0='http://lp/documentinfo/RK' " w:xpath="/ns0:DocumentInfo[1]/ns0:BaseInfo[1]/ns0:Extra3[1]" w:storeItemID="{D55EAE53-08DB-4D94-8F43-69BAE7D98416}"/>
          <w:text/>
        </w:sdtPr>
        <w:sdtEndPr/>
        <w:sdtContent>
          <w:r>
            <w:t xml:space="preserve">Ellen </w:t>
          </w:r>
          <w:proofErr w:type="spellStart"/>
          <w:r>
            <w:t>Juntti</w:t>
          </w:r>
          <w:proofErr w:type="spellEnd"/>
        </w:sdtContent>
      </w:sdt>
      <w:r>
        <w:t xml:space="preserve"> (</w:t>
      </w:r>
      <w:sdt>
        <w:sdtPr>
          <w:alias w:val="Parti"/>
          <w:tag w:val="Parti_delete"/>
          <w:id w:val="1620417071"/>
          <w:placeholder>
            <w:docPart w:val="E3559534F13E438087BADFE555BC4BA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Migrationens samband med den grova gängkriminaliteten</w:t>
      </w:r>
    </w:p>
    <w:p w14:paraId="39226CE5" w14:textId="77777777" w:rsidR="003B48FD" w:rsidRDefault="00700386" w:rsidP="002749F7">
      <w:pPr>
        <w:pStyle w:val="Brdtext"/>
      </w:pPr>
      <w:sdt>
        <w:sdtPr>
          <w:alias w:val="Frågeställare"/>
          <w:tag w:val="delete"/>
          <w:id w:val="-1635256365"/>
          <w:placeholder>
            <w:docPart w:val="F573AA7FD5554CC09D429C7B07FF686D"/>
          </w:placeholder>
          <w:dataBinding w:prefixMappings="xmlns:ns0='http://lp/documentinfo/RK' " w:xpath="/ns0:DocumentInfo[1]/ns0:BaseInfo[1]/ns0:Extra3[1]" w:storeItemID="{D55EAE53-08DB-4D94-8F43-69BAE7D98416}"/>
          <w:text/>
        </w:sdtPr>
        <w:sdtEndPr/>
        <w:sdtContent>
          <w:r w:rsidR="003B48FD">
            <w:t xml:space="preserve">Ellen </w:t>
          </w:r>
          <w:proofErr w:type="spellStart"/>
          <w:r w:rsidR="003B48FD">
            <w:t>Juntti</w:t>
          </w:r>
          <w:proofErr w:type="spellEnd"/>
        </w:sdtContent>
      </w:sdt>
      <w:r w:rsidR="003B48FD">
        <w:t xml:space="preserve"> har frågat mig vilka åtgärder jag avser</w:t>
      </w:r>
      <w:r w:rsidR="00E454EF">
        <w:t xml:space="preserve"> att vidta med anledning av sambandet mellan den stora migrationen, den bristfälliga integrationen och den allvarliga gängkriminaliteten. </w:t>
      </w:r>
    </w:p>
    <w:p w14:paraId="2DF15FA7" w14:textId="560237EA" w:rsidR="00534032" w:rsidRDefault="00534032" w:rsidP="00534032">
      <w:pPr>
        <w:pStyle w:val="Brdtext"/>
      </w:pPr>
      <w:r>
        <w:t xml:space="preserve">Jag vill till att börja med framhålla att det faktum att många av de aktivt gängkriminella på något sätt har utländsk bakgrund inte gör att man kan sätta likhetstecken mellan denna grupp och kriminalitet. Den överväldigande majoriteten av människor i Sverige med utländsk bakgrund lever ett ordnat liv och bidrar på ett positivt sätt till utvecklingen av vårt land. Det är en minoritet som ägnar sig åt kriminalitet och detta ska samhället naturligtvis bekämpa med de medel som står rättsstaten till buds, oavsett de kriminellas härkomst. </w:t>
      </w:r>
    </w:p>
    <w:p w14:paraId="78B8709E" w14:textId="21D225D4" w:rsidR="003B48FD" w:rsidRDefault="003B48FD" w:rsidP="002749F7">
      <w:pPr>
        <w:pStyle w:val="Brdtext"/>
      </w:pPr>
      <w:r>
        <w:t xml:space="preserve">Regeringen </w:t>
      </w:r>
      <w:r w:rsidR="00D14534">
        <w:t>ser mycket allvarligt på den grova gängkriminaliteten</w:t>
      </w:r>
      <w:r w:rsidR="006A0F14">
        <w:t>.</w:t>
      </w:r>
      <w:r w:rsidR="00D14534">
        <w:t xml:space="preserve"> </w:t>
      </w:r>
      <w:r w:rsidR="00C3255C">
        <w:t>En rad åtgärder har</w:t>
      </w:r>
      <w:r w:rsidR="006A0F14">
        <w:t xml:space="preserve"> redan vidtagits</w:t>
      </w:r>
      <w:r w:rsidR="00C3255C">
        <w:t xml:space="preserve">, och </w:t>
      </w:r>
      <w:r w:rsidR="006A0F14">
        <w:t xml:space="preserve">ännu fler </w:t>
      </w:r>
      <w:r w:rsidR="00724C14">
        <w:t>är nära förestående. J</w:t>
      </w:r>
      <w:r w:rsidR="00C3255C">
        <w:t xml:space="preserve">ag </w:t>
      </w:r>
      <w:r w:rsidR="00EB0486">
        <w:t xml:space="preserve">vill här </w:t>
      </w:r>
      <w:r w:rsidR="00C3255C">
        <w:t>nämna några av dem. Först och främst har r</w:t>
      </w:r>
      <w:r w:rsidR="00D14534">
        <w:t xml:space="preserve">egeringen </w:t>
      </w:r>
      <w:r>
        <w:t xml:space="preserve">nyligen presenterat ett </w:t>
      </w:r>
      <w:r w:rsidR="00C3255C">
        <w:t xml:space="preserve">omfattande </w:t>
      </w:r>
      <w:r>
        <w:t xml:space="preserve">åtgärdspaket </w:t>
      </w:r>
      <w:r w:rsidRPr="003B48FD">
        <w:t>mot gängkriminaliteten</w:t>
      </w:r>
      <w:r w:rsidR="00C3255C">
        <w:t xml:space="preserve">. </w:t>
      </w:r>
      <w:r>
        <w:t xml:space="preserve">Det </w:t>
      </w:r>
      <w:r w:rsidR="00534032">
        <w:t>innefattar</w:t>
      </w:r>
      <w:r w:rsidR="007870A9">
        <w:t xml:space="preserve"> bland annat </w:t>
      </w:r>
      <w:r w:rsidR="00175491">
        <w:t xml:space="preserve">förslag på </w:t>
      </w:r>
      <w:r w:rsidR="00EB0486">
        <w:t>skärpta</w:t>
      </w:r>
      <w:r w:rsidRPr="003B48FD">
        <w:t xml:space="preserve"> straff</w:t>
      </w:r>
      <w:r w:rsidR="00175491">
        <w:t xml:space="preserve">, åtgärder för att bryta tystnadskulturen samt </w:t>
      </w:r>
      <w:r w:rsidR="00C931C5">
        <w:t xml:space="preserve">flera åtgärder som syftar till </w:t>
      </w:r>
      <w:r w:rsidRPr="003B48FD">
        <w:t>ett bättre brottsförebyggande arbete</w:t>
      </w:r>
      <w:r w:rsidR="00C931C5">
        <w:t xml:space="preserve">, till exempel samordnade insatser för barn och unga i riskzon och en långsiktig satsning på skolor och socialtjänst i utsatta områden. </w:t>
      </w:r>
    </w:p>
    <w:p w14:paraId="6CDB4C4F" w14:textId="1CD8A41C" w:rsidR="00334D03" w:rsidRPr="00873770" w:rsidRDefault="00C244E0" w:rsidP="00873770">
      <w:pPr>
        <w:pStyle w:val="Brdtext"/>
      </w:pPr>
      <w:r>
        <w:t xml:space="preserve">Det är </w:t>
      </w:r>
      <w:r w:rsidR="00534032">
        <w:t xml:space="preserve">av många skäl </w:t>
      </w:r>
      <w:r>
        <w:t xml:space="preserve">viktigt </w:t>
      </w:r>
      <w:r w:rsidR="007471BE">
        <w:t>att integrera</w:t>
      </w:r>
      <w:r w:rsidR="00126E25">
        <w:t xml:space="preserve"> </w:t>
      </w:r>
      <w:r w:rsidR="00F77A11">
        <w:t>människor som kommer till Sverige</w:t>
      </w:r>
      <w:r>
        <w:t xml:space="preserve">. Det är </w:t>
      </w:r>
      <w:r w:rsidR="00535714">
        <w:t xml:space="preserve">en </w:t>
      </w:r>
      <w:r>
        <w:t xml:space="preserve">del av ett förebyggande arbete för att undvika </w:t>
      </w:r>
      <w:r w:rsidR="00F77A11">
        <w:t xml:space="preserve">utanförskap som i förlängningen </w:t>
      </w:r>
      <w:r w:rsidR="00410F64">
        <w:t xml:space="preserve">kan leda </w:t>
      </w:r>
      <w:r w:rsidR="00F77A11">
        <w:t>till kriminalitet</w:t>
      </w:r>
      <w:r>
        <w:t xml:space="preserve">. </w:t>
      </w:r>
    </w:p>
    <w:p w14:paraId="340B5874" w14:textId="730EAB82" w:rsidR="00594035" w:rsidRDefault="00594035" w:rsidP="00594035">
      <w:pPr>
        <w:pStyle w:val="Brdtext"/>
      </w:pPr>
      <w:bookmarkStart w:id="2" w:name="_Hlk11402648"/>
      <w:r>
        <w:lastRenderedPageBreak/>
        <w:t>Vad gäller integrationspolitiken vill jag understryka att under den senaste tolvårsperioden har arbetskraftsdeltagandet ökat</w:t>
      </w:r>
      <w:r w:rsidR="00C20F6E">
        <w:t>.</w:t>
      </w:r>
      <w:r w:rsidR="007871C8">
        <w:t xml:space="preserve"> Sysselsättningsgraden har ökat både bland utrikesfödda män och kvinnor. I Sverige jobbar nu utrikes</w:t>
      </w:r>
      <w:r w:rsidR="00B07A75">
        <w:t xml:space="preserve"> </w:t>
      </w:r>
      <w:r w:rsidR="007871C8">
        <w:t>födda kvinnor i högre utsträckning än vad inrikes</w:t>
      </w:r>
      <w:r w:rsidR="00B07A75">
        <w:t xml:space="preserve"> </w:t>
      </w:r>
      <w:r w:rsidR="007871C8">
        <w:t xml:space="preserve">födda kvinnor i EU gör.  </w:t>
      </w:r>
      <w:r w:rsidR="00C20F6E">
        <w:t xml:space="preserve">Vi ser också att </w:t>
      </w:r>
      <w:r>
        <w:t xml:space="preserve">nyanländas etablering på arbetsmarknaden successivt </w:t>
      </w:r>
      <w:r w:rsidR="00F77A11">
        <w:t xml:space="preserve">har </w:t>
      </w:r>
      <w:r>
        <w:t xml:space="preserve">förbättrats. Vidare har regeringen </w:t>
      </w:r>
      <w:r w:rsidR="00F77A11">
        <w:t>initierat</w:t>
      </w:r>
      <w:r w:rsidRPr="00DC1440">
        <w:t xml:space="preserve"> </w:t>
      </w:r>
      <w:r w:rsidR="00C20F6E">
        <w:t xml:space="preserve">en långsiktig strategi </w:t>
      </w:r>
      <w:r w:rsidRPr="00DC1440">
        <w:t>för att minska och motverka segregation. Inom ramen för detta arbete är insatser för att bekämpa brottsligheten e</w:t>
      </w:r>
      <w:r w:rsidR="00C44DC1">
        <w:t>n</w:t>
      </w:r>
      <w:r w:rsidRPr="00DC1440">
        <w:t xml:space="preserve"> </w:t>
      </w:r>
      <w:r w:rsidR="00F77A11">
        <w:t>central</w:t>
      </w:r>
      <w:r w:rsidR="00C44DC1">
        <w:t xml:space="preserve"> fråga</w:t>
      </w:r>
      <w:r w:rsidRPr="00DC1440">
        <w:t>.</w:t>
      </w:r>
    </w:p>
    <w:p w14:paraId="324D2765" w14:textId="77777777" w:rsidR="00892AB9" w:rsidRDefault="00892AB9" w:rsidP="00892AB9">
      <w:pPr>
        <w:pStyle w:val="Brdtext"/>
      </w:pPr>
    </w:p>
    <w:bookmarkEnd w:id="2"/>
    <w:p w14:paraId="54ED0B95" w14:textId="77777777" w:rsidR="003B48FD" w:rsidRDefault="003B48FD" w:rsidP="006A12F1">
      <w:pPr>
        <w:pStyle w:val="Brdtext"/>
      </w:pPr>
      <w:r>
        <w:t xml:space="preserve">Stockholm den </w:t>
      </w:r>
      <w:sdt>
        <w:sdtPr>
          <w:id w:val="-1225218591"/>
          <w:placeholder>
            <w:docPart w:val="67AE2BB67F04437484AE340C98D29764"/>
          </w:placeholder>
          <w:dataBinding w:prefixMappings="xmlns:ns0='http://lp/documentinfo/RK' " w:xpath="/ns0:DocumentInfo[1]/ns0:BaseInfo[1]/ns0:HeaderDate[1]" w:storeItemID="{D55EAE53-08DB-4D94-8F43-69BAE7D98416}"/>
          <w:date w:fullDate="2019-10-09T00:00:00Z">
            <w:dateFormat w:val="d MMMM yyyy"/>
            <w:lid w:val="sv-SE"/>
            <w:storeMappedDataAs w:val="dateTime"/>
            <w:calendar w:val="gregorian"/>
          </w:date>
        </w:sdtPr>
        <w:sdtEndPr/>
        <w:sdtContent>
          <w:r>
            <w:t>9 oktober 2019</w:t>
          </w:r>
        </w:sdtContent>
      </w:sdt>
    </w:p>
    <w:p w14:paraId="24E22E52" w14:textId="77777777" w:rsidR="003B48FD" w:rsidRDefault="003B48FD" w:rsidP="004E7A8F">
      <w:pPr>
        <w:pStyle w:val="Brdtextutanavstnd"/>
      </w:pPr>
    </w:p>
    <w:p w14:paraId="1417B571" w14:textId="77777777" w:rsidR="003B48FD" w:rsidRDefault="003B48FD" w:rsidP="004E7A8F">
      <w:pPr>
        <w:pStyle w:val="Brdtextutanavstnd"/>
      </w:pPr>
    </w:p>
    <w:p w14:paraId="6C98659F" w14:textId="77777777" w:rsidR="003B48FD" w:rsidRDefault="003B48FD" w:rsidP="004E7A8F">
      <w:pPr>
        <w:pStyle w:val="Brdtextutanavstnd"/>
      </w:pPr>
    </w:p>
    <w:sdt>
      <w:sdtPr>
        <w:alias w:val="Klicka på listpilen"/>
        <w:tag w:val="run-loadAllMinistersFromDep_delete"/>
        <w:id w:val="-122627287"/>
        <w:placeholder>
          <w:docPart w:val="A8CC151FB7B64638965CBCBF4E8727E3"/>
        </w:placeholder>
        <w:dataBinding w:prefixMappings="xmlns:ns0='http://lp/documentinfo/RK' " w:xpath="/ns0:DocumentInfo[1]/ns0:BaseInfo[1]/ns0:TopSender[1]" w:storeItemID="{D55EAE53-08DB-4D94-8F43-69BAE7D98416}"/>
        <w:comboBox w:lastValue="Justitie- och migrationsministern">
          <w:listItem w:displayText="Morgan Johansson" w:value="Justitie- och migrationsministern"/>
          <w:listItem w:displayText="Mikael Damberg" w:value="Inrikesministern"/>
        </w:comboBox>
      </w:sdtPr>
      <w:sdtEndPr/>
      <w:sdtContent>
        <w:p w14:paraId="2D7F8018" w14:textId="77777777" w:rsidR="003B48FD" w:rsidRDefault="009C054B" w:rsidP="00422A41">
          <w:pPr>
            <w:pStyle w:val="Brdtext"/>
          </w:pPr>
          <w:r>
            <w:t>Morgan Johansson</w:t>
          </w:r>
        </w:p>
      </w:sdtContent>
    </w:sdt>
    <w:p w14:paraId="0F61F1F6" w14:textId="77777777" w:rsidR="003B48FD" w:rsidRPr="00DB48AB" w:rsidRDefault="003B48FD" w:rsidP="00DB48AB">
      <w:pPr>
        <w:pStyle w:val="Brdtext"/>
      </w:pPr>
    </w:p>
    <w:sectPr w:rsidR="003B48F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ABCB6" w14:textId="77777777" w:rsidR="0049430A" w:rsidRDefault="0049430A" w:rsidP="00A87A54">
      <w:pPr>
        <w:spacing w:after="0" w:line="240" w:lineRule="auto"/>
      </w:pPr>
      <w:r>
        <w:separator/>
      </w:r>
    </w:p>
  </w:endnote>
  <w:endnote w:type="continuationSeparator" w:id="0">
    <w:p w14:paraId="37EDA0A3" w14:textId="77777777" w:rsidR="0049430A" w:rsidRDefault="0049430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6B4C0C" w14:textId="77777777" w:rsidTr="006A26EC">
      <w:trPr>
        <w:trHeight w:val="227"/>
        <w:jc w:val="right"/>
      </w:trPr>
      <w:tc>
        <w:tcPr>
          <w:tcW w:w="708" w:type="dxa"/>
          <w:vAlign w:val="bottom"/>
        </w:tcPr>
        <w:p w14:paraId="4DCDC0D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D84E344" w14:textId="77777777" w:rsidTr="006A26EC">
      <w:trPr>
        <w:trHeight w:val="850"/>
        <w:jc w:val="right"/>
      </w:trPr>
      <w:tc>
        <w:tcPr>
          <w:tcW w:w="708" w:type="dxa"/>
          <w:vAlign w:val="bottom"/>
        </w:tcPr>
        <w:p w14:paraId="545149B1" w14:textId="77777777" w:rsidR="005606BC" w:rsidRPr="00347E11" w:rsidRDefault="005606BC" w:rsidP="005606BC">
          <w:pPr>
            <w:pStyle w:val="Sidfot"/>
            <w:spacing w:line="276" w:lineRule="auto"/>
            <w:jc w:val="right"/>
          </w:pPr>
        </w:p>
      </w:tc>
    </w:tr>
  </w:tbl>
  <w:p w14:paraId="7E0F8AF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7039D8" w14:textId="77777777" w:rsidTr="001F4302">
      <w:trPr>
        <w:trHeight w:val="510"/>
      </w:trPr>
      <w:tc>
        <w:tcPr>
          <w:tcW w:w="8525" w:type="dxa"/>
          <w:gridSpan w:val="2"/>
          <w:vAlign w:val="bottom"/>
        </w:tcPr>
        <w:p w14:paraId="593C03F2" w14:textId="77777777" w:rsidR="00347E11" w:rsidRPr="00347E11" w:rsidRDefault="00347E11" w:rsidP="00347E11">
          <w:pPr>
            <w:pStyle w:val="Sidfot"/>
            <w:rPr>
              <w:sz w:val="8"/>
            </w:rPr>
          </w:pPr>
        </w:p>
      </w:tc>
    </w:tr>
    <w:tr w:rsidR="00093408" w:rsidRPr="00EE3C0F" w14:paraId="0EF318E7" w14:textId="77777777" w:rsidTr="00C26068">
      <w:trPr>
        <w:trHeight w:val="227"/>
      </w:trPr>
      <w:tc>
        <w:tcPr>
          <w:tcW w:w="4074" w:type="dxa"/>
        </w:tcPr>
        <w:p w14:paraId="626818FD" w14:textId="77777777" w:rsidR="00347E11" w:rsidRPr="00F53AEA" w:rsidRDefault="00347E11" w:rsidP="00C26068">
          <w:pPr>
            <w:pStyle w:val="Sidfot"/>
            <w:spacing w:line="276" w:lineRule="auto"/>
          </w:pPr>
        </w:p>
      </w:tc>
      <w:tc>
        <w:tcPr>
          <w:tcW w:w="4451" w:type="dxa"/>
        </w:tcPr>
        <w:p w14:paraId="4E939620" w14:textId="77777777" w:rsidR="00093408" w:rsidRPr="00F53AEA" w:rsidRDefault="00093408" w:rsidP="00F53AEA">
          <w:pPr>
            <w:pStyle w:val="Sidfot"/>
            <w:spacing w:line="276" w:lineRule="auto"/>
          </w:pPr>
        </w:p>
      </w:tc>
    </w:tr>
  </w:tbl>
  <w:p w14:paraId="1F0F102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2B28A" w14:textId="77777777" w:rsidR="0049430A" w:rsidRDefault="0049430A" w:rsidP="00A87A54">
      <w:pPr>
        <w:spacing w:after="0" w:line="240" w:lineRule="auto"/>
      </w:pPr>
      <w:r>
        <w:separator/>
      </w:r>
    </w:p>
  </w:footnote>
  <w:footnote w:type="continuationSeparator" w:id="0">
    <w:p w14:paraId="73D702BA" w14:textId="77777777" w:rsidR="0049430A" w:rsidRDefault="0049430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B48FD" w14:paraId="6EA7E4E6" w14:textId="77777777" w:rsidTr="00C93EBA">
      <w:trPr>
        <w:trHeight w:val="227"/>
      </w:trPr>
      <w:tc>
        <w:tcPr>
          <w:tcW w:w="5534" w:type="dxa"/>
        </w:tcPr>
        <w:p w14:paraId="6702003B" w14:textId="77777777" w:rsidR="003B48FD" w:rsidRPr="007D73AB" w:rsidRDefault="003B48FD">
          <w:pPr>
            <w:pStyle w:val="Sidhuvud"/>
          </w:pPr>
        </w:p>
      </w:tc>
      <w:tc>
        <w:tcPr>
          <w:tcW w:w="3170" w:type="dxa"/>
          <w:vAlign w:val="bottom"/>
        </w:tcPr>
        <w:p w14:paraId="52CFD4DD" w14:textId="77777777" w:rsidR="003B48FD" w:rsidRPr="007D73AB" w:rsidRDefault="003B48FD" w:rsidP="00340DE0">
          <w:pPr>
            <w:pStyle w:val="Sidhuvud"/>
          </w:pPr>
        </w:p>
      </w:tc>
      <w:tc>
        <w:tcPr>
          <w:tcW w:w="1134" w:type="dxa"/>
        </w:tcPr>
        <w:p w14:paraId="0A25FEAD" w14:textId="77777777" w:rsidR="003B48FD" w:rsidRDefault="003B48FD" w:rsidP="005A703A">
          <w:pPr>
            <w:pStyle w:val="Sidhuvud"/>
          </w:pPr>
        </w:p>
      </w:tc>
    </w:tr>
    <w:tr w:rsidR="003B48FD" w14:paraId="70F7DD87" w14:textId="77777777" w:rsidTr="00C93EBA">
      <w:trPr>
        <w:trHeight w:val="1928"/>
      </w:trPr>
      <w:tc>
        <w:tcPr>
          <w:tcW w:w="5534" w:type="dxa"/>
        </w:tcPr>
        <w:p w14:paraId="0510081C" w14:textId="77777777" w:rsidR="003B48FD" w:rsidRDefault="003B48FD" w:rsidP="00340DE0">
          <w:pPr>
            <w:pStyle w:val="Sidhuvud"/>
            <w:rPr>
              <w:noProof/>
            </w:rPr>
          </w:pPr>
          <w:r>
            <w:rPr>
              <w:noProof/>
            </w:rPr>
            <w:drawing>
              <wp:inline distT="0" distB="0" distL="0" distR="0" wp14:anchorId="53E284D2" wp14:editId="340E545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14:paraId="1DB54E9C" w14:textId="77777777" w:rsidR="00B07A75" w:rsidRDefault="00B07A75" w:rsidP="00B07A75">
          <w:pPr>
            <w:rPr>
              <w:rFonts w:asciiTheme="majorHAnsi" w:hAnsiTheme="majorHAnsi"/>
              <w:noProof/>
              <w:sz w:val="19"/>
            </w:rPr>
          </w:pPr>
        </w:p>
        <w:p w14:paraId="349708A3" w14:textId="77777777" w:rsidR="00B07A75" w:rsidRDefault="00B07A75" w:rsidP="00B07A75">
          <w:pPr>
            <w:rPr>
              <w:rFonts w:asciiTheme="majorHAnsi" w:hAnsiTheme="majorHAnsi"/>
              <w:noProof/>
              <w:sz w:val="19"/>
            </w:rPr>
          </w:pPr>
        </w:p>
        <w:tbl>
          <w:tblPr>
            <w:tblW w:w="0" w:type="auto"/>
            <w:tblLayout w:type="fixed"/>
            <w:tblLook w:val="0000" w:firstRow="0" w:lastRow="0" w:firstColumn="0" w:lastColumn="0" w:noHBand="0" w:noVBand="0"/>
          </w:tblPr>
          <w:tblGrid>
            <w:gridCol w:w="4911"/>
          </w:tblGrid>
          <w:tr w:rsidR="00B07A75" w14:paraId="43D1DB8F" w14:textId="77777777" w:rsidTr="003A55C1">
            <w:trPr>
              <w:trHeight w:val="284"/>
            </w:trPr>
            <w:tc>
              <w:tcPr>
                <w:tcW w:w="4911" w:type="dxa"/>
              </w:tcPr>
              <w:p w14:paraId="21333054" w14:textId="77777777" w:rsidR="00B07A75" w:rsidRDefault="00B07A75" w:rsidP="00B07A75">
                <w:pPr>
                  <w:pStyle w:val="Avsndare"/>
                  <w:framePr w:w="0" w:hRule="auto" w:hSpace="0" w:wrap="auto" w:vAnchor="margin" w:hAnchor="text" w:xAlign="left" w:yAlign="inline"/>
                  <w:rPr>
                    <w:b/>
                    <w:i w:val="0"/>
                    <w:sz w:val="22"/>
                  </w:rPr>
                </w:pPr>
                <w:r>
                  <w:rPr>
                    <w:b/>
                    <w:i w:val="0"/>
                    <w:sz w:val="22"/>
                  </w:rPr>
                  <w:t>Justitiedepartementet</w:t>
                </w:r>
              </w:p>
            </w:tc>
          </w:tr>
          <w:tr w:rsidR="00B07A75" w14:paraId="218B6A53" w14:textId="77777777" w:rsidTr="003A55C1">
            <w:trPr>
              <w:trHeight w:val="284"/>
            </w:trPr>
            <w:tc>
              <w:tcPr>
                <w:tcW w:w="4911" w:type="dxa"/>
              </w:tcPr>
              <w:p w14:paraId="64E0DD01" w14:textId="77777777" w:rsidR="00B07A75" w:rsidRDefault="00B07A75" w:rsidP="00B07A75">
                <w:pPr>
                  <w:pStyle w:val="Avsndare"/>
                  <w:framePr w:w="0" w:hRule="auto" w:hSpace="0" w:wrap="auto" w:vAnchor="margin" w:hAnchor="text" w:xAlign="left" w:yAlign="inline"/>
                  <w:rPr>
                    <w:bCs/>
                    <w:iCs/>
                  </w:rPr>
                </w:pPr>
                <w:r>
                  <w:rPr>
                    <w:bCs/>
                    <w:iCs/>
                  </w:rPr>
                  <w:t>Justitie- och migrationsministern</w:t>
                </w:r>
              </w:p>
            </w:tc>
          </w:tr>
          <w:tr w:rsidR="00B07A75" w14:paraId="089B3E61" w14:textId="77777777" w:rsidTr="003A55C1">
            <w:trPr>
              <w:trHeight w:val="284"/>
            </w:trPr>
            <w:tc>
              <w:tcPr>
                <w:tcW w:w="4911" w:type="dxa"/>
              </w:tcPr>
              <w:p w14:paraId="7C7AA866" w14:textId="77777777" w:rsidR="00B07A75" w:rsidRDefault="00B07A75" w:rsidP="00B07A75">
                <w:pPr>
                  <w:pStyle w:val="Avsndare"/>
                  <w:framePr w:w="0" w:hRule="auto" w:hSpace="0" w:wrap="auto" w:vAnchor="margin" w:hAnchor="text" w:xAlign="left" w:yAlign="inline"/>
                  <w:rPr>
                    <w:bCs/>
                    <w:iCs/>
                  </w:rPr>
                </w:pPr>
              </w:p>
            </w:tc>
          </w:tr>
          <w:tr w:rsidR="00B07A75" w14:paraId="4CF973E9" w14:textId="77777777" w:rsidTr="003A55C1">
            <w:trPr>
              <w:trHeight w:val="284"/>
            </w:trPr>
            <w:tc>
              <w:tcPr>
                <w:tcW w:w="4911" w:type="dxa"/>
              </w:tcPr>
              <w:p w14:paraId="0789CFE7" w14:textId="77777777" w:rsidR="00B07A75" w:rsidRDefault="00B07A75" w:rsidP="00B07A75">
                <w:pPr>
                  <w:pStyle w:val="Avsndare"/>
                  <w:framePr w:w="0" w:hRule="auto" w:hSpace="0" w:wrap="auto" w:vAnchor="margin" w:hAnchor="text" w:xAlign="left" w:yAlign="inline"/>
                  <w:rPr>
                    <w:bCs/>
                    <w:iCs/>
                  </w:rPr>
                </w:pPr>
              </w:p>
            </w:tc>
          </w:tr>
        </w:tbl>
        <w:p w14:paraId="3A053248" w14:textId="4F957ADB" w:rsidR="00B07A75" w:rsidRPr="00B07A75" w:rsidRDefault="00B07A75" w:rsidP="00B07A75"/>
      </w:tc>
      <w:tc>
        <w:tcPr>
          <w:tcW w:w="3170" w:type="dxa"/>
        </w:tcPr>
        <w:p w14:paraId="7466CF31" w14:textId="77777777" w:rsidR="003B48FD" w:rsidRPr="00710A6C" w:rsidRDefault="003B48FD" w:rsidP="00EE3C0F">
          <w:pPr>
            <w:pStyle w:val="Sidhuvud"/>
            <w:rPr>
              <w:b/>
            </w:rPr>
          </w:pPr>
        </w:p>
        <w:p w14:paraId="27277F3E" w14:textId="77777777" w:rsidR="003B48FD" w:rsidRDefault="003B48FD" w:rsidP="00EE3C0F">
          <w:pPr>
            <w:pStyle w:val="Sidhuvud"/>
          </w:pPr>
        </w:p>
        <w:p w14:paraId="31492B7E" w14:textId="77777777" w:rsidR="003B48FD" w:rsidRDefault="003B48FD" w:rsidP="00EE3C0F">
          <w:pPr>
            <w:pStyle w:val="Sidhuvud"/>
          </w:pPr>
        </w:p>
        <w:p w14:paraId="5F163C91" w14:textId="77777777" w:rsidR="003B48FD" w:rsidRDefault="003B48FD" w:rsidP="00EE3C0F">
          <w:pPr>
            <w:pStyle w:val="Sidhuvud"/>
          </w:pPr>
        </w:p>
        <w:sdt>
          <w:sdtPr>
            <w:rPr>
              <w:rFonts w:eastAsia="Times New Roman"/>
              <w:sz w:val="20"/>
              <w:szCs w:val="20"/>
            </w:rPr>
            <w:alias w:val="Dnr"/>
            <w:tag w:val="ccRKShow_Dnr"/>
            <w:id w:val="-829283628"/>
            <w:placeholder>
              <w:docPart w:val="D4D7198F52424000B1981DE95EF0D0C7"/>
            </w:placeholder>
            <w:dataBinding w:prefixMappings="xmlns:ns0='http://lp/documentinfo/RK' " w:xpath="/ns0:DocumentInfo[1]/ns0:BaseInfo[1]/ns0:Dnr[1]" w:storeItemID="{D55EAE53-08DB-4D94-8F43-69BAE7D98416}"/>
            <w:text/>
          </w:sdtPr>
          <w:sdtEndPr/>
          <w:sdtContent>
            <w:p w14:paraId="731E5E90" w14:textId="0FB82B88" w:rsidR="003B48FD" w:rsidRDefault="00B07A75" w:rsidP="00EE3C0F">
              <w:pPr>
                <w:pStyle w:val="Sidhuvud"/>
              </w:pPr>
              <w:r w:rsidRPr="00B07A75">
                <w:rPr>
                  <w:rFonts w:eastAsia="Times New Roman"/>
                  <w:sz w:val="20"/>
                  <w:szCs w:val="20"/>
                </w:rPr>
                <w:t>Ju2019/03229/POL</w:t>
              </w:r>
            </w:p>
          </w:sdtContent>
        </w:sdt>
        <w:sdt>
          <w:sdtPr>
            <w:alias w:val="DocNumber"/>
            <w:tag w:val="DocNumber"/>
            <w:id w:val="1726028884"/>
            <w:placeholder>
              <w:docPart w:val="93F5A3488DFB4EF7B7ED3B5B2C2BC3FD"/>
            </w:placeholder>
            <w:showingPlcHdr/>
            <w:dataBinding w:prefixMappings="xmlns:ns0='http://lp/documentinfo/RK' " w:xpath="/ns0:DocumentInfo[1]/ns0:BaseInfo[1]/ns0:DocNumber[1]" w:storeItemID="{D55EAE53-08DB-4D94-8F43-69BAE7D98416}"/>
            <w:text/>
          </w:sdtPr>
          <w:sdtEndPr/>
          <w:sdtContent>
            <w:p w14:paraId="6F1EBCFC" w14:textId="77777777" w:rsidR="003B48FD" w:rsidRDefault="003B48FD" w:rsidP="00EE3C0F">
              <w:pPr>
                <w:pStyle w:val="Sidhuvud"/>
              </w:pPr>
              <w:r>
                <w:rPr>
                  <w:rStyle w:val="Platshllartext"/>
                </w:rPr>
                <w:t xml:space="preserve"> </w:t>
              </w:r>
            </w:p>
          </w:sdtContent>
        </w:sdt>
        <w:p w14:paraId="0945075C" w14:textId="77777777" w:rsidR="003B48FD" w:rsidRDefault="003B48FD" w:rsidP="00EE3C0F">
          <w:pPr>
            <w:pStyle w:val="Sidhuvud"/>
          </w:pPr>
        </w:p>
      </w:tc>
      <w:tc>
        <w:tcPr>
          <w:tcW w:w="1134" w:type="dxa"/>
        </w:tcPr>
        <w:p w14:paraId="383818FB" w14:textId="77777777" w:rsidR="003B48FD" w:rsidRDefault="003B48FD" w:rsidP="0094502D">
          <w:pPr>
            <w:pStyle w:val="Sidhuvud"/>
          </w:pPr>
        </w:p>
        <w:p w14:paraId="5B2336BD" w14:textId="77777777" w:rsidR="003B48FD" w:rsidRPr="0094502D" w:rsidRDefault="003B48FD" w:rsidP="00EC71A6">
          <w:pPr>
            <w:pStyle w:val="Sidhuvud"/>
          </w:pPr>
        </w:p>
      </w:tc>
    </w:tr>
    <w:tr w:rsidR="003B48FD" w14:paraId="30B2B0DF" w14:textId="77777777" w:rsidTr="00C93EBA">
      <w:trPr>
        <w:trHeight w:val="2268"/>
      </w:trPr>
      <w:sdt>
        <w:sdtPr>
          <w:alias w:val="SenderText"/>
          <w:tag w:val="ccRKShow_SenderText"/>
          <w:id w:val="1374046025"/>
          <w:placeholder>
            <w:docPart w:val="6C0CD6849E184EA0B59A230B2B731B2D"/>
          </w:placeholder>
          <w:showingPlcHdr/>
        </w:sdtPr>
        <w:sdtEndPr/>
        <w:sdtContent>
          <w:tc>
            <w:tcPr>
              <w:tcW w:w="5534" w:type="dxa"/>
              <w:tcMar>
                <w:right w:w="1134" w:type="dxa"/>
              </w:tcMar>
            </w:tcPr>
            <w:p w14:paraId="6FFA8152" w14:textId="18165D93" w:rsidR="003B48FD" w:rsidRPr="00340DE0" w:rsidRDefault="00B07A75" w:rsidP="00340DE0">
              <w:pPr>
                <w:pStyle w:val="Sidhuvud"/>
              </w:pPr>
              <w:r>
                <w:rPr>
                  <w:rStyle w:val="Platshllartext"/>
                </w:rPr>
                <w:t xml:space="preserve"> </w:t>
              </w:r>
            </w:p>
          </w:tc>
        </w:sdtContent>
      </w:sdt>
      <w:sdt>
        <w:sdtPr>
          <w:alias w:val="Recipient"/>
          <w:tag w:val="ccRKShow_Recipient"/>
          <w:id w:val="-28344517"/>
          <w:placeholder>
            <w:docPart w:val="D247E63E28BD45879B97375C6A8C741F"/>
          </w:placeholder>
          <w:dataBinding w:prefixMappings="xmlns:ns0='http://lp/documentinfo/RK' " w:xpath="/ns0:DocumentInfo[1]/ns0:BaseInfo[1]/ns0:Recipient[1]" w:storeItemID="{D55EAE53-08DB-4D94-8F43-69BAE7D98416}"/>
          <w:text w:multiLine="1"/>
        </w:sdtPr>
        <w:sdtEndPr/>
        <w:sdtContent>
          <w:tc>
            <w:tcPr>
              <w:tcW w:w="3170" w:type="dxa"/>
            </w:tcPr>
            <w:p w14:paraId="78401B99" w14:textId="77777777" w:rsidR="003B48FD" w:rsidRDefault="003B48FD" w:rsidP="00547B89">
              <w:pPr>
                <w:pStyle w:val="Sidhuvud"/>
              </w:pPr>
              <w:r>
                <w:t>Till riksdagen</w:t>
              </w:r>
            </w:p>
          </w:tc>
        </w:sdtContent>
      </w:sdt>
      <w:tc>
        <w:tcPr>
          <w:tcW w:w="1134" w:type="dxa"/>
        </w:tcPr>
        <w:p w14:paraId="4E6FC3AD" w14:textId="77777777" w:rsidR="003B48FD" w:rsidRDefault="003B48FD" w:rsidP="003E6020">
          <w:pPr>
            <w:pStyle w:val="Sidhuvud"/>
          </w:pPr>
        </w:p>
      </w:tc>
    </w:tr>
  </w:tbl>
  <w:p w14:paraId="5238198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056157A"/>
    <w:multiLevelType w:val="multilevel"/>
    <w:tmpl w:val="57CC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FD"/>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10FF"/>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1AAF"/>
    <w:rsid w:val="000B56A9"/>
    <w:rsid w:val="000C61D1"/>
    <w:rsid w:val="000D31A9"/>
    <w:rsid w:val="000D370F"/>
    <w:rsid w:val="000D5449"/>
    <w:rsid w:val="000E12D9"/>
    <w:rsid w:val="000E431B"/>
    <w:rsid w:val="000E59A9"/>
    <w:rsid w:val="000E5ACB"/>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25"/>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5491"/>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62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09B2"/>
    <w:rsid w:val="001F4302"/>
    <w:rsid w:val="001F50BE"/>
    <w:rsid w:val="001F525B"/>
    <w:rsid w:val="001F677D"/>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6506"/>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4D03"/>
    <w:rsid w:val="00340DE0"/>
    <w:rsid w:val="00341F47"/>
    <w:rsid w:val="0034231B"/>
    <w:rsid w:val="00342327"/>
    <w:rsid w:val="0034250B"/>
    <w:rsid w:val="00344234"/>
    <w:rsid w:val="0034750A"/>
    <w:rsid w:val="00347C69"/>
    <w:rsid w:val="00347E11"/>
    <w:rsid w:val="003503DD"/>
    <w:rsid w:val="00350696"/>
    <w:rsid w:val="00350C92"/>
    <w:rsid w:val="0035427D"/>
    <w:rsid w:val="003542C5"/>
    <w:rsid w:val="00365461"/>
    <w:rsid w:val="00370311"/>
    <w:rsid w:val="00380663"/>
    <w:rsid w:val="00384DD9"/>
    <w:rsid w:val="003853E3"/>
    <w:rsid w:val="0038587E"/>
    <w:rsid w:val="00392ED4"/>
    <w:rsid w:val="00393680"/>
    <w:rsid w:val="00394D4C"/>
    <w:rsid w:val="00395D9F"/>
    <w:rsid w:val="003A1315"/>
    <w:rsid w:val="003A2E73"/>
    <w:rsid w:val="003A3071"/>
    <w:rsid w:val="003A3A54"/>
    <w:rsid w:val="003A5969"/>
    <w:rsid w:val="003A5C58"/>
    <w:rsid w:val="003B0C81"/>
    <w:rsid w:val="003B48FD"/>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0F64"/>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30A"/>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2816"/>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4032"/>
    <w:rsid w:val="00535714"/>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4035"/>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1222"/>
    <w:rsid w:val="00685C94"/>
    <w:rsid w:val="00691AEE"/>
    <w:rsid w:val="0069523C"/>
    <w:rsid w:val="006962CA"/>
    <w:rsid w:val="00696A95"/>
    <w:rsid w:val="006A09DA"/>
    <w:rsid w:val="006A0F14"/>
    <w:rsid w:val="006A1835"/>
    <w:rsid w:val="006A2625"/>
    <w:rsid w:val="006A6CCC"/>
    <w:rsid w:val="006B4A30"/>
    <w:rsid w:val="006B7569"/>
    <w:rsid w:val="006C28EE"/>
    <w:rsid w:val="006C4FF1"/>
    <w:rsid w:val="006D2998"/>
    <w:rsid w:val="006D3188"/>
    <w:rsid w:val="006D5159"/>
    <w:rsid w:val="006D6779"/>
    <w:rsid w:val="006E08FC"/>
    <w:rsid w:val="006F2588"/>
    <w:rsid w:val="00700386"/>
    <w:rsid w:val="007004B2"/>
    <w:rsid w:val="00710A6C"/>
    <w:rsid w:val="00710D98"/>
    <w:rsid w:val="00711CE9"/>
    <w:rsid w:val="00712266"/>
    <w:rsid w:val="00712593"/>
    <w:rsid w:val="00712D82"/>
    <w:rsid w:val="00716E22"/>
    <w:rsid w:val="007171AB"/>
    <w:rsid w:val="007213D0"/>
    <w:rsid w:val="007219C0"/>
    <w:rsid w:val="00724C14"/>
    <w:rsid w:val="00732599"/>
    <w:rsid w:val="00743E09"/>
    <w:rsid w:val="00744FCC"/>
    <w:rsid w:val="007471BE"/>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70A9"/>
    <w:rsid w:val="007871C8"/>
    <w:rsid w:val="007900CC"/>
    <w:rsid w:val="0079641B"/>
    <w:rsid w:val="00797A90"/>
    <w:rsid w:val="007A1856"/>
    <w:rsid w:val="007A1887"/>
    <w:rsid w:val="007A1E85"/>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1BC9"/>
    <w:rsid w:val="00863BB7"/>
    <w:rsid w:val="008730FD"/>
    <w:rsid w:val="00873770"/>
    <w:rsid w:val="00873DA1"/>
    <w:rsid w:val="008748CF"/>
    <w:rsid w:val="00875DDD"/>
    <w:rsid w:val="00881BC6"/>
    <w:rsid w:val="008860CC"/>
    <w:rsid w:val="00886EEE"/>
    <w:rsid w:val="00887F86"/>
    <w:rsid w:val="00890876"/>
    <w:rsid w:val="00891929"/>
    <w:rsid w:val="00892AB9"/>
    <w:rsid w:val="00893029"/>
    <w:rsid w:val="0089514A"/>
    <w:rsid w:val="00895C2A"/>
    <w:rsid w:val="008A03E9"/>
    <w:rsid w:val="008A0A0D"/>
    <w:rsid w:val="008A3961"/>
    <w:rsid w:val="008A4CEA"/>
    <w:rsid w:val="008A7506"/>
    <w:rsid w:val="008B1603"/>
    <w:rsid w:val="008B20ED"/>
    <w:rsid w:val="008B4EC5"/>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054B"/>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07A75"/>
    <w:rsid w:val="00B149E2"/>
    <w:rsid w:val="00B2169D"/>
    <w:rsid w:val="00B21CBB"/>
    <w:rsid w:val="00B23313"/>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2F8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0F6E"/>
    <w:rsid w:val="00C23703"/>
    <w:rsid w:val="00C244E0"/>
    <w:rsid w:val="00C24E4A"/>
    <w:rsid w:val="00C26068"/>
    <w:rsid w:val="00C26DF9"/>
    <w:rsid w:val="00C271A8"/>
    <w:rsid w:val="00C3050C"/>
    <w:rsid w:val="00C31F15"/>
    <w:rsid w:val="00C32067"/>
    <w:rsid w:val="00C3255C"/>
    <w:rsid w:val="00C36E3A"/>
    <w:rsid w:val="00C37A77"/>
    <w:rsid w:val="00C41141"/>
    <w:rsid w:val="00C449AD"/>
    <w:rsid w:val="00C44DC1"/>
    <w:rsid w:val="00C44E30"/>
    <w:rsid w:val="00C461E6"/>
    <w:rsid w:val="00C50045"/>
    <w:rsid w:val="00C50771"/>
    <w:rsid w:val="00C508BE"/>
    <w:rsid w:val="00C55F45"/>
    <w:rsid w:val="00C55FE8"/>
    <w:rsid w:val="00C63EC4"/>
    <w:rsid w:val="00C64CD9"/>
    <w:rsid w:val="00C670F8"/>
    <w:rsid w:val="00C6780B"/>
    <w:rsid w:val="00C73A90"/>
    <w:rsid w:val="00C76D49"/>
    <w:rsid w:val="00C80AD4"/>
    <w:rsid w:val="00C80B5E"/>
    <w:rsid w:val="00C8630A"/>
    <w:rsid w:val="00C9061B"/>
    <w:rsid w:val="00C931C5"/>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14534"/>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18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54EF"/>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0486"/>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7A11"/>
    <w:rsid w:val="00F8015D"/>
    <w:rsid w:val="00F829C7"/>
    <w:rsid w:val="00F834AA"/>
    <w:rsid w:val="00F83A79"/>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43B7"/>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9103"/>
  <w15:docId w15:val="{936C525D-DC42-4BC1-9207-921DE0D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B07A75"/>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6276">
      <w:bodyDiv w:val="1"/>
      <w:marLeft w:val="0"/>
      <w:marRight w:val="0"/>
      <w:marTop w:val="0"/>
      <w:marBottom w:val="0"/>
      <w:divBdr>
        <w:top w:val="none" w:sz="0" w:space="0" w:color="auto"/>
        <w:left w:val="none" w:sz="0" w:space="0" w:color="auto"/>
        <w:bottom w:val="none" w:sz="0" w:space="0" w:color="auto"/>
        <w:right w:val="none" w:sz="0" w:space="0" w:color="auto"/>
      </w:divBdr>
    </w:div>
    <w:div w:id="18605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D7198F52424000B1981DE95EF0D0C7"/>
        <w:category>
          <w:name w:val="Allmänt"/>
          <w:gallery w:val="placeholder"/>
        </w:category>
        <w:types>
          <w:type w:val="bbPlcHdr"/>
        </w:types>
        <w:behaviors>
          <w:behavior w:val="content"/>
        </w:behaviors>
        <w:guid w:val="{7686F198-3829-468D-A39D-E107FD2B4AC6}"/>
      </w:docPartPr>
      <w:docPartBody>
        <w:p w:rsidR="005A2948" w:rsidRDefault="002B70E5" w:rsidP="002B70E5">
          <w:pPr>
            <w:pStyle w:val="D4D7198F52424000B1981DE95EF0D0C7"/>
          </w:pPr>
          <w:r>
            <w:rPr>
              <w:rStyle w:val="Platshllartext"/>
            </w:rPr>
            <w:t xml:space="preserve"> </w:t>
          </w:r>
        </w:p>
      </w:docPartBody>
    </w:docPart>
    <w:docPart>
      <w:docPartPr>
        <w:name w:val="93F5A3488DFB4EF7B7ED3B5B2C2BC3FD"/>
        <w:category>
          <w:name w:val="Allmänt"/>
          <w:gallery w:val="placeholder"/>
        </w:category>
        <w:types>
          <w:type w:val="bbPlcHdr"/>
        </w:types>
        <w:behaviors>
          <w:behavior w:val="content"/>
        </w:behaviors>
        <w:guid w:val="{16A55099-A6EB-41A6-97AC-7E4D98FD70AC}"/>
      </w:docPartPr>
      <w:docPartBody>
        <w:p w:rsidR="005A2948" w:rsidRDefault="002B70E5" w:rsidP="002B70E5">
          <w:pPr>
            <w:pStyle w:val="93F5A3488DFB4EF7B7ED3B5B2C2BC3FD"/>
          </w:pPr>
          <w:r>
            <w:rPr>
              <w:rStyle w:val="Platshllartext"/>
            </w:rPr>
            <w:t xml:space="preserve"> </w:t>
          </w:r>
        </w:p>
      </w:docPartBody>
    </w:docPart>
    <w:docPart>
      <w:docPartPr>
        <w:name w:val="6C0CD6849E184EA0B59A230B2B731B2D"/>
        <w:category>
          <w:name w:val="Allmänt"/>
          <w:gallery w:val="placeholder"/>
        </w:category>
        <w:types>
          <w:type w:val="bbPlcHdr"/>
        </w:types>
        <w:behaviors>
          <w:behavior w:val="content"/>
        </w:behaviors>
        <w:guid w:val="{E52C3C0B-4152-442E-9B06-7C30F7F07419}"/>
      </w:docPartPr>
      <w:docPartBody>
        <w:p w:rsidR="005A2948" w:rsidRDefault="002B70E5" w:rsidP="002B70E5">
          <w:pPr>
            <w:pStyle w:val="6C0CD6849E184EA0B59A230B2B731B2D"/>
          </w:pPr>
          <w:r>
            <w:rPr>
              <w:rStyle w:val="Platshllartext"/>
            </w:rPr>
            <w:t xml:space="preserve"> </w:t>
          </w:r>
        </w:p>
      </w:docPartBody>
    </w:docPart>
    <w:docPart>
      <w:docPartPr>
        <w:name w:val="D247E63E28BD45879B97375C6A8C741F"/>
        <w:category>
          <w:name w:val="Allmänt"/>
          <w:gallery w:val="placeholder"/>
        </w:category>
        <w:types>
          <w:type w:val="bbPlcHdr"/>
        </w:types>
        <w:behaviors>
          <w:behavior w:val="content"/>
        </w:behaviors>
        <w:guid w:val="{A9F61EAC-DB04-4BBE-BEA8-10DD9F12A275}"/>
      </w:docPartPr>
      <w:docPartBody>
        <w:p w:rsidR="005A2948" w:rsidRDefault="002B70E5" w:rsidP="002B70E5">
          <w:pPr>
            <w:pStyle w:val="D247E63E28BD45879B97375C6A8C741F"/>
          </w:pPr>
          <w:r>
            <w:rPr>
              <w:rStyle w:val="Platshllartext"/>
            </w:rPr>
            <w:t xml:space="preserve"> </w:t>
          </w:r>
        </w:p>
      </w:docPartBody>
    </w:docPart>
    <w:docPart>
      <w:docPartPr>
        <w:name w:val="50C97A7AB4D44BAFA335CEC2C3DF9B9D"/>
        <w:category>
          <w:name w:val="Allmänt"/>
          <w:gallery w:val="placeholder"/>
        </w:category>
        <w:types>
          <w:type w:val="bbPlcHdr"/>
        </w:types>
        <w:behaviors>
          <w:behavior w:val="content"/>
        </w:behaviors>
        <w:guid w:val="{00AFE859-70E4-44F0-8BEB-EE5EC566DD09}"/>
      </w:docPartPr>
      <w:docPartBody>
        <w:p w:rsidR="005A2948" w:rsidRDefault="002B70E5" w:rsidP="002B70E5">
          <w:pPr>
            <w:pStyle w:val="50C97A7AB4D44BAFA335CEC2C3DF9B9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3559534F13E438087BADFE555BC4BA4"/>
        <w:category>
          <w:name w:val="Allmänt"/>
          <w:gallery w:val="placeholder"/>
        </w:category>
        <w:types>
          <w:type w:val="bbPlcHdr"/>
        </w:types>
        <w:behaviors>
          <w:behavior w:val="content"/>
        </w:behaviors>
        <w:guid w:val="{3C3F770E-6795-4E6A-A366-E658F2DB35A8}"/>
      </w:docPartPr>
      <w:docPartBody>
        <w:p w:rsidR="005A2948" w:rsidRDefault="002B70E5" w:rsidP="002B70E5">
          <w:pPr>
            <w:pStyle w:val="E3559534F13E438087BADFE555BC4BA4"/>
          </w:pPr>
          <w:r>
            <w:t xml:space="preserve"> </w:t>
          </w:r>
          <w:r>
            <w:rPr>
              <w:rStyle w:val="Platshllartext"/>
            </w:rPr>
            <w:t>Välj ett parti.</w:t>
          </w:r>
        </w:p>
      </w:docPartBody>
    </w:docPart>
    <w:docPart>
      <w:docPartPr>
        <w:name w:val="F573AA7FD5554CC09D429C7B07FF686D"/>
        <w:category>
          <w:name w:val="Allmänt"/>
          <w:gallery w:val="placeholder"/>
        </w:category>
        <w:types>
          <w:type w:val="bbPlcHdr"/>
        </w:types>
        <w:behaviors>
          <w:behavior w:val="content"/>
        </w:behaviors>
        <w:guid w:val="{7CFC9495-54AB-4148-A7B2-0B88ADC05566}"/>
      </w:docPartPr>
      <w:docPartBody>
        <w:p w:rsidR="005A2948" w:rsidRDefault="002B70E5" w:rsidP="002B70E5">
          <w:pPr>
            <w:pStyle w:val="F573AA7FD5554CC09D429C7B07FF686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7AE2BB67F04437484AE340C98D29764"/>
        <w:category>
          <w:name w:val="Allmänt"/>
          <w:gallery w:val="placeholder"/>
        </w:category>
        <w:types>
          <w:type w:val="bbPlcHdr"/>
        </w:types>
        <w:behaviors>
          <w:behavior w:val="content"/>
        </w:behaviors>
        <w:guid w:val="{50BD2A2A-8CD1-48A6-B31E-DAC34870B02F}"/>
      </w:docPartPr>
      <w:docPartBody>
        <w:p w:rsidR="005A2948" w:rsidRDefault="002B70E5" w:rsidP="002B70E5">
          <w:pPr>
            <w:pStyle w:val="67AE2BB67F04437484AE340C98D29764"/>
          </w:pPr>
          <w:r>
            <w:rPr>
              <w:rStyle w:val="Platshllartext"/>
            </w:rPr>
            <w:t>Klicka här för att ange datum.</w:t>
          </w:r>
        </w:p>
      </w:docPartBody>
    </w:docPart>
    <w:docPart>
      <w:docPartPr>
        <w:name w:val="A8CC151FB7B64638965CBCBF4E8727E3"/>
        <w:category>
          <w:name w:val="Allmänt"/>
          <w:gallery w:val="placeholder"/>
        </w:category>
        <w:types>
          <w:type w:val="bbPlcHdr"/>
        </w:types>
        <w:behaviors>
          <w:behavior w:val="content"/>
        </w:behaviors>
        <w:guid w:val="{50854265-FE5D-4A0E-A992-EE883192DF0F}"/>
      </w:docPartPr>
      <w:docPartBody>
        <w:p w:rsidR="005A2948" w:rsidRDefault="002B70E5" w:rsidP="002B70E5">
          <w:pPr>
            <w:pStyle w:val="A8CC151FB7B64638965CBCBF4E8727E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E5"/>
    <w:rsid w:val="001C7C9E"/>
    <w:rsid w:val="002B70E5"/>
    <w:rsid w:val="0037373A"/>
    <w:rsid w:val="005A2948"/>
    <w:rsid w:val="005F0211"/>
    <w:rsid w:val="006345EB"/>
    <w:rsid w:val="00935916"/>
    <w:rsid w:val="00A16B0B"/>
    <w:rsid w:val="00F73383"/>
    <w:rsid w:val="00FB48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6F780BB62494D7988C6C62BFBA432C4">
    <w:name w:val="D6F780BB62494D7988C6C62BFBA432C4"/>
    <w:rsid w:val="002B70E5"/>
  </w:style>
  <w:style w:type="character" w:styleId="Platshllartext">
    <w:name w:val="Placeholder Text"/>
    <w:basedOn w:val="Standardstycketeckensnitt"/>
    <w:uiPriority w:val="99"/>
    <w:semiHidden/>
    <w:rsid w:val="002B70E5"/>
    <w:rPr>
      <w:noProof w:val="0"/>
      <w:color w:val="808080"/>
    </w:rPr>
  </w:style>
  <w:style w:type="paragraph" w:customStyle="1" w:styleId="F350B83C95CA4A35A2BDAEFFB4935B0D">
    <w:name w:val="F350B83C95CA4A35A2BDAEFFB4935B0D"/>
    <w:rsid w:val="002B70E5"/>
  </w:style>
  <w:style w:type="paragraph" w:customStyle="1" w:styleId="296DC5B4834742B79D72F23532D6AE8D">
    <w:name w:val="296DC5B4834742B79D72F23532D6AE8D"/>
    <w:rsid w:val="002B70E5"/>
  </w:style>
  <w:style w:type="paragraph" w:customStyle="1" w:styleId="71EA3690A9944494A31E3C4A987FDCF2">
    <w:name w:val="71EA3690A9944494A31E3C4A987FDCF2"/>
    <w:rsid w:val="002B70E5"/>
  </w:style>
  <w:style w:type="paragraph" w:customStyle="1" w:styleId="D4D7198F52424000B1981DE95EF0D0C7">
    <w:name w:val="D4D7198F52424000B1981DE95EF0D0C7"/>
    <w:rsid w:val="002B70E5"/>
  </w:style>
  <w:style w:type="paragraph" w:customStyle="1" w:styleId="93F5A3488DFB4EF7B7ED3B5B2C2BC3FD">
    <w:name w:val="93F5A3488DFB4EF7B7ED3B5B2C2BC3FD"/>
    <w:rsid w:val="002B70E5"/>
  </w:style>
  <w:style w:type="paragraph" w:customStyle="1" w:styleId="30720408082C4AA8A48107921923003C">
    <w:name w:val="30720408082C4AA8A48107921923003C"/>
    <w:rsid w:val="002B70E5"/>
  </w:style>
  <w:style w:type="paragraph" w:customStyle="1" w:styleId="FF65D01224DE41B69E9D46E4EBA9678E">
    <w:name w:val="FF65D01224DE41B69E9D46E4EBA9678E"/>
    <w:rsid w:val="002B70E5"/>
  </w:style>
  <w:style w:type="paragraph" w:customStyle="1" w:styleId="B3B9ED423DC845A697E63B7D964B93D3">
    <w:name w:val="B3B9ED423DC845A697E63B7D964B93D3"/>
    <w:rsid w:val="002B70E5"/>
  </w:style>
  <w:style w:type="paragraph" w:customStyle="1" w:styleId="6C0CD6849E184EA0B59A230B2B731B2D">
    <w:name w:val="6C0CD6849E184EA0B59A230B2B731B2D"/>
    <w:rsid w:val="002B70E5"/>
  </w:style>
  <w:style w:type="paragraph" w:customStyle="1" w:styleId="D247E63E28BD45879B97375C6A8C741F">
    <w:name w:val="D247E63E28BD45879B97375C6A8C741F"/>
    <w:rsid w:val="002B70E5"/>
  </w:style>
  <w:style w:type="paragraph" w:customStyle="1" w:styleId="50C97A7AB4D44BAFA335CEC2C3DF9B9D">
    <w:name w:val="50C97A7AB4D44BAFA335CEC2C3DF9B9D"/>
    <w:rsid w:val="002B70E5"/>
  </w:style>
  <w:style w:type="paragraph" w:customStyle="1" w:styleId="E3559534F13E438087BADFE555BC4BA4">
    <w:name w:val="E3559534F13E438087BADFE555BC4BA4"/>
    <w:rsid w:val="002B70E5"/>
  </w:style>
  <w:style w:type="paragraph" w:customStyle="1" w:styleId="6472B6713DBD410AB3D3519A29E834E2">
    <w:name w:val="6472B6713DBD410AB3D3519A29E834E2"/>
    <w:rsid w:val="002B70E5"/>
  </w:style>
  <w:style w:type="paragraph" w:customStyle="1" w:styleId="7F3D5B60A89D40A59E8E1C315CBFA9AA">
    <w:name w:val="7F3D5B60A89D40A59E8E1C315CBFA9AA"/>
    <w:rsid w:val="002B70E5"/>
  </w:style>
  <w:style w:type="paragraph" w:customStyle="1" w:styleId="F573AA7FD5554CC09D429C7B07FF686D">
    <w:name w:val="F573AA7FD5554CC09D429C7B07FF686D"/>
    <w:rsid w:val="002B70E5"/>
  </w:style>
  <w:style w:type="paragraph" w:customStyle="1" w:styleId="67AE2BB67F04437484AE340C98D29764">
    <w:name w:val="67AE2BB67F04437484AE340C98D29764"/>
    <w:rsid w:val="002B70E5"/>
  </w:style>
  <w:style w:type="paragraph" w:customStyle="1" w:styleId="A8CC151FB7B64638965CBCBF4E8727E3">
    <w:name w:val="A8CC151FB7B64638965CBCBF4E8727E3"/>
    <w:rsid w:val="002B7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Ju2019/03229/POL</Dnr>
    <ParagrafNr/>
    <DocumentTitle/>
    <VisitingAddress/>
    <Extra1/>
    <Extra2/>
    <Extra3>Ellen Juntti</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407fd7c0-8845-4c60-9b33-a2d85cf3fe3c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2019-10-09T00:00:00</HeaderDate>
    <Office/>
    <Dnr>Ju2019/03229/POL</Dnr>
    <ParagrafNr/>
    <DocumentTitle/>
    <VisitingAddress/>
    <Extra1/>
    <Extra2/>
    <Extra3>Ellen Juntti</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A147-8199-49D4-9783-F7A4FB735249}"/>
</file>

<file path=customXml/itemProps2.xml><?xml version="1.0" encoding="utf-8"?>
<ds:datastoreItem xmlns:ds="http://schemas.openxmlformats.org/officeDocument/2006/customXml" ds:itemID="{D55EAE53-08DB-4D94-8F43-69BAE7D98416}"/>
</file>

<file path=customXml/itemProps3.xml><?xml version="1.0" encoding="utf-8"?>
<ds:datastoreItem xmlns:ds="http://schemas.openxmlformats.org/officeDocument/2006/customXml" ds:itemID="{C3E5F017-6234-4CEB-B924-A571C73631B1}"/>
</file>

<file path=customXml/itemProps4.xml><?xml version="1.0" encoding="utf-8"?>
<ds:datastoreItem xmlns:ds="http://schemas.openxmlformats.org/officeDocument/2006/customXml" ds:itemID="{D55EAE53-08DB-4D94-8F43-69BAE7D98416}">
  <ds:schemaRefs>
    <ds:schemaRef ds:uri="http://lp/documentinfo/RK"/>
  </ds:schemaRefs>
</ds:datastoreItem>
</file>

<file path=customXml/itemProps5.xml><?xml version="1.0" encoding="utf-8"?>
<ds:datastoreItem xmlns:ds="http://schemas.openxmlformats.org/officeDocument/2006/customXml" ds:itemID="{C7988EEB-F9E7-4813-A6FE-8052FC2A5EB3}">
  <ds:schemaRefs>
    <ds:schemaRef ds:uri="http://schemas.microsoft.com/office/2006/metadata/customXsn"/>
  </ds:schemaRefs>
</ds:datastoreItem>
</file>

<file path=customXml/itemProps6.xml><?xml version="1.0" encoding="utf-8"?>
<ds:datastoreItem xmlns:ds="http://schemas.openxmlformats.org/officeDocument/2006/customXml" ds:itemID="{7B8016A1-8508-405A-8C5C-75D6A59102E6}">
  <ds:schemaRefs>
    <ds:schemaRef ds:uri="http://schemas.microsoft.com/sharepoint/v3/contenttype/forms"/>
  </ds:schemaRefs>
</ds:datastoreItem>
</file>

<file path=customXml/itemProps7.xml><?xml version="1.0" encoding="utf-8"?>
<ds:datastoreItem xmlns:ds="http://schemas.openxmlformats.org/officeDocument/2006/customXml" ds:itemID="{7B8016A1-8508-405A-8C5C-75D6A59102E6}"/>
</file>

<file path=customXml/itemProps8.xml><?xml version="1.0" encoding="utf-8"?>
<ds:datastoreItem xmlns:ds="http://schemas.openxmlformats.org/officeDocument/2006/customXml" ds:itemID="{562FEBD6-477A-4698-8C7C-35E24B2573A5}"/>
</file>

<file path=docProps/app.xml><?xml version="1.0" encoding="utf-8"?>
<Properties xmlns="http://schemas.openxmlformats.org/officeDocument/2006/extended-properties" xmlns:vt="http://schemas.openxmlformats.org/officeDocument/2006/docPropsVTypes">
  <Template>RK Basmall</Template>
  <TotalTime>0</TotalTime>
  <Pages>2</Pages>
  <Words>355</Words>
  <Characters>1882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80 av Ellen Juntti (M) Migrationens samband med den grova gängkriminaliteten.docx</dc:title>
  <dc:subject/>
  <dc:creator>Mikaela Eriksson</dc:creator>
  <cp:keywords/>
  <dc:description/>
  <cp:lastModifiedBy>Gunilla Hansson-Böe</cp:lastModifiedBy>
  <cp:revision>2</cp:revision>
  <cp:lastPrinted>2019-10-07T13:36:00Z</cp:lastPrinted>
  <dcterms:created xsi:type="dcterms:W3CDTF">2019-10-09T06:39:00Z</dcterms:created>
  <dcterms:modified xsi:type="dcterms:W3CDTF">2019-10-09T06:39:00Z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078db9b2-41e4-44de-a537-4e4e276d2ee1</vt:lpwstr>
  </property>
</Properties>
</file>