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4684" w14:textId="7155FD50" w:rsidR="00A2368F" w:rsidRDefault="00B15614" w:rsidP="00472EBA">
      <w:pPr>
        <w:pStyle w:val="Rubrik"/>
      </w:pPr>
      <w:bookmarkStart w:id="0" w:name="Start"/>
      <w:bookmarkEnd w:id="0"/>
      <w:r>
        <w:t>Svar på fråga 2019/20:294 av Johan Fors</w:t>
      </w:r>
      <w:r w:rsidR="00F1749F">
        <w:t>s</w:t>
      </w:r>
      <w:r>
        <w:t>ell (M) Utredningen om informationsutbyte vid samverkan mot terrorism</w:t>
      </w:r>
    </w:p>
    <w:p w14:paraId="2C27253A" w14:textId="26A6CED5" w:rsidR="00B15614" w:rsidRDefault="00B15614" w:rsidP="00B15614">
      <w:pPr>
        <w:pStyle w:val="Brdtext"/>
      </w:pPr>
      <w:r>
        <w:t>Johan Fors</w:t>
      </w:r>
      <w:r w:rsidR="00662257">
        <w:t>s</w:t>
      </w:r>
      <w:r>
        <w:t>ell har frågat justitie- och migrationsministern när riksdagen kan förvänta sig att ministern och regeringen presenterar förslag för hur myndigheter på ett mer effektivt sätt ska kunna dela sekretessbelagd information sinsemellan i syfte att förebygga och bekämpa terrorism. Frågan har överlämnats till mig att besvara.</w:t>
      </w:r>
    </w:p>
    <w:p w14:paraId="7B0105EF" w14:textId="77777777" w:rsidR="004C17A6" w:rsidRPr="00EF141D" w:rsidRDefault="004C17A6" w:rsidP="004C17A6">
      <w:bookmarkStart w:id="1" w:name="_Hlk5958696"/>
      <w:bookmarkStart w:id="2" w:name="_Hlk5959082"/>
      <w:r>
        <w:t>Utredningen om informationsutbyte vid samverkan mot terrorism tillsattes den 22 juni 2017, som en del av den senaste överens</w:t>
      </w:r>
      <w:r>
        <w:softHyphen/>
        <w:t>kommelsen om åtgärder mot terrorism. Den 20 juli samma år gav regeringen, i avvaktan på utredningens redovisning, Polismyndigheten i uppdrag att redogöra för hur aktuellt informationsutbyte kunde utvecklas inom ramen för befintlig lagstiftning.</w:t>
      </w:r>
    </w:p>
    <w:p w14:paraId="0E60696A" w14:textId="4F4BAE54" w:rsidR="004C17A6" w:rsidRDefault="004C17A6" w:rsidP="004C17A6">
      <w:r>
        <w:t>Regeringen har den 31 oktober</w:t>
      </w:r>
      <w:r w:rsidR="00945E31">
        <w:t xml:space="preserve"> i år</w:t>
      </w:r>
      <w:r>
        <w:t>, i enlighet med ett av förslagen från Utredningen om informationsutbyte vid samverkan mot terrorism, beslutat en förordningsändring som innebär att Polismyndigheten och Säkerhetspolisen på begäran ska få tillgång till uppgifter om trängselskatt vid t.ex. ett terroristattentat. Utredningens övriga förslag bereds för närvarande inom Regeringskansliet. Ambitionen är att en lagrådsremiss ska presenteras i vinter.</w:t>
      </w:r>
    </w:p>
    <w:p w14:paraId="042741AB" w14:textId="30A4573C" w:rsidR="006779E4" w:rsidRDefault="006779E4" w:rsidP="006779E4">
      <w:r>
        <w:t>I Förebygga, förhindra och försvåra – den svenska strategin mot terrorism (</w:t>
      </w:r>
      <w:proofErr w:type="spellStart"/>
      <w:r>
        <w:t>skr</w:t>
      </w:r>
      <w:proofErr w:type="spellEnd"/>
      <w:r>
        <w:t xml:space="preserve">. 2014/15:146), fastslås att </w:t>
      </w:r>
      <w:r w:rsidR="00DC791C">
        <w:t>en</w:t>
      </w:r>
      <w:r>
        <w:t xml:space="preserve"> förutsättning för att det förebyggande arbetet mot terrorism ska bli framgångsrikt är att relevanta myndigheter och aktörer samverkar och får del av den information som krävs för att de ska kunna bidra i arbetet.</w:t>
      </w:r>
      <w:r w:rsidR="00EF141D" w:rsidRPr="00EF141D">
        <w:t xml:space="preserve"> </w:t>
      </w:r>
      <w:r w:rsidR="00EF141D">
        <w:t xml:space="preserve">I strategin konstaterar regeringen </w:t>
      </w:r>
      <w:r w:rsidR="00F1749F">
        <w:t xml:space="preserve">vidare </w:t>
      </w:r>
      <w:r w:rsidR="00EF141D">
        <w:t xml:space="preserve">att det, på det </w:t>
      </w:r>
      <w:r w:rsidR="00EF141D">
        <w:lastRenderedPageBreak/>
        <w:t>förebyggande området, är tydligt att aktörer som inte har uttalade uppdrag att arbeta mot terrorism har en central roll i arbetet med att motverka radikalisering och därmed förebygga terrorism.</w:t>
      </w:r>
    </w:p>
    <w:p w14:paraId="1F7C1A40" w14:textId="0542E915" w:rsidR="00EF141D" w:rsidRDefault="006779E4" w:rsidP="00EF141D">
      <w:pPr>
        <w:pStyle w:val="Brdtext"/>
      </w:pPr>
      <w:r w:rsidRPr="00375A65">
        <w:t xml:space="preserve">Regeringen </w:t>
      </w:r>
      <w:r>
        <w:t xml:space="preserve">ser det som mycket angeläget att nuvarande sekretesslagstiftning inte innebär omotiverade begränsningar i informationsutbytet </w:t>
      </w:r>
      <w:r w:rsidR="00F1749F">
        <w:t>vid samverkan mot terrorism</w:t>
      </w:r>
      <w:r>
        <w:t>.</w:t>
      </w:r>
      <w:r w:rsidRPr="006523AA">
        <w:t xml:space="preserve"> </w:t>
      </w:r>
      <w:r w:rsidR="00EF141D" w:rsidRPr="0082515F">
        <w:t>Det är också viktigt att berörda myndigheter och aktörer har kunskap om v</w:t>
      </w:r>
      <w:r w:rsidR="00EF141D">
        <w:t>ilka åtgärder de kan vidta med</w:t>
      </w:r>
      <w:r w:rsidR="00EF141D" w:rsidRPr="0082515F">
        <w:t xml:space="preserve"> anledning av den information som de tar del av.</w:t>
      </w:r>
      <w:r w:rsidR="00EF141D">
        <w:t xml:space="preserve"> </w:t>
      </w:r>
      <w:r w:rsidR="004C17A6">
        <w:t>Min bild är att kunskapsnivån hos y</w:t>
      </w:r>
      <w:r w:rsidR="00EF141D">
        <w:t xml:space="preserve">rkesverksamma på lokal nivå </w:t>
      </w:r>
      <w:r w:rsidR="004C17A6">
        <w:t xml:space="preserve">har höjts </w:t>
      </w:r>
      <w:r w:rsidR="00EF141D">
        <w:t>genom Center mot våldsbejakande extremism</w:t>
      </w:r>
      <w:r w:rsidR="004C17A6">
        <w:t>s arbete med att ge</w:t>
      </w:r>
      <w:r w:rsidR="00EF141D">
        <w:t xml:space="preserve"> vägledning, t.ex. om hur de kan ta fram lägesbilder, tillämpa lagstiftningen och göra olika insatser</w:t>
      </w:r>
      <w:r w:rsidR="00214158">
        <w:t>.</w:t>
      </w:r>
    </w:p>
    <w:p w14:paraId="16BC1FE5" w14:textId="72C36564" w:rsidR="009B1A6B" w:rsidRDefault="00EF141D" w:rsidP="00B15614">
      <w:pPr>
        <w:pStyle w:val="Brdtext"/>
      </w:pPr>
      <w:r>
        <w:t>Det finns</w:t>
      </w:r>
      <w:r w:rsidR="004C17A6">
        <w:t xml:space="preserve"> heller</w:t>
      </w:r>
      <w:r>
        <w:t xml:space="preserve"> inga vattentäta skott mellan det förebyggande arbetet mot </w:t>
      </w:r>
      <w:r w:rsidR="00F1749F">
        <w:t>terrorism</w:t>
      </w:r>
      <w:r>
        <w:t xml:space="preserve"> och övrigt brottsförebyggande arbete. Det är därför i detta sammanhang också värt att nämna att regeringen </w:t>
      </w:r>
      <w:r w:rsidRPr="00B15614">
        <w:t xml:space="preserve">den 10 oktober </w:t>
      </w:r>
      <w:r w:rsidR="00F1749F">
        <w:t xml:space="preserve">i år </w:t>
      </w:r>
      <w:r>
        <w:t xml:space="preserve">gav </w:t>
      </w:r>
      <w:r w:rsidRPr="00B15614">
        <w:t>Brottsförebyggande rådet i uppdrag att undersöka förutsättningarna att dela information mellan olika aktörer i arbetet med att förebygga brott</w:t>
      </w:r>
      <w:r w:rsidR="00F1749F">
        <w:t>.</w:t>
      </w:r>
      <w:r w:rsidR="00F1749F" w:rsidRPr="00F1749F">
        <w:t xml:space="preserve"> Uppdraget syftar till att ge kunskap om förutsättningarna att dela uppgifter mellan olika aktörer är tillräckliga för ett effektivt brottsförebyggande arbete och att belysa vad som annars krävs för att tillgodose sådana behov på ett ändamålsenligt och rättssäkert sätt.</w:t>
      </w:r>
      <w:bookmarkEnd w:id="1"/>
      <w:bookmarkEnd w:id="2"/>
    </w:p>
    <w:p w14:paraId="7D1EB51D" w14:textId="32A54752" w:rsidR="00B15614" w:rsidRPr="006313E4" w:rsidRDefault="00B15614" w:rsidP="00B15614">
      <w:pPr>
        <w:pStyle w:val="Brdtext"/>
      </w:pPr>
      <w:bookmarkStart w:id="3" w:name="_GoBack"/>
      <w:r w:rsidRPr="006313E4">
        <w:t xml:space="preserve">Stockholm den </w:t>
      </w:r>
      <w:sdt>
        <w:sdtPr>
          <w:rPr>
            <w:lang w:val="de-DE"/>
          </w:rPr>
          <w:id w:val="2032990546"/>
          <w:placeholder>
            <w:docPart w:val="E8B712AABF75411886832607FECEA5EE"/>
          </w:placeholder>
          <w:dataBinding w:prefixMappings="xmlns:ns0='http://lp/documentinfo/RK' " w:xpath="/ns0:DocumentInfo[1]/ns0:BaseInfo[1]/ns0:HeaderDate[1]" w:storeItemID="{B73E6D89-7315-47A5-983C-9F09E195F088}"/>
          <w:date w:fullDate="2019-11-06T00:00:00Z">
            <w:dateFormat w:val="d MMMM yyyy"/>
            <w:lid w:val="sv-SE"/>
            <w:storeMappedDataAs w:val="dateTime"/>
            <w:calendar w:val="gregorian"/>
          </w:date>
        </w:sdtPr>
        <w:sdtEndPr/>
        <w:sdtContent>
          <w:r w:rsidR="00163BA8">
            <w:t>6 november 2019</w:t>
          </w:r>
        </w:sdtContent>
      </w:sdt>
    </w:p>
    <w:bookmarkEnd w:id="3"/>
    <w:p w14:paraId="76DE9DDB" w14:textId="77777777" w:rsidR="00B15614" w:rsidRPr="006313E4" w:rsidRDefault="00B15614" w:rsidP="00B15614">
      <w:pPr>
        <w:pStyle w:val="Brdtextutanavstnd"/>
      </w:pPr>
    </w:p>
    <w:p w14:paraId="555AD118" w14:textId="77777777" w:rsidR="00B15614" w:rsidRPr="006313E4" w:rsidRDefault="00B15614" w:rsidP="00B15614">
      <w:pPr>
        <w:pStyle w:val="Brdtextutanavstnd"/>
      </w:pPr>
    </w:p>
    <w:sdt>
      <w:sdtPr>
        <w:rPr>
          <w:lang w:val="de-DE"/>
        </w:rPr>
        <w:alias w:val="Klicka på listpilen"/>
        <w:tag w:val="run-loadAllMinistersFromDep"/>
        <w:id w:val="908118230"/>
        <w:placeholder>
          <w:docPart w:val="2DF1553FEC8A4D0093FE6866D8AA17E9"/>
        </w:placeholder>
        <w:dataBinding w:prefixMappings="xmlns:ns0='http://lp/documentinfo/RK' " w:xpath="/ns0:DocumentInfo[1]/ns0:BaseInfo[1]/ns0:TopSender[1]" w:storeItemID="{B73E6D89-7315-47A5-983C-9F09E195F088}"/>
        <w:comboBox w:lastValue="Inrikesministern">
          <w:listItem w:displayText="Morgan Johansson" w:value="Justitie- och migrationsministern"/>
          <w:listItem w:displayText="Mikael Damberg" w:value="Inrikesministern"/>
        </w:comboBox>
      </w:sdtPr>
      <w:sdtEndPr/>
      <w:sdtContent>
        <w:p w14:paraId="1AAB14F7" w14:textId="40DE92F6" w:rsidR="00A2368F" w:rsidRPr="00EF141D" w:rsidRDefault="00B15614" w:rsidP="00472EBA">
          <w:pPr>
            <w:pStyle w:val="Brdtext"/>
            <w:rPr>
              <w:lang w:val="de-DE"/>
            </w:rPr>
          </w:pPr>
          <w:r w:rsidRPr="00EF141D">
            <w:rPr>
              <w:lang w:val="de-DE"/>
            </w:rPr>
            <w:t>Mikael Damberg</w:t>
          </w:r>
        </w:p>
      </w:sdtContent>
    </w:sdt>
    <w:sectPr w:rsidR="00A2368F" w:rsidRPr="00EF141D"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558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2368F">
            <w:rPr>
              <w:rStyle w:val="Sidnummer"/>
              <w:noProof/>
            </w:rPr>
            <w:t>1</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679EE7E3" w:rsidR="00A2368F" w:rsidRPr="00340DE0" w:rsidRDefault="00A2368F" w:rsidP="00340DE0">
          <w:pPr>
            <w:pStyle w:val="Sidhuvud"/>
          </w:pPr>
          <w:bookmarkStart w:id="4" w:name="Logo"/>
          <w:bookmarkEnd w:id="4"/>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p w14:paraId="00D89A79" w14:textId="6E2D24BD" w:rsidR="00A2368F" w:rsidRDefault="00163BA8" w:rsidP="00EE3C0F">
          <w:pPr>
            <w:pStyle w:val="Sidhuvud"/>
          </w:pPr>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fullDate="2019-11-06T00:00:00Z">
                <w:dateFormat w:val="yyyy-MM-dd"/>
                <w:lid w:val="sv-SE"/>
                <w:storeMappedDataAs w:val="dateTime"/>
                <w:calendar w:val="gregorian"/>
              </w:date>
            </w:sdtPr>
            <w:sdtEndPr>
              <w:rPr>
                <w:rFonts w:eastAsia="Times New Roman"/>
                <w:sz w:val="19"/>
              </w:rPr>
            </w:sdtEndPr>
            <w:sdtContent>
              <w:r>
                <w:rPr>
                  <w:sz w:val="20"/>
                </w:rPr>
                <w:t>2019-11-06</w:t>
              </w:r>
            </w:sdtContent>
          </w:sdt>
          <w:r w:rsidR="006313E4">
            <w:rPr>
              <w:rFonts w:eastAsia="Times New Roman"/>
            </w:rPr>
            <w:t>Ju2019/03560/POL </w:t>
          </w:r>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r w:rsidR="00A2368F">
                <w:rPr>
                  <w:rStyle w:val="Platshllartext"/>
                </w:rPr>
                <w:t xml:space="preserve"> </w:t>
              </w:r>
            </w:sdtContent>
          </w:sdt>
        </w:p>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2078AEBF" w14:textId="61808F2D" w:rsidR="00A2368F" w:rsidRPr="009B1A6B" w:rsidRDefault="00B15614" w:rsidP="009B1A6B">
          <w:pPr>
            <w:pStyle w:val="Sidhuvud"/>
          </w:pPr>
          <w:r>
            <w:t>Inrikesministern</w:t>
          </w:r>
        </w:p>
      </w:tc>
      <w:tc>
        <w:tcPr>
          <w:tcW w:w="3170" w:type="dxa"/>
        </w:tcPr>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p w14:paraId="50D48650" w14:textId="77777777" w:rsidR="00A2368F" w:rsidRDefault="00A2368F" w:rsidP="00547B89">
              <w:pPr>
                <w:pStyle w:val="Sidhuvud"/>
              </w:pPr>
              <w:r>
                <w:t xml:space="preserve"> Till riksdagen</w:t>
              </w:r>
            </w:p>
          </w:sdtContent>
        </w:sdt>
      </w:tc>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8F"/>
    <w:rsid w:val="00004D5C"/>
    <w:rsid w:val="00005F68"/>
    <w:rsid w:val="00010A72"/>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0D9"/>
    <w:rsid w:val="0011413E"/>
    <w:rsid w:val="00121002"/>
    <w:rsid w:val="00130EC3"/>
    <w:rsid w:val="001428E2"/>
    <w:rsid w:val="00163BA8"/>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14158"/>
    <w:rsid w:val="00222258"/>
    <w:rsid w:val="00223AD6"/>
    <w:rsid w:val="0022666A"/>
    <w:rsid w:val="00233D52"/>
    <w:rsid w:val="00237147"/>
    <w:rsid w:val="00260D2D"/>
    <w:rsid w:val="00271D00"/>
    <w:rsid w:val="00275872"/>
    <w:rsid w:val="00281106"/>
    <w:rsid w:val="00282D27"/>
    <w:rsid w:val="00292420"/>
    <w:rsid w:val="00296B7A"/>
    <w:rsid w:val="002A2FD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92ED4"/>
    <w:rsid w:val="00394D4C"/>
    <w:rsid w:val="0039607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4B4A"/>
    <w:rsid w:val="004660C8"/>
    <w:rsid w:val="00472EBA"/>
    <w:rsid w:val="00474676"/>
    <w:rsid w:val="0047511B"/>
    <w:rsid w:val="00480EC3"/>
    <w:rsid w:val="0048317E"/>
    <w:rsid w:val="00485601"/>
    <w:rsid w:val="004865B8"/>
    <w:rsid w:val="00486C0D"/>
    <w:rsid w:val="00491796"/>
    <w:rsid w:val="00491CA6"/>
    <w:rsid w:val="004A66B1"/>
    <w:rsid w:val="004B1E7B"/>
    <w:rsid w:val="004B35E7"/>
    <w:rsid w:val="004B63BF"/>
    <w:rsid w:val="004B66DA"/>
    <w:rsid w:val="004B7DFF"/>
    <w:rsid w:val="004C17A6"/>
    <w:rsid w:val="004C5686"/>
    <w:rsid w:val="004C70EE"/>
    <w:rsid w:val="004D766C"/>
    <w:rsid w:val="004E1DE3"/>
    <w:rsid w:val="004E25CD"/>
    <w:rsid w:val="004E6D22"/>
    <w:rsid w:val="004F0448"/>
    <w:rsid w:val="004F1EA0"/>
    <w:rsid w:val="004F3215"/>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509"/>
    <w:rsid w:val="005E5CE7"/>
    <w:rsid w:val="00605718"/>
    <w:rsid w:val="00605C66"/>
    <w:rsid w:val="006079FC"/>
    <w:rsid w:val="006175D7"/>
    <w:rsid w:val="006208E5"/>
    <w:rsid w:val="006313E4"/>
    <w:rsid w:val="00631F82"/>
    <w:rsid w:val="00647FD7"/>
    <w:rsid w:val="00650080"/>
    <w:rsid w:val="00651F17"/>
    <w:rsid w:val="00654B4D"/>
    <w:rsid w:val="0065559D"/>
    <w:rsid w:val="00660D84"/>
    <w:rsid w:val="00662257"/>
    <w:rsid w:val="0066378C"/>
    <w:rsid w:val="00670A48"/>
    <w:rsid w:val="00672F6F"/>
    <w:rsid w:val="00674C8B"/>
    <w:rsid w:val="006779E4"/>
    <w:rsid w:val="0069523C"/>
    <w:rsid w:val="006962CA"/>
    <w:rsid w:val="006B1B2C"/>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7B3B"/>
    <w:rsid w:val="00773075"/>
    <w:rsid w:val="00773B56"/>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352"/>
    <w:rsid w:val="008375D5"/>
    <w:rsid w:val="008431AF"/>
    <w:rsid w:val="008504F6"/>
    <w:rsid w:val="00850B88"/>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8F3518"/>
    <w:rsid w:val="009036E7"/>
    <w:rsid w:val="0091053B"/>
    <w:rsid w:val="00912945"/>
    <w:rsid w:val="00935814"/>
    <w:rsid w:val="0094502D"/>
    <w:rsid w:val="00945E31"/>
    <w:rsid w:val="00947013"/>
    <w:rsid w:val="009764C7"/>
    <w:rsid w:val="00984EA2"/>
    <w:rsid w:val="00986CC3"/>
    <w:rsid w:val="0099068E"/>
    <w:rsid w:val="009920AA"/>
    <w:rsid w:val="009A4D0A"/>
    <w:rsid w:val="009B1A6B"/>
    <w:rsid w:val="009B36A7"/>
    <w:rsid w:val="009C2459"/>
    <w:rsid w:val="009C255A"/>
    <w:rsid w:val="009C2B46"/>
    <w:rsid w:val="009C4448"/>
    <w:rsid w:val="009C610D"/>
    <w:rsid w:val="009D4E9F"/>
    <w:rsid w:val="009D5D40"/>
    <w:rsid w:val="009D6B1B"/>
    <w:rsid w:val="009E107B"/>
    <w:rsid w:val="009E18D6"/>
    <w:rsid w:val="00A00D24"/>
    <w:rsid w:val="00A01F5C"/>
    <w:rsid w:val="00A05408"/>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E2ADC"/>
    <w:rsid w:val="00AF0BB7"/>
    <w:rsid w:val="00AF0BDE"/>
    <w:rsid w:val="00AF0EDE"/>
    <w:rsid w:val="00B0234E"/>
    <w:rsid w:val="00B06751"/>
    <w:rsid w:val="00B149E2"/>
    <w:rsid w:val="00B15614"/>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C5D86"/>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5157"/>
    <w:rsid w:val="00C461E6"/>
    <w:rsid w:val="00C508BE"/>
    <w:rsid w:val="00C63EC4"/>
    <w:rsid w:val="00C9061B"/>
    <w:rsid w:val="00C93EBA"/>
    <w:rsid w:val="00CA7FF5"/>
    <w:rsid w:val="00CB07E5"/>
    <w:rsid w:val="00CB1E7C"/>
    <w:rsid w:val="00CB2EA1"/>
    <w:rsid w:val="00CB2F84"/>
    <w:rsid w:val="00CB4341"/>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C791C"/>
    <w:rsid w:val="00DD0722"/>
    <w:rsid w:val="00DD212F"/>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141D"/>
    <w:rsid w:val="00EF2A7F"/>
    <w:rsid w:val="00EF4803"/>
    <w:rsid w:val="00EF5127"/>
    <w:rsid w:val="00F03EAC"/>
    <w:rsid w:val="00F04B7C"/>
    <w:rsid w:val="00F14024"/>
    <w:rsid w:val="00F1749F"/>
    <w:rsid w:val="00F25761"/>
    <w:rsid w:val="00F259D7"/>
    <w:rsid w:val="00F32D05"/>
    <w:rsid w:val="00F35263"/>
    <w:rsid w:val="00F403BF"/>
    <w:rsid w:val="00F4342F"/>
    <w:rsid w:val="00F45227"/>
    <w:rsid w:val="00F5045C"/>
    <w:rsid w:val="00F52C90"/>
    <w:rsid w:val="00F53AEA"/>
    <w:rsid w:val="00F55FC9"/>
    <w:rsid w:val="00F5663B"/>
    <w:rsid w:val="00F6392C"/>
    <w:rsid w:val="00F64256"/>
    <w:rsid w:val="00F66045"/>
    <w:rsid w:val="00F66093"/>
    <w:rsid w:val="00F70848"/>
    <w:rsid w:val="00F829C7"/>
    <w:rsid w:val="00F834AA"/>
    <w:rsid w:val="00F848D6"/>
    <w:rsid w:val="00F943C8"/>
    <w:rsid w:val="00F96B28"/>
    <w:rsid w:val="00FA41B4"/>
    <w:rsid w:val="00FA5DDD"/>
    <w:rsid w:val="00FA7644"/>
    <w:rsid w:val="00FD0B7B"/>
    <w:rsid w:val="00FD4BE9"/>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customStyle="1" w:styleId="Default">
    <w:name w:val="Default"/>
    <w:rsid w:val="00B15614"/>
    <w:pPr>
      <w:autoSpaceDE w:val="0"/>
      <w:autoSpaceDN w:val="0"/>
      <w:adjustRightInd w:val="0"/>
      <w:spacing w:after="0" w:line="240" w:lineRule="auto"/>
    </w:pPr>
    <w:rPr>
      <w:rFonts w:ascii="Garamond" w:hAnsi="Garamond" w:cs="Garamond"/>
      <w:color w:val="000000"/>
      <w:sz w:val="24"/>
      <w:szCs w:val="24"/>
    </w:rPr>
  </w:style>
  <w:style w:type="character" w:styleId="Kommentarsreferens">
    <w:name w:val="annotation reference"/>
    <w:basedOn w:val="Standardstycketeckensnitt"/>
    <w:uiPriority w:val="99"/>
    <w:semiHidden/>
    <w:unhideWhenUsed/>
    <w:rsid w:val="004C17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
      <w:docPartPr>
        <w:name w:val="E8B712AABF75411886832607FECEA5EE"/>
        <w:category>
          <w:name w:val="Allmänt"/>
          <w:gallery w:val="placeholder"/>
        </w:category>
        <w:types>
          <w:type w:val="bbPlcHdr"/>
        </w:types>
        <w:behaviors>
          <w:behavior w:val="content"/>
        </w:behaviors>
        <w:guid w:val="{14020B35-230C-4151-9C69-266504688E02}"/>
      </w:docPartPr>
      <w:docPartBody>
        <w:p w:rsidR="001870CA" w:rsidRDefault="00A93EDC" w:rsidP="00A93EDC">
          <w:pPr>
            <w:pStyle w:val="E8B712AABF75411886832607FECEA5EE"/>
          </w:pPr>
          <w:r>
            <w:rPr>
              <w:rStyle w:val="Platshllartext"/>
            </w:rPr>
            <w:t>Klicka här för att ange datum.</w:t>
          </w:r>
        </w:p>
      </w:docPartBody>
    </w:docPart>
    <w:docPart>
      <w:docPartPr>
        <w:name w:val="2DF1553FEC8A4D0093FE6866D8AA17E9"/>
        <w:category>
          <w:name w:val="Allmänt"/>
          <w:gallery w:val="placeholder"/>
        </w:category>
        <w:types>
          <w:type w:val="bbPlcHdr"/>
        </w:types>
        <w:behaviors>
          <w:behavior w:val="content"/>
        </w:behaviors>
        <w:guid w:val="{1BA72B5E-BC57-408F-AF2D-1C1F39C5A359}"/>
      </w:docPartPr>
      <w:docPartBody>
        <w:p w:rsidR="001870CA" w:rsidRDefault="00A93EDC" w:rsidP="00A93EDC">
          <w:pPr>
            <w:pStyle w:val="2DF1553FEC8A4D0093FE6866D8AA17E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AB"/>
    <w:rsid w:val="001870CA"/>
    <w:rsid w:val="00323FAB"/>
    <w:rsid w:val="00A93EDC"/>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A93EDC"/>
    <w:rPr>
      <w:noProof w:val="0"/>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 w:type="paragraph" w:customStyle="1" w:styleId="E8B712AABF75411886832607FECEA5EE">
    <w:name w:val="E8B712AABF75411886832607FECEA5EE"/>
    <w:rsid w:val="00A93EDC"/>
    <w:pPr>
      <w:spacing w:after="160" w:line="259" w:lineRule="auto"/>
    </w:pPr>
  </w:style>
  <w:style w:type="paragraph" w:customStyle="1" w:styleId="2DF1553FEC8A4D0093FE6866D8AA17E9">
    <w:name w:val="2DF1553FEC8A4D0093FE6866D8AA17E9"/>
    <w:rsid w:val="00A93E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babaf38d-aea3-4a49-a274-3bbdfdb1bd3d</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Inrikesministern</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2019-11-06T00:00:00</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3DCF-A0E6-46FE-818F-2560B7470C0D}"/>
</file>

<file path=customXml/itemProps2.xml><?xml version="1.0" encoding="utf-8"?>
<ds:datastoreItem xmlns:ds="http://schemas.openxmlformats.org/officeDocument/2006/customXml" ds:itemID="{94992983-157B-436E-B699-7D5033A244E0}"/>
</file>

<file path=customXml/itemProps3.xml><?xml version="1.0" encoding="utf-8"?>
<ds:datastoreItem xmlns:ds="http://schemas.openxmlformats.org/officeDocument/2006/customXml" ds:itemID="{408410A6-9235-4CB6-8A0D-F75FDA3BDCE7}"/>
</file>

<file path=customXml/itemProps4.xml><?xml version="1.0" encoding="utf-8"?>
<ds:datastoreItem xmlns:ds="http://schemas.openxmlformats.org/officeDocument/2006/customXml" ds:itemID="{E2138251-2A13-44BD-8EC0-87724DD59475}">
  <ds:schemaRefs>
    <ds:schemaRef ds:uri="Microsoft.SharePoint.Taxonomy.ContentTypeSync"/>
  </ds:schemaRefs>
</ds:datastoreItem>
</file>

<file path=customXml/itemProps5.xml><?xml version="1.0" encoding="utf-8"?>
<ds:datastoreItem xmlns:ds="http://schemas.openxmlformats.org/officeDocument/2006/customXml" ds:itemID="{EAACDBB3-4F1F-48C8-A3E2-391EB81F76C8}">
  <ds:schemaRefs>
    <ds:schemaRef ds:uri="http://schemas.microsoft.com/office/2006/metadata/customXsn"/>
  </ds:schemaRefs>
</ds:datastoreItem>
</file>

<file path=customXml/itemProps6.xml><?xml version="1.0" encoding="utf-8"?>
<ds:datastoreItem xmlns:ds="http://schemas.openxmlformats.org/officeDocument/2006/customXml" ds:itemID="{94992983-157B-436E-B699-7D5033A244E0}">
  <ds:schemaRefs>
    <ds:schemaRef ds:uri="http://schemas.microsoft.com/sharepoint/v3/contenttype/forms"/>
  </ds:schemaRefs>
</ds:datastoreItem>
</file>

<file path=customXml/itemProps7.xml><?xml version="1.0" encoding="utf-8"?>
<ds:datastoreItem xmlns:ds="http://schemas.openxmlformats.org/officeDocument/2006/customXml" ds:itemID="{B73E6D89-7315-47A5-983C-9F09E195F088}"/>
</file>

<file path=customXml/itemProps8.xml><?xml version="1.0" encoding="utf-8"?>
<ds:datastoreItem xmlns:ds="http://schemas.openxmlformats.org/officeDocument/2006/customXml" ds:itemID="{606441ED-C4F7-4BCD-8E5A-D154869E8FE7}"/>
</file>

<file path=docProps/app.xml><?xml version="1.0" encoding="utf-8"?>
<Properties xmlns="http://schemas.openxmlformats.org/officeDocument/2006/extended-properties" xmlns:vt="http://schemas.openxmlformats.org/officeDocument/2006/docPropsVTypes">
  <Template>RK Basmall</Template>
  <TotalTime>0</TotalTime>
  <Pages>2</Pages>
  <Words>487</Words>
  <Characters>2582</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294 Utredningen om informationsutbyte vid samverkan mot terrorism.docx</dc:title>
  <dc:creator>Isabelle Andersson</dc:creator>
  <cp:lastModifiedBy>Martha Renström</cp:lastModifiedBy>
  <cp:revision>2</cp:revision>
  <cp:lastPrinted>2019-11-05T08:12:00Z</cp:lastPrinted>
  <dcterms:created xsi:type="dcterms:W3CDTF">2019-11-05T08:12:00Z</dcterms:created>
  <dcterms:modified xsi:type="dcterms:W3CDTF">2019-11-05T08:12:00Z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6320dce9-6ab2-49bb-9822-5560defbe54c</vt:lpwstr>
  </property>
  <property fmtid="{D5CDD505-2E9C-101B-9397-08002B2CF9AE}" pid="6" name="Order">
    <vt:r8>36000</vt:r8>
  </property>
  <property fmtid="{D5CDD505-2E9C-101B-9397-08002B2CF9AE}" pid="7" name="Organisation">
    <vt:lpwstr/>
  </property>
  <property fmtid="{D5CDD505-2E9C-101B-9397-08002B2CF9AE}" pid="8" name="ActivityCategory">
    <vt:lpwstr/>
  </property>
</Properties>
</file>