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E948" w14:textId="77777777" w:rsidR="003A4CC4" w:rsidRDefault="003A4CC4" w:rsidP="00DA0661">
      <w:pPr>
        <w:pStyle w:val="Rubrik"/>
      </w:pPr>
      <w:bookmarkStart w:id="0" w:name="Start"/>
      <w:bookmarkEnd w:id="0"/>
      <w:r>
        <w:t>Svar på fråga 20</w:t>
      </w:r>
      <w:r w:rsidR="00CC0ADB">
        <w:t>20</w:t>
      </w:r>
      <w:r>
        <w:t>/</w:t>
      </w:r>
      <w:r w:rsidR="00CC0ADB">
        <w:t>21</w:t>
      </w:r>
      <w:r>
        <w:t>:</w:t>
      </w:r>
      <w:r w:rsidR="00CC0ADB">
        <w:t>246</w:t>
      </w:r>
      <w:r>
        <w:t xml:space="preserve"> av </w:t>
      </w:r>
      <w:r w:rsidR="00CC0ADB">
        <w:t>Julia Kronlid</w:t>
      </w:r>
      <w:r>
        <w:t xml:space="preserve"> (</w:t>
      </w:r>
      <w:r w:rsidR="00CC0ADB">
        <w:t>SD</w:t>
      </w:r>
      <w:r>
        <w:t>)</w:t>
      </w:r>
      <w:r>
        <w:br/>
      </w:r>
      <w:r w:rsidR="00CC0ADB">
        <w:t>En humanare bedömning för riskgrupper</w:t>
      </w:r>
    </w:p>
    <w:p w14:paraId="6FE0464C" w14:textId="77777777" w:rsidR="003A4CC4" w:rsidRDefault="00CC0ADB" w:rsidP="002749F7">
      <w:pPr>
        <w:pStyle w:val="Brdtext"/>
      </w:pPr>
      <w:r>
        <w:t>Julia Kronlid</w:t>
      </w:r>
      <w:r w:rsidR="003A4CC4">
        <w:t xml:space="preserve"> har frågat </w:t>
      </w:r>
      <w:r>
        <w:t>social</w:t>
      </w:r>
      <w:r w:rsidR="00FB7E09">
        <w:t>försäkrings</w:t>
      </w:r>
      <w:r>
        <w:t xml:space="preserve">ministern om han kommer att agera för att lätta upp det strikta regelverket kring att det ska krävas två av vissa diagnoser, så att de som tillhör </w:t>
      </w:r>
      <w:r w:rsidR="004E2FDC">
        <w:t>riskgrupper och behöver skyddas från smitta inte behöver drabbas av ett avslag i ansökan om ersättning.</w:t>
      </w:r>
    </w:p>
    <w:p w14:paraId="09F5B4F8" w14:textId="77777777" w:rsidR="003A4CC4" w:rsidRDefault="003A4CC4" w:rsidP="006A12F1">
      <w:pPr>
        <w:pStyle w:val="Brdtext"/>
      </w:pPr>
      <w:r>
        <w:t>Arbetet inom regeringen är så fördelat att det är jag som ska svara på frågan.</w:t>
      </w:r>
    </w:p>
    <w:p w14:paraId="322C3C2D" w14:textId="77777777" w:rsidR="00FB7E09" w:rsidRDefault="00CC79CD" w:rsidP="00FB7E09">
      <w:pPr>
        <w:pStyle w:val="Brdtext"/>
      </w:pPr>
      <w:r w:rsidRPr="00CC79CD">
        <w:t xml:space="preserve">Det har hela tiden varit en prioriterad fråga för regeringen att skydda sårbara grupper i arbetsför ålder som riskerar ett allvarligt sjukdomsförlopp vid covid-19. </w:t>
      </w:r>
      <w:r w:rsidR="008B4633">
        <w:t xml:space="preserve">På uppdrag av regeringen har </w:t>
      </w:r>
      <w:r w:rsidR="00BE7A8F">
        <w:t xml:space="preserve">Socialstyrelsen identifierat </w:t>
      </w:r>
      <w:r w:rsidR="00B82D7F">
        <w:t xml:space="preserve">de </w:t>
      </w:r>
      <w:r w:rsidR="00BE7A8F">
        <w:t xml:space="preserve">grupper som löper störst risk att drabbas av </w:t>
      </w:r>
      <w:r w:rsidR="00233454">
        <w:t xml:space="preserve">ett </w:t>
      </w:r>
      <w:r w:rsidR="00BE7A8F">
        <w:t>särskilt allvarligt sjukdomsförlopp</w:t>
      </w:r>
      <w:r w:rsidR="003B27A7">
        <w:t xml:space="preserve">, och det är utifrån detta underlag som regeringen har </w:t>
      </w:r>
      <w:r w:rsidR="00233454">
        <w:t xml:space="preserve">fattat </w:t>
      </w:r>
      <w:r w:rsidR="007465C1">
        <w:t>beslut</w:t>
      </w:r>
      <w:r w:rsidR="00233454">
        <w:t xml:space="preserve"> om</w:t>
      </w:r>
      <w:r w:rsidR="007465C1">
        <w:t xml:space="preserve"> </w:t>
      </w:r>
      <w:r w:rsidR="007465C1" w:rsidRPr="007465C1">
        <w:t>vilka</w:t>
      </w:r>
      <w:r w:rsidR="007465C1">
        <w:t xml:space="preserve"> som ska ha </w:t>
      </w:r>
      <w:r w:rsidR="007465C1" w:rsidRPr="007465C1">
        <w:t>möjlighet att beviljas ersättnin</w:t>
      </w:r>
      <w:r w:rsidR="007465C1">
        <w:t>g</w:t>
      </w:r>
      <w:r w:rsidR="003B27A7">
        <w:t>.</w:t>
      </w:r>
    </w:p>
    <w:p w14:paraId="0D7CDBB1" w14:textId="77777777" w:rsidR="003336D8" w:rsidRDefault="00FB7E09" w:rsidP="00BE7A8F">
      <w:pPr>
        <w:pStyle w:val="Brdtext"/>
      </w:pPr>
      <w:r>
        <w:t xml:space="preserve">Covid-19 är en helt ny sjukdom. Därför saknas heltäckande kunskap om vilka grupper som har störst risk att bli svårt sjuka. </w:t>
      </w:r>
      <w:r w:rsidR="00F800AD">
        <w:t>B</w:t>
      </w:r>
      <w:r w:rsidR="00F800AD" w:rsidRPr="00F800AD">
        <w:t xml:space="preserve">edömningen </w:t>
      </w:r>
      <w:r w:rsidR="00E670A3">
        <w:t>avseende</w:t>
      </w:r>
      <w:r w:rsidR="00F800AD">
        <w:t xml:space="preserve"> riskgrupper kan därför </w:t>
      </w:r>
      <w:r w:rsidR="00F800AD" w:rsidRPr="00F800AD">
        <w:t xml:space="preserve">komma att behöva omprövas och utvecklas. </w:t>
      </w:r>
      <w:r>
        <w:t xml:space="preserve">Den 22 september </w:t>
      </w:r>
      <w:r w:rsidR="00F84ACF">
        <w:t xml:space="preserve">2020 </w:t>
      </w:r>
      <w:r>
        <w:t>inkom Socialstyrelsen med ett förtydligande gällande de hälsotillstånd som innebär ökad risk för allvarlig sjukdomsutveckling vid covid-19.</w:t>
      </w:r>
      <w:r w:rsidRPr="00FB7E09">
        <w:t xml:space="preserve"> Socialstyrelsen bedömer att högre svårighetsgrad av </w:t>
      </w:r>
      <w:r w:rsidR="008976BD">
        <w:t>vissa kroniska</w:t>
      </w:r>
      <w:r w:rsidRPr="00FB7E09">
        <w:t xml:space="preserve"> sjukdom</w:t>
      </w:r>
      <w:r w:rsidR="008976BD">
        <w:t xml:space="preserve">ar </w:t>
      </w:r>
      <w:r w:rsidRPr="00FB7E09">
        <w:t xml:space="preserve">ökar risken för allvarlig utveckling vid covid-19 och </w:t>
      </w:r>
      <w:r w:rsidR="0030383B">
        <w:t xml:space="preserve">att </w:t>
      </w:r>
      <w:r w:rsidRPr="00FB7E09">
        <w:t xml:space="preserve">sjukdomen då ensam </w:t>
      </w:r>
      <w:r w:rsidR="0030383B">
        <w:t xml:space="preserve">kan </w:t>
      </w:r>
      <w:r w:rsidRPr="00FB7E09">
        <w:t>utgöra en riskfaktor</w:t>
      </w:r>
      <w:r>
        <w:t>.</w:t>
      </w:r>
      <w:r w:rsidR="00BD67C1">
        <w:t xml:space="preserve"> </w:t>
      </w:r>
      <w:r w:rsidR="00905C23">
        <w:t>Med anledning</w:t>
      </w:r>
      <w:r w:rsidR="00BD67C1">
        <w:t xml:space="preserve"> av Socialstyrelsens förtydligande har regeringen </w:t>
      </w:r>
      <w:r w:rsidR="00F84ACF">
        <w:t xml:space="preserve">den 29 oktober 2020 </w:t>
      </w:r>
      <w:r w:rsidR="00511475" w:rsidRPr="00511475">
        <w:t xml:space="preserve">beslutat </w:t>
      </w:r>
    </w:p>
    <w:p w14:paraId="75692285" w14:textId="77777777" w:rsidR="003336D8" w:rsidRDefault="003336D8">
      <w:r>
        <w:br w:type="page"/>
      </w:r>
    </w:p>
    <w:p w14:paraId="660D5905" w14:textId="0A04CE40" w:rsidR="00474468" w:rsidRDefault="00905C23" w:rsidP="00BE7A8F">
      <w:pPr>
        <w:pStyle w:val="Brdtext"/>
      </w:pPr>
      <w:bookmarkStart w:id="1" w:name="_GoBack"/>
      <w:bookmarkEnd w:id="1"/>
      <w:r>
        <w:lastRenderedPageBreak/>
        <w:t xml:space="preserve">att </w:t>
      </w:r>
      <w:r w:rsidR="004F0E6E">
        <w:t xml:space="preserve">personer med </w:t>
      </w:r>
      <w:r w:rsidR="00A95E70">
        <w:t>t.ex.</w:t>
      </w:r>
      <w:r w:rsidR="008976CF">
        <w:t xml:space="preserve"> </w:t>
      </w:r>
      <w:r w:rsidR="00096B71">
        <w:t>allvarliga hjärtsjukdomar</w:t>
      </w:r>
      <w:r w:rsidR="004F0E6E">
        <w:t xml:space="preserve"> </w:t>
      </w:r>
      <w:r w:rsidR="004F0E6E" w:rsidRPr="004F0E6E">
        <w:t>som har sådan svårighetsgrad som innebär ökad risk för allvarlig sjukdomsutveckling vid covid-19</w:t>
      </w:r>
      <w:r w:rsidR="00447E17">
        <w:t xml:space="preserve"> </w:t>
      </w:r>
      <w:r w:rsidR="0030383B">
        <w:t>ska ha</w:t>
      </w:r>
      <w:r w:rsidR="00BD67C1" w:rsidRPr="00BD67C1">
        <w:t xml:space="preserve"> möjlighet att beviljas ersättning.</w:t>
      </w:r>
    </w:p>
    <w:p w14:paraId="291D0A61" w14:textId="77777777" w:rsidR="003A4CC4" w:rsidRDefault="003A4CC4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161EACAA59DF43E3983A8D61C6F323A1"/>
          </w:placeholder>
          <w:dataBinding w:prefixMappings="xmlns:ns0='http://lp/documentinfo/RK' " w:xpath="/ns0:DocumentInfo[1]/ns0:BaseInfo[1]/ns0:HeaderDate[1]" w:storeItemID="{56D085C8-8E35-4A48-BBD2-9F8E6DA4A9B0}"/>
          <w:date w:fullDate="2020-10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67683">
            <w:t>30 oktober 2020</w:t>
          </w:r>
        </w:sdtContent>
      </w:sdt>
    </w:p>
    <w:p w14:paraId="5A2404DA" w14:textId="77777777" w:rsidR="003A4CC4" w:rsidRDefault="003A4CC4" w:rsidP="00471B06">
      <w:pPr>
        <w:pStyle w:val="Brdtextutanavstnd"/>
      </w:pPr>
    </w:p>
    <w:p w14:paraId="32DB0254" w14:textId="77777777" w:rsidR="003A4CC4" w:rsidRDefault="003A4CC4" w:rsidP="00471B06">
      <w:pPr>
        <w:pStyle w:val="Brdtextutanavstnd"/>
      </w:pPr>
    </w:p>
    <w:p w14:paraId="16F50FE8" w14:textId="77777777" w:rsidR="003A4CC4" w:rsidRDefault="003A4CC4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9DDAC15E61974E1DA2BC6B9B3F399925"/>
        </w:placeholder>
        <w:dataBinding w:prefixMappings="xmlns:ns0='http://lp/documentinfo/RK' " w:xpath="/ns0:DocumentInfo[1]/ns0:BaseInfo[1]/ns0:TopSender[1]" w:storeItemID="{56D085C8-8E35-4A48-BBD2-9F8E6DA4A9B0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52700462" w14:textId="77777777" w:rsidR="003A4CC4" w:rsidRDefault="004E2FDC" w:rsidP="00422A41">
          <w:pPr>
            <w:pStyle w:val="Brdtext"/>
          </w:pPr>
          <w:r>
            <w:t>Lena Hallengren</w:t>
          </w:r>
        </w:p>
      </w:sdtContent>
    </w:sdt>
    <w:p w14:paraId="2E64F9EC" w14:textId="77777777" w:rsidR="003A4CC4" w:rsidRPr="00DB48AB" w:rsidRDefault="003A4CC4" w:rsidP="00DB48AB">
      <w:pPr>
        <w:pStyle w:val="Brdtext"/>
      </w:pPr>
    </w:p>
    <w:sectPr w:rsidR="003A4CC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FF4CD" w14:textId="77777777" w:rsidR="00525D83" w:rsidRDefault="00525D83" w:rsidP="00A87A54">
      <w:pPr>
        <w:spacing w:after="0" w:line="240" w:lineRule="auto"/>
      </w:pPr>
      <w:r>
        <w:separator/>
      </w:r>
    </w:p>
  </w:endnote>
  <w:endnote w:type="continuationSeparator" w:id="0">
    <w:p w14:paraId="6D96CF22" w14:textId="77777777" w:rsidR="00525D83" w:rsidRDefault="00525D8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B44E1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98F3A1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7287DB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2471A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6BA6E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41E2E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9667F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B329B1" w14:textId="77777777" w:rsidTr="00C26068">
      <w:trPr>
        <w:trHeight w:val="227"/>
      </w:trPr>
      <w:tc>
        <w:tcPr>
          <w:tcW w:w="4074" w:type="dxa"/>
        </w:tcPr>
        <w:p w14:paraId="44D8226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AC7FE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A53394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FEA2" w14:textId="77777777" w:rsidR="00525D83" w:rsidRDefault="00525D83" w:rsidP="00A87A54">
      <w:pPr>
        <w:spacing w:after="0" w:line="240" w:lineRule="auto"/>
      </w:pPr>
      <w:r>
        <w:separator/>
      </w:r>
    </w:p>
  </w:footnote>
  <w:footnote w:type="continuationSeparator" w:id="0">
    <w:p w14:paraId="3E1A44C1" w14:textId="77777777" w:rsidR="00525D83" w:rsidRDefault="00525D8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A4CC4" w14:paraId="5FCC3665" w14:textId="77777777" w:rsidTr="00C93EBA">
      <w:trPr>
        <w:trHeight w:val="227"/>
      </w:trPr>
      <w:tc>
        <w:tcPr>
          <w:tcW w:w="5534" w:type="dxa"/>
        </w:tcPr>
        <w:p w14:paraId="13306A81" w14:textId="77777777" w:rsidR="003A4CC4" w:rsidRPr="007D73AB" w:rsidRDefault="003A4CC4">
          <w:pPr>
            <w:pStyle w:val="Sidhuvud"/>
          </w:pPr>
        </w:p>
      </w:tc>
      <w:tc>
        <w:tcPr>
          <w:tcW w:w="3170" w:type="dxa"/>
          <w:vAlign w:val="bottom"/>
        </w:tcPr>
        <w:p w14:paraId="4372A17E" w14:textId="77777777" w:rsidR="003A4CC4" w:rsidRPr="007D73AB" w:rsidRDefault="003A4CC4" w:rsidP="00340DE0">
          <w:pPr>
            <w:pStyle w:val="Sidhuvud"/>
          </w:pPr>
        </w:p>
      </w:tc>
      <w:tc>
        <w:tcPr>
          <w:tcW w:w="1134" w:type="dxa"/>
        </w:tcPr>
        <w:p w14:paraId="1FAA3551" w14:textId="77777777" w:rsidR="003A4CC4" w:rsidRDefault="003A4CC4" w:rsidP="005A703A">
          <w:pPr>
            <w:pStyle w:val="Sidhuvud"/>
          </w:pPr>
        </w:p>
      </w:tc>
    </w:tr>
    <w:tr w:rsidR="003A4CC4" w14:paraId="0C9013DD" w14:textId="77777777" w:rsidTr="00C93EBA">
      <w:trPr>
        <w:trHeight w:val="1928"/>
      </w:trPr>
      <w:tc>
        <w:tcPr>
          <w:tcW w:w="5534" w:type="dxa"/>
        </w:tcPr>
        <w:p w14:paraId="384FB5F4" w14:textId="77777777" w:rsidR="003A4CC4" w:rsidRPr="00340DE0" w:rsidRDefault="003A4CC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B643544" wp14:editId="5E5C50E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0435BE" w14:textId="77777777" w:rsidR="003A4CC4" w:rsidRPr="00710A6C" w:rsidRDefault="003A4CC4" w:rsidP="00EE3C0F">
          <w:pPr>
            <w:pStyle w:val="Sidhuvud"/>
            <w:rPr>
              <w:b/>
            </w:rPr>
          </w:pPr>
        </w:p>
        <w:p w14:paraId="6D8EADA3" w14:textId="77777777" w:rsidR="003A4CC4" w:rsidRDefault="003A4CC4" w:rsidP="00EE3C0F">
          <w:pPr>
            <w:pStyle w:val="Sidhuvud"/>
          </w:pPr>
        </w:p>
        <w:p w14:paraId="15A82A79" w14:textId="77777777" w:rsidR="003A4CC4" w:rsidRDefault="003A4CC4" w:rsidP="00EE3C0F">
          <w:pPr>
            <w:pStyle w:val="Sidhuvud"/>
          </w:pPr>
        </w:p>
        <w:p w14:paraId="6F7218EE" w14:textId="77777777" w:rsidR="003A4CC4" w:rsidRDefault="003A4CC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FA9EA57AF04AB7A4A35ADD9BE569AC"/>
            </w:placeholder>
            <w:dataBinding w:prefixMappings="xmlns:ns0='http://lp/documentinfo/RK' " w:xpath="/ns0:DocumentInfo[1]/ns0:BaseInfo[1]/ns0:Dnr[1]" w:storeItemID="{56D085C8-8E35-4A48-BBD2-9F8E6DA4A9B0}"/>
            <w:text/>
          </w:sdtPr>
          <w:sdtEndPr/>
          <w:sdtContent>
            <w:p w14:paraId="07334C6A" w14:textId="77777777" w:rsidR="003A4CC4" w:rsidRDefault="003A4CC4" w:rsidP="00EE3C0F">
              <w:pPr>
                <w:pStyle w:val="Sidhuvud"/>
              </w:pPr>
              <w:r>
                <w:t>S2020/</w:t>
              </w:r>
              <w:r w:rsidR="004E2FDC">
                <w:t>07748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D9D2C5571C47F19ECADD929E47D064"/>
            </w:placeholder>
            <w:showingPlcHdr/>
            <w:dataBinding w:prefixMappings="xmlns:ns0='http://lp/documentinfo/RK' " w:xpath="/ns0:DocumentInfo[1]/ns0:BaseInfo[1]/ns0:DocNumber[1]" w:storeItemID="{56D085C8-8E35-4A48-BBD2-9F8E6DA4A9B0}"/>
            <w:text/>
          </w:sdtPr>
          <w:sdtEndPr/>
          <w:sdtContent>
            <w:p w14:paraId="56072BFD" w14:textId="77777777" w:rsidR="003A4CC4" w:rsidRDefault="003A4CC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2F6C90" w14:textId="77777777" w:rsidR="003A4CC4" w:rsidRDefault="003A4CC4" w:rsidP="00EE3C0F">
          <w:pPr>
            <w:pStyle w:val="Sidhuvud"/>
          </w:pPr>
        </w:p>
      </w:tc>
      <w:tc>
        <w:tcPr>
          <w:tcW w:w="1134" w:type="dxa"/>
        </w:tcPr>
        <w:p w14:paraId="7264C07A" w14:textId="77777777" w:rsidR="003A4CC4" w:rsidRDefault="003A4CC4" w:rsidP="0094502D">
          <w:pPr>
            <w:pStyle w:val="Sidhuvud"/>
          </w:pPr>
        </w:p>
        <w:p w14:paraId="1E390561" w14:textId="77777777" w:rsidR="003A4CC4" w:rsidRPr="0094502D" w:rsidRDefault="003A4CC4" w:rsidP="00EC71A6">
          <w:pPr>
            <w:pStyle w:val="Sidhuvud"/>
          </w:pPr>
        </w:p>
      </w:tc>
    </w:tr>
    <w:tr w:rsidR="003A4CC4" w14:paraId="42EE79C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48E67E18BC14D9288B8FC4B41D0CD61"/>
            </w:placeholder>
          </w:sdtPr>
          <w:sdtEndPr>
            <w:rPr>
              <w:b w:val="0"/>
            </w:rPr>
          </w:sdtEndPr>
          <w:sdtContent>
            <w:p w14:paraId="0E56AC8D" w14:textId="77777777" w:rsidR="004E2FDC" w:rsidRPr="004E2FDC" w:rsidRDefault="004E2FDC" w:rsidP="00340DE0">
              <w:pPr>
                <w:pStyle w:val="Sidhuvud"/>
                <w:rPr>
                  <w:b/>
                </w:rPr>
              </w:pPr>
              <w:r w:rsidRPr="004E2FDC">
                <w:rPr>
                  <w:b/>
                </w:rPr>
                <w:t>Socialdepartementet</w:t>
              </w:r>
            </w:p>
            <w:p w14:paraId="7CB6A466" w14:textId="2651BB0D" w:rsidR="003A4CC4" w:rsidRDefault="004E2FDC" w:rsidP="00732E7A">
              <w:pPr>
                <w:pStyle w:val="Sidhuvud"/>
              </w:pPr>
              <w:r w:rsidRPr="004E2FDC">
                <w:t>Socialministern</w:t>
              </w:r>
            </w:p>
          </w:sdtContent>
        </w:sdt>
        <w:p w14:paraId="431BBC6A" w14:textId="77777777" w:rsidR="00732E7A" w:rsidRDefault="00732E7A" w:rsidP="00732E7A">
          <w:pPr>
            <w:rPr>
              <w:rFonts w:asciiTheme="majorHAnsi" w:hAnsiTheme="majorHAnsi"/>
              <w:sz w:val="19"/>
            </w:rPr>
          </w:pPr>
        </w:p>
        <w:p w14:paraId="26BD333D" w14:textId="77777777" w:rsidR="00732E7A" w:rsidRDefault="00732E7A" w:rsidP="00732E7A">
          <w:pPr>
            <w:rPr>
              <w:rFonts w:asciiTheme="majorHAnsi" w:hAnsiTheme="majorHAnsi"/>
              <w:sz w:val="19"/>
            </w:rPr>
          </w:pPr>
        </w:p>
        <w:p w14:paraId="2E265798" w14:textId="1A18067A" w:rsidR="00732E7A" w:rsidRPr="00732E7A" w:rsidRDefault="00732E7A" w:rsidP="00732E7A"/>
      </w:tc>
      <w:sdt>
        <w:sdtPr>
          <w:alias w:val="Recipient"/>
          <w:tag w:val="ccRKShow_Recipient"/>
          <w:id w:val="-28344517"/>
          <w:placeholder>
            <w:docPart w:val="87E3F35B83FA41439FD278543965A939"/>
          </w:placeholder>
          <w:dataBinding w:prefixMappings="xmlns:ns0='http://lp/documentinfo/RK' " w:xpath="/ns0:DocumentInfo[1]/ns0:BaseInfo[1]/ns0:Recipient[1]" w:storeItemID="{56D085C8-8E35-4A48-BBD2-9F8E6DA4A9B0}"/>
          <w:text w:multiLine="1"/>
        </w:sdtPr>
        <w:sdtEndPr/>
        <w:sdtContent>
          <w:tc>
            <w:tcPr>
              <w:tcW w:w="3170" w:type="dxa"/>
            </w:tcPr>
            <w:p w14:paraId="0FFB28CE" w14:textId="77777777" w:rsidR="003A4CC4" w:rsidRDefault="003A4CC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591E5C" w14:textId="77777777" w:rsidR="003A4CC4" w:rsidRDefault="003A4CC4" w:rsidP="003E6020">
          <w:pPr>
            <w:pStyle w:val="Sidhuvud"/>
          </w:pPr>
        </w:p>
      </w:tc>
    </w:tr>
  </w:tbl>
  <w:p w14:paraId="51C19BC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C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7097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6B71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3F50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00B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9E2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009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454"/>
    <w:rsid w:val="00233D52"/>
    <w:rsid w:val="00237147"/>
    <w:rsid w:val="00242AD1"/>
    <w:rsid w:val="0024412C"/>
    <w:rsid w:val="0024537C"/>
    <w:rsid w:val="00260D2D"/>
    <w:rsid w:val="00261975"/>
    <w:rsid w:val="00264503"/>
    <w:rsid w:val="0026768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47A8"/>
    <w:rsid w:val="002F59E0"/>
    <w:rsid w:val="002F66A6"/>
    <w:rsid w:val="00300342"/>
    <w:rsid w:val="0030383B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27EC4"/>
    <w:rsid w:val="003336D8"/>
    <w:rsid w:val="003342B4"/>
    <w:rsid w:val="00336CD1"/>
    <w:rsid w:val="00340DE0"/>
    <w:rsid w:val="00341F47"/>
    <w:rsid w:val="0034210D"/>
    <w:rsid w:val="00342327"/>
    <w:rsid w:val="0034250B"/>
    <w:rsid w:val="00344234"/>
    <w:rsid w:val="003457AA"/>
    <w:rsid w:val="0034750A"/>
    <w:rsid w:val="00347C69"/>
    <w:rsid w:val="00347E11"/>
    <w:rsid w:val="00350249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CC4"/>
    <w:rsid w:val="003A5969"/>
    <w:rsid w:val="003A5C58"/>
    <w:rsid w:val="003B0C81"/>
    <w:rsid w:val="003B201F"/>
    <w:rsid w:val="003B27A7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42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E17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468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2FDC"/>
    <w:rsid w:val="004E4419"/>
    <w:rsid w:val="004E6D22"/>
    <w:rsid w:val="004F0448"/>
    <w:rsid w:val="004F0E6E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475"/>
    <w:rsid w:val="00511A1B"/>
    <w:rsid w:val="00511A68"/>
    <w:rsid w:val="005121C0"/>
    <w:rsid w:val="00513E7D"/>
    <w:rsid w:val="00514A67"/>
    <w:rsid w:val="00520A46"/>
    <w:rsid w:val="00521192"/>
    <w:rsid w:val="0052127C"/>
    <w:rsid w:val="00525D83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3A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1C8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4E0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7117"/>
    <w:rsid w:val="0071058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2E7A"/>
    <w:rsid w:val="00743E09"/>
    <w:rsid w:val="00744FCC"/>
    <w:rsid w:val="007465C1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3B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304F"/>
    <w:rsid w:val="0089514A"/>
    <w:rsid w:val="00895C2A"/>
    <w:rsid w:val="008976BD"/>
    <w:rsid w:val="008976CF"/>
    <w:rsid w:val="008A03E9"/>
    <w:rsid w:val="008A0A0D"/>
    <w:rsid w:val="008A3961"/>
    <w:rsid w:val="008A4CEA"/>
    <w:rsid w:val="008A7506"/>
    <w:rsid w:val="008B1603"/>
    <w:rsid w:val="008B20ED"/>
    <w:rsid w:val="008B4633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9AC"/>
    <w:rsid w:val="009036E7"/>
    <w:rsid w:val="00905C23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0197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E61"/>
    <w:rsid w:val="00A82C00"/>
    <w:rsid w:val="00A8483F"/>
    <w:rsid w:val="00A870B0"/>
    <w:rsid w:val="00A8728A"/>
    <w:rsid w:val="00A87A54"/>
    <w:rsid w:val="00A95E70"/>
    <w:rsid w:val="00AA105C"/>
    <w:rsid w:val="00AA1809"/>
    <w:rsid w:val="00AA1FFE"/>
    <w:rsid w:val="00AA3F2E"/>
    <w:rsid w:val="00AA72F4"/>
    <w:rsid w:val="00AB10E7"/>
    <w:rsid w:val="00AB449D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6021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2D7F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7C1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A8F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802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ADB"/>
    <w:rsid w:val="00CC41BA"/>
    <w:rsid w:val="00CC79CD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21A5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3B7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37DE8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0A3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0AD"/>
    <w:rsid w:val="00F8015D"/>
    <w:rsid w:val="00F829C7"/>
    <w:rsid w:val="00F834AA"/>
    <w:rsid w:val="00F848D6"/>
    <w:rsid w:val="00F84ACF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7E09"/>
    <w:rsid w:val="00FC069A"/>
    <w:rsid w:val="00FC08A9"/>
    <w:rsid w:val="00FC0BA0"/>
    <w:rsid w:val="00FC7600"/>
    <w:rsid w:val="00FC7EC7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44424"/>
  <w15:docId w15:val="{CC3D6F21-1F32-4724-B23E-D18AD1AD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FA9EA57AF04AB7A4A35ADD9BE56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1EF22-71CC-4E53-9B6C-6C43D1C689FF}"/>
      </w:docPartPr>
      <w:docPartBody>
        <w:p w:rsidR="00C91A82" w:rsidRDefault="005154A2" w:rsidP="005154A2">
          <w:pPr>
            <w:pStyle w:val="61FA9EA57AF04AB7A4A35ADD9BE569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D9D2C5571C47F19ECADD929E47D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FBF5B-BFB7-477F-A55A-1BD88D2CA820}"/>
      </w:docPartPr>
      <w:docPartBody>
        <w:p w:rsidR="00C91A82" w:rsidRDefault="005154A2" w:rsidP="005154A2">
          <w:pPr>
            <w:pStyle w:val="0DD9D2C5571C47F19ECADD929E47D0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8E67E18BC14D9288B8FC4B41D0C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8D687-ABA7-4767-ABAF-8436166F4BF5}"/>
      </w:docPartPr>
      <w:docPartBody>
        <w:p w:rsidR="00C91A82" w:rsidRDefault="005154A2" w:rsidP="005154A2">
          <w:pPr>
            <w:pStyle w:val="E48E67E18BC14D9288B8FC4B41D0CD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E3F35B83FA41439FD278543965A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033AB-3E54-45A8-B0A3-849E4867DDB9}"/>
      </w:docPartPr>
      <w:docPartBody>
        <w:p w:rsidR="00C91A82" w:rsidRDefault="005154A2" w:rsidP="005154A2">
          <w:pPr>
            <w:pStyle w:val="87E3F35B83FA41439FD278543965A9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1EACAA59DF43E3983A8D61C6F32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FEA25-7FEB-40C7-8CC1-AEF7D37965D8}"/>
      </w:docPartPr>
      <w:docPartBody>
        <w:p w:rsidR="00C91A82" w:rsidRDefault="005154A2" w:rsidP="005154A2">
          <w:pPr>
            <w:pStyle w:val="161EACAA59DF43E3983A8D61C6F323A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DDAC15E61974E1DA2BC6B9B3F399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97AF0-0529-400D-B2C4-B0ED0B089678}"/>
      </w:docPartPr>
      <w:docPartBody>
        <w:p w:rsidR="00C91A82" w:rsidRDefault="005154A2" w:rsidP="005154A2">
          <w:pPr>
            <w:pStyle w:val="9DDAC15E61974E1DA2BC6B9B3F39992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A2"/>
    <w:rsid w:val="005154A2"/>
    <w:rsid w:val="009470FB"/>
    <w:rsid w:val="00C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30BCCC568BD4FF0BAD170BF6234BD9F">
    <w:name w:val="630BCCC568BD4FF0BAD170BF6234BD9F"/>
    <w:rsid w:val="005154A2"/>
  </w:style>
  <w:style w:type="character" w:styleId="Platshllartext">
    <w:name w:val="Placeholder Text"/>
    <w:basedOn w:val="Standardstycketeckensnitt"/>
    <w:uiPriority w:val="99"/>
    <w:semiHidden/>
    <w:rsid w:val="005154A2"/>
    <w:rPr>
      <w:noProof w:val="0"/>
      <w:color w:val="808080"/>
    </w:rPr>
  </w:style>
  <w:style w:type="paragraph" w:customStyle="1" w:styleId="10F0C6CCF63E48F2BBCB6B980D66EC1A">
    <w:name w:val="10F0C6CCF63E48F2BBCB6B980D66EC1A"/>
    <w:rsid w:val="005154A2"/>
  </w:style>
  <w:style w:type="paragraph" w:customStyle="1" w:styleId="64252DD84C4043CDB41210CB6BC94C8D">
    <w:name w:val="64252DD84C4043CDB41210CB6BC94C8D"/>
    <w:rsid w:val="005154A2"/>
  </w:style>
  <w:style w:type="paragraph" w:customStyle="1" w:styleId="5AB4F26A419B421FA141B9438ACF23DA">
    <w:name w:val="5AB4F26A419B421FA141B9438ACF23DA"/>
    <w:rsid w:val="005154A2"/>
  </w:style>
  <w:style w:type="paragraph" w:customStyle="1" w:styleId="61FA9EA57AF04AB7A4A35ADD9BE569AC">
    <w:name w:val="61FA9EA57AF04AB7A4A35ADD9BE569AC"/>
    <w:rsid w:val="005154A2"/>
  </w:style>
  <w:style w:type="paragraph" w:customStyle="1" w:styleId="0DD9D2C5571C47F19ECADD929E47D064">
    <w:name w:val="0DD9D2C5571C47F19ECADD929E47D064"/>
    <w:rsid w:val="005154A2"/>
  </w:style>
  <w:style w:type="paragraph" w:customStyle="1" w:styleId="1C0AA159B3A74FC9A926BBEEF9BAE840">
    <w:name w:val="1C0AA159B3A74FC9A926BBEEF9BAE840"/>
    <w:rsid w:val="005154A2"/>
  </w:style>
  <w:style w:type="paragraph" w:customStyle="1" w:styleId="CFBD1CB97B9B44DB8218C77E7E2C66EA">
    <w:name w:val="CFBD1CB97B9B44DB8218C77E7E2C66EA"/>
    <w:rsid w:val="005154A2"/>
  </w:style>
  <w:style w:type="paragraph" w:customStyle="1" w:styleId="29EF5D11289F406CB2752F87E165B055">
    <w:name w:val="29EF5D11289F406CB2752F87E165B055"/>
    <w:rsid w:val="005154A2"/>
  </w:style>
  <w:style w:type="paragraph" w:customStyle="1" w:styleId="E48E67E18BC14D9288B8FC4B41D0CD61">
    <w:name w:val="E48E67E18BC14D9288B8FC4B41D0CD61"/>
    <w:rsid w:val="005154A2"/>
  </w:style>
  <w:style w:type="paragraph" w:customStyle="1" w:styleId="87E3F35B83FA41439FD278543965A939">
    <w:name w:val="87E3F35B83FA41439FD278543965A939"/>
    <w:rsid w:val="005154A2"/>
  </w:style>
  <w:style w:type="paragraph" w:customStyle="1" w:styleId="0DD9D2C5571C47F19ECADD929E47D0641">
    <w:name w:val="0DD9D2C5571C47F19ECADD929E47D0641"/>
    <w:rsid w:val="005154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8E67E18BC14D9288B8FC4B41D0CD611">
    <w:name w:val="E48E67E18BC14D9288B8FC4B41D0CD611"/>
    <w:rsid w:val="005154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E535F5C659F4DBF88FFDF2E41319C46">
    <w:name w:val="1E535F5C659F4DBF88FFDF2E41319C46"/>
    <w:rsid w:val="005154A2"/>
  </w:style>
  <w:style w:type="paragraph" w:customStyle="1" w:styleId="EE28CE9E31F041D9BC31643A2D6D449C">
    <w:name w:val="EE28CE9E31F041D9BC31643A2D6D449C"/>
    <w:rsid w:val="005154A2"/>
  </w:style>
  <w:style w:type="paragraph" w:customStyle="1" w:styleId="4C10E70E75F44CDB8492E09E8765B8AF">
    <w:name w:val="4C10E70E75F44CDB8492E09E8765B8AF"/>
    <w:rsid w:val="005154A2"/>
  </w:style>
  <w:style w:type="paragraph" w:customStyle="1" w:styleId="6AD3BF4F290A4B01B76D0CB7F1268866">
    <w:name w:val="6AD3BF4F290A4B01B76D0CB7F1268866"/>
    <w:rsid w:val="005154A2"/>
  </w:style>
  <w:style w:type="paragraph" w:customStyle="1" w:styleId="B8AE8F36B4E5464BA9020A4D0EDAE3F4">
    <w:name w:val="B8AE8F36B4E5464BA9020A4D0EDAE3F4"/>
    <w:rsid w:val="005154A2"/>
  </w:style>
  <w:style w:type="paragraph" w:customStyle="1" w:styleId="11A29438D2B64A2294F9265905A87E84">
    <w:name w:val="11A29438D2B64A2294F9265905A87E84"/>
    <w:rsid w:val="005154A2"/>
  </w:style>
  <w:style w:type="paragraph" w:customStyle="1" w:styleId="511C0C4A3789441680926AA3AB87C427">
    <w:name w:val="511C0C4A3789441680926AA3AB87C427"/>
    <w:rsid w:val="005154A2"/>
  </w:style>
  <w:style w:type="paragraph" w:customStyle="1" w:styleId="161EACAA59DF43E3983A8D61C6F323A1">
    <w:name w:val="161EACAA59DF43E3983A8D61C6F323A1"/>
    <w:rsid w:val="005154A2"/>
  </w:style>
  <w:style w:type="paragraph" w:customStyle="1" w:styleId="9DDAC15E61974E1DA2BC6B9B3F399925">
    <w:name w:val="9DDAC15E61974E1DA2BC6B9B3F399925"/>
    <w:rsid w:val="00515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2020-10-30T00:00:00</HeaderDate>
    <Office/>
    <Dnr>S2020/07748</Dnr>
    <ParagrafNr/>
    <DocumentTitle/>
    <VisitingAddress/>
    <Extra1/>
    <Extra2/>
    <Extra3>Julia Kronlid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2020-10-30T00:00:00</HeaderDate>
    <Office/>
    <Dnr>S2020/07748</Dnr>
    <ParagrafNr/>
    <DocumentTitle/>
    <VisitingAddress/>
    <Extra1/>
    <Extra2/>
    <Extra3>Julia Kronlid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808b7b51-f4fa-45f6-a216-44964918d4a2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42DD6-FB21-4404-91C2-23AD831CF437}"/>
</file>

<file path=customXml/itemProps2.xml><?xml version="1.0" encoding="utf-8"?>
<ds:datastoreItem xmlns:ds="http://schemas.openxmlformats.org/officeDocument/2006/customXml" ds:itemID="{56D085C8-8E35-4A48-BBD2-9F8E6DA4A9B0}"/>
</file>

<file path=customXml/itemProps3.xml><?xml version="1.0" encoding="utf-8"?>
<ds:datastoreItem xmlns:ds="http://schemas.openxmlformats.org/officeDocument/2006/customXml" ds:itemID="{57E1F568-BF99-40E7-BAAF-577323EA6EDE}"/>
</file>

<file path=customXml/itemProps4.xml><?xml version="1.0" encoding="utf-8"?>
<ds:datastoreItem xmlns:ds="http://schemas.openxmlformats.org/officeDocument/2006/customXml" ds:itemID="{80B59E0F-D29C-44B5-B991-A6A4658A4A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01AF72-4694-435D-AB5A-C9E8CBF31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6D085C8-8E35-4A48-BBD2-9F8E6DA4A9B0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2B7292D9-EFC0-48C3-860F-3C57FD4B3019}"/>
</file>

<file path=customXml/itemProps8.xml><?xml version="1.0" encoding="utf-8"?>
<ds:datastoreItem xmlns:ds="http://schemas.openxmlformats.org/officeDocument/2006/customXml" ds:itemID="{FF66F5B4-BE4E-4E02-B086-B714B3CC108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246.docx</dc:title>
  <dc:subject/>
  <dc:creator>Martina Bergström</dc:creator>
  <cp:keywords/>
  <dc:description/>
  <cp:lastModifiedBy>Maria Zetterström</cp:lastModifiedBy>
  <cp:revision>3</cp:revision>
  <dcterms:created xsi:type="dcterms:W3CDTF">2020-10-27T13:31:00Z</dcterms:created>
  <dcterms:modified xsi:type="dcterms:W3CDTF">2020-10-30T06:59:00Z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162c5021-5d6c-48d4-aa97-bbe2121e4981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