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5EA3" w14:textId="3724E785" w:rsidR="00427C72" w:rsidRDefault="00427C72" w:rsidP="00DA0661">
      <w:pPr>
        <w:pStyle w:val="Rubrik"/>
      </w:pPr>
      <w:bookmarkStart w:id="0" w:name="Start"/>
      <w:bookmarkEnd w:id="0"/>
      <w:r>
        <w:t>Svar på fråga 2018/19:780 av Åsa Coenraads (M)</w:t>
      </w:r>
      <w:r>
        <w:br/>
        <w:t>Mälardalens högskola</w:t>
      </w:r>
    </w:p>
    <w:p w14:paraId="027F5861" w14:textId="07175B29" w:rsidR="00427C72" w:rsidRDefault="00427C72" w:rsidP="00427C72">
      <w:pPr>
        <w:pStyle w:val="Brdtext"/>
      </w:pPr>
      <w:r>
        <w:t>Åsa Coenraads har frågat mig n</w:t>
      </w:r>
      <w:r w:rsidRPr="00427C72">
        <w:t>är r</w:t>
      </w:r>
      <w:bookmarkStart w:id="1" w:name="_GoBack"/>
      <w:bookmarkEnd w:id="1"/>
      <w:r w:rsidRPr="00427C72">
        <w:t>egeringen avser att göra Mälardalens högskola till universitet</w:t>
      </w:r>
      <w:r>
        <w:t xml:space="preserve">. </w:t>
      </w:r>
    </w:p>
    <w:p w14:paraId="6A6E2773" w14:textId="579AC72B" w:rsidR="00427C72" w:rsidRDefault="00427C72" w:rsidP="00427C72">
      <w:pPr>
        <w:pStyle w:val="Brdtext"/>
      </w:pPr>
      <w:r>
        <w:t xml:space="preserve">Sverige ska vara en ledande kunskapsnation och ett av världens främsta forskningsländer. Regeringens mål är att utbildning och forskning ska hålla en internationellt sett hög kvalitet och bedrivas effektivt. Därför investerar regeringen i att bygga ett modernt kunskapssamhälle med högklassig forskning och utbildning i hela landet. Ett led i det som har diskuterats är att Sverige skulle behöva ett nytt tekniskt universitet. I den diskussionen har det lyfts fram att Mälardalens högskola skulle kunna ha potential att bli ett nytt tekniskt universitet, men att det skulle kräva fortsatta investeringar i svensk forskning och utbildning. </w:t>
      </w:r>
    </w:p>
    <w:p w14:paraId="1EEC590C" w14:textId="77777777" w:rsidR="00427C72" w:rsidRDefault="00427C72" w:rsidP="00427C72">
      <w:pPr>
        <w:pStyle w:val="Brdtext"/>
      </w:pPr>
      <w:r>
        <w:t>Att inrätta ett nytt universitet är ett beslut som måste vara del av en större forskningspolitisk prioritering och regeringen kommer att återkomma rörande forskningspolitiken i stort.</w:t>
      </w:r>
    </w:p>
    <w:p w14:paraId="6C20EBE9" w14:textId="77777777" w:rsidR="00427C72" w:rsidRDefault="00427C72" w:rsidP="006A12F1">
      <w:pPr>
        <w:pStyle w:val="Brdtext"/>
      </w:pPr>
      <w:r>
        <w:t xml:space="preserve">Stockholm den </w:t>
      </w:r>
      <w:sdt>
        <w:sdtPr>
          <w:id w:val="-1225218591"/>
          <w:placeholder>
            <w:docPart w:val="22090996D57D409898E389AECE720C49"/>
          </w:placeholder>
          <w:dataBinding w:prefixMappings="xmlns:ns0='http://lp/documentinfo/RK' " w:xpath="/ns0:DocumentInfo[1]/ns0:BaseInfo[1]/ns0:HeaderDate[1]" w:storeItemID="{94096576-DE4B-4569-B7F6-45C019C704BE}"/>
          <w:date w:fullDate="2019-06-26T00:00:00Z">
            <w:dateFormat w:val="d MMMM yyyy"/>
            <w:lid w:val="sv-SE"/>
            <w:storeMappedDataAs w:val="dateTime"/>
            <w:calendar w:val="gregorian"/>
          </w:date>
        </w:sdtPr>
        <w:sdtEndPr/>
        <w:sdtContent>
          <w:r>
            <w:t>26 juni 2019</w:t>
          </w:r>
        </w:sdtContent>
      </w:sdt>
    </w:p>
    <w:p w14:paraId="46073F95" w14:textId="77777777" w:rsidR="00427C72" w:rsidRDefault="00427C72" w:rsidP="004E7A8F">
      <w:pPr>
        <w:pStyle w:val="Brdtextutanavstnd"/>
      </w:pPr>
    </w:p>
    <w:p w14:paraId="1F1F0D60" w14:textId="77777777" w:rsidR="00427C72" w:rsidRDefault="00427C72" w:rsidP="004E7A8F">
      <w:pPr>
        <w:pStyle w:val="Brdtextutanavstnd"/>
      </w:pPr>
    </w:p>
    <w:p w14:paraId="0550D1FA" w14:textId="77777777" w:rsidR="00427C72" w:rsidRDefault="00427C72" w:rsidP="004E7A8F">
      <w:pPr>
        <w:pStyle w:val="Brdtextutanavstnd"/>
      </w:pPr>
    </w:p>
    <w:p w14:paraId="08941CD8" w14:textId="5854339E" w:rsidR="00427C72" w:rsidRDefault="00AF1E3E" w:rsidP="00422A41">
      <w:pPr>
        <w:pStyle w:val="Brdtext"/>
      </w:pPr>
      <w:r>
        <w:t>Matilda Ernkrans</w:t>
      </w:r>
    </w:p>
    <w:p w14:paraId="352346B6" w14:textId="77777777" w:rsidR="00427C72" w:rsidRPr="00DB48AB" w:rsidRDefault="00427C72" w:rsidP="00DB48AB">
      <w:pPr>
        <w:pStyle w:val="Brdtext"/>
      </w:pPr>
    </w:p>
    <w:sectPr w:rsidR="00427C72"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A146E" w14:textId="77777777" w:rsidR="00427C72" w:rsidRDefault="00427C72" w:rsidP="00A87A54">
      <w:pPr>
        <w:spacing w:after="0" w:line="240" w:lineRule="auto"/>
      </w:pPr>
      <w:r>
        <w:separator/>
      </w:r>
    </w:p>
  </w:endnote>
  <w:endnote w:type="continuationSeparator" w:id="0">
    <w:p w14:paraId="62781A07" w14:textId="77777777" w:rsidR="00427C72" w:rsidRDefault="00427C7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B6BFC1" w14:textId="77777777" w:rsidTr="006A26EC">
      <w:trPr>
        <w:trHeight w:val="227"/>
        <w:jc w:val="right"/>
      </w:trPr>
      <w:tc>
        <w:tcPr>
          <w:tcW w:w="708" w:type="dxa"/>
          <w:vAlign w:val="bottom"/>
        </w:tcPr>
        <w:p w14:paraId="4C9A6237" w14:textId="3306630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27C7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A4C36">
            <w:rPr>
              <w:rStyle w:val="Sidnummer"/>
              <w:noProof/>
            </w:rPr>
            <w:t>1</w:t>
          </w:r>
          <w:r>
            <w:rPr>
              <w:rStyle w:val="Sidnummer"/>
            </w:rPr>
            <w:fldChar w:fldCharType="end"/>
          </w:r>
          <w:r>
            <w:rPr>
              <w:rStyle w:val="Sidnummer"/>
            </w:rPr>
            <w:t>)</w:t>
          </w:r>
        </w:p>
      </w:tc>
    </w:tr>
    <w:tr w:rsidR="005606BC" w:rsidRPr="00347E11" w14:paraId="0C65246C" w14:textId="77777777" w:rsidTr="006A26EC">
      <w:trPr>
        <w:trHeight w:val="850"/>
        <w:jc w:val="right"/>
      </w:trPr>
      <w:tc>
        <w:tcPr>
          <w:tcW w:w="708" w:type="dxa"/>
          <w:vAlign w:val="bottom"/>
        </w:tcPr>
        <w:p w14:paraId="52E73EE8" w14:textId="77777777" w:rsidR="005606BC" w:rsidRPr="00347E11" w:rsidRDefault="005606BC" w:rsidP="005606BC">
          <w:pPr>
            <w:pStyle w:val="Sidfot"/>
            <w:spacing w:line="276" w:lineRule="auto"/>
            <w:jc w:val="right"/>
          </w:pPr>
        </w:p>
      </w:tc>
    </w:tr>
  </w:tbl>
  <w:p w14:paraId="1F330A6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E21ACE" w14:textId="77777777" w:rsidTr="001F4302">
      <w:trPr>
        <w:trHeight w:val="510"/>
      </w:trPr>
      <w:tc>
        <w:tcPr>
          <w:tcW w:w="8525" w:type="dxa"/>
          <w:gridSpan w:val="2"/>
          <w:vAlign w:val="bottom"/>
        </w:tcPr>
        <w:p w14:paraId="311BE30C" w14:textId="77777777" w:rsidR="00347E11" w:rsidRPr="00347E11" w:rsidRDefault="00347E11" w:rsidP="00347E11">
          <w:pPr>
            <w:pStyle w:val="Sidfot"/>
            <w:rPr>
              <w:sz w:val="8"/>
            </w:rPr>
          </w:pPr>
        </w:p>
      </w:tc>
    </w:tr>
    <w:tr w:rsidR="00093408" w:rsidRPr="00EE3C0F" w14:paraId="75E69F1B" w14:textId="77777777" w:rsidTr="00C26068">
      <w:trPr>
        <w:trHeight w:val="227"/>
      </w:trPr>
      <w:tc>
        <w:tcPr>
          <w:tcW w:w="4074" w:type="dxa"/>
        </w:tcPr>
        <w:p w14:paraId="1E2B0357" w14:textId="77777777" w:rsidR="00347E11" w:rsidRPr="00F53AEA" w:rsidRDefault="00347E11" w:rsidP="00C26068">
          <w:pPr>
            <w:pStyle w:val="Sidfot"/>
            <w:spacing w:line="276" w:lineRule="auto"/>
          </w:pPr>
        </w:p>
      </w:tc>
      <w:tc>
        <w:tcPr>
          <w:tcW w:w="4451" w:type="dxa"/>
        </w:tcPr>
        <w:p w14:paraId="732BE46A" w14:textId="77777777" w:rsidR="00093408" w:rsidRPr="00F53AEA" w:rsidRDefault="00093408" w:rsidP="00F53AEA">
          <w:pPr>
            <w:pStyle w:val="Sidfot"/>
            <w:spacing w:line="276" w:lineRule="auto"/>
          </w:pPr>
        </w:p>
      </w:tc>
    </w:tr>
  </w:tbl>
  <w:p w14:paraId="2B72BE8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12A4" w14:textId="77777777" w:rsidR="00427C72" w:rsidRDefault="00427C72" w:rsidP="00A87A54">
      <w:pPr>
        <w:spacing w:after="0" w:line="240" w:lineRule="auto"/>
      </w:pPr>
      <w:r>
        <w:separator/>
      </w:r>
    </w:p>
  </w:footnote>
  <w:footnote w:type="continuationSeparator" w:id="0">
    <w:p w14:paraId="6FB23842" w14:textId="77777777" w:rsidR="00427C72" w:rsidRDefault="00427C7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27C72" w14:paraId="737ABFE3" w14:textId="77777777" w:rsidTr="00C93EBA">
      <w:trPr>
        <w:trHeight w:val="227"/>
      </w:trPr>
      <w:tc>
        <w:tcPr>
          <w:tcW w:w="5534" w:type="dxa"/>
        </w:tcPr>
        <w:p w14:paraId="5F1D6904" w14:textId="77777777" w:rsidR="00427C72" w:rsidRPr="007D73AB" w:rsidRDefault="00427C72">
          <w:pPr>
            <w:pStyle w:val="Sidhuvud"/>
          </w:pPr>
        </w:p>
      </w:tc>
      <w:tc>
        <w:tcPr>
          <w:tcW w:w="3170" w:type="dxa"/>
          <w:vAlign w:val="bottom"/>
        </w:tcPr>
        <w:p w14:paraId="0652A27C" w14:textId="77777777" w:rsidR="00427C72" w:rsidRPr="007D73AB" w:rsidRDefault="00427C72" w:rsidP="00340DE0">
          <w:pPr>
            <w:pStyle w:val="Sidhuvud"/>
          </w:pPr>
        </w:p>
      </w:tc>
      <w:tc>
        <w:tcPr>
          <w:tcW w:w="1134" w:type="dxa"/>
        </w:tcPr>
        <w:p w14:paraId="2B303555" w14:textId="77777777" w:rsidR="00427C72" w:rsidRDefault="00427C72" w:rsidP="005A703A">
          <w:pPr>
            <w:pStyle w:val="Sidhuvud"/>
          </w:pPr>
        </w:p>
      </w:tc>
    </w:tr>
    <w:tr w:rsidR="00427C72" w14:paraId="1378A622" w14:textId="77777777" w:rsidTr="00C93EBA">
      <w:trPr>
        <w:trHeight w:val="1928"/>
      </w:trPr>
      <w:tc>
        <w:tcPr>
          <w:tcW w:w="5534" w:type="dxa"/>
        </w:tcPr>
        <w:p w14:paraId="472068A4" w14:textId="77777777" w:rsidR="00427C72" w:rsidRPr="00340DE0" w:rsidRDefault="00427C72" w:rsidP="00340DE0">
          <w:pPr>
            <w:pStyle w:val="Sidhuvud"/>
          </w:pPr>
          <w:r>
            <w:rPr>
              <w:noProof/>
            </w:rPr>
            <w:drawing>
              <wp:inline distT="0" distB="0" distL="0" distR="0" wp14:anchorId="51E7728C" wp14:editId="37223D2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15B3B1D" w14:textId="77777777" w:rsidR="00427C72" w:rsidRPr="00710A6C" w:rsidRDefault="00427C72" w:rsidP="00EE3C0F">
          <w:pPr>
            <w:pStyle w:val="Sidhuvud"/>
            <w:rPr>
              <w:b/>
            </w:rPr>
          </w:pPr>
        </w:p>
        <w:p w14:paraId="63F791B6" w14:textId="77777777" w:rsidR="00427C72" w:rsidRDefault="00427C72" w:rsidP="00EE3C0F">
          <w:pPr>
            <w:pStyle w:val="Sidhuvud"/>
          </w:pPr>
        </w:p>
        <w:p w14:paraId="2B9DEC94" w14:textId="77777777" w:rsidR="00427C72" w:rsidRDefault="00427C72" w:rsidP="00EE3C0F">
          <w:pPr>
            <w:pStyle w:val="Sidhuvud"/>
          </w:pPr>
        </w:p>
        <w:p w14:paraId="6489AE19" w14:textId="77777777" w:rsidR="00427C72" w:rsidRDefault="00427C72" w:rsidP="00EE3C0F">
          <w:pPr>
            <w:pStyle w:val="Sidhuvud"/>
          </w:pPr>
        </w:p>
        <w:p w14:paraId="10E8E81A" w14:textId="77777777" w:rsidR="00427C72" w:rsidRDefault="006F6100" w:rsidP="00EE3C0F">
          <w:pPr>
            <w:pStyle w:val="Sidhuvud"/>
          </w:pPr>
          <w:sdt>
            <w:sdtPr>
              <w:alias w:val="Dnr"/>
              <w:tag w:val="ccRKShow_Dnr"/>
              <w:id w:val="-829283628"/>
              <w:placeholder>
                <w:docPart w:val="98B04F7C71A04F37BB263A7D041C14B7"/>
              </w:placeholder>
              <w:dataBinding w:prefixMappings="xmlns:ns0='http://lp/documentinfo/RK' " w:xpath="/ns0:DocumentInfo[1]/ns0:BaseInfo[1]/ns0:Dnr[1]" w:storeItemID="{94096576-DE4B-4569-B7F6-45C019C704BE}"/>
              <w:text/>
            </w:sdtPr>
            <w:sdtEndPr/>
            <w:sdtContent>
              <w:r w:rsidR="00427C72">
                <w:t>U2019/</w:t>
              </w:r>
            </w:sdtContent>
          </w:sdt>
          <w:r w:rsidR="00427C72" w:rsidRPr="00427C72">
            <w:t>02217/UH</w:t>
          </w:r>
        </w:p>
        <w:sdt>
          <w:sdtPr>
            <w:alias w:val="DocNumber"/>
            <w:tag w:val="DocNumber"/>
            <w:id w:val="1726028884"/>
            <w:placeholder>
              <w:docPart w:val="9AF0BFCCDBAD4FF68E8F04F7242BA393"/>
            </w:placeholder>
            <w:showingPlcHdr/>
            <w:dataBinding w:prefixMappings="xmlns:ns0='http://lp/documentinfo/RK' " w:xpath="/ns0:DocumentInfo[1]/ns0:BaseInfo[1]/ns0:DocNumber[1]" w:storeItemID="{94096576-DE4B-4569-B7F6-45C019C704BE}"/>
            <w:text/>
          </w:sdtPr>
          <w:sdtEndPr/>
          <w:sdtContent>
            <w:p w14:paraId="521CD9F4" w14:textId="77777777" w:rsidR="00427C72" w:rsidRDefault="00427C72" w:rsidP="00EE3C0F">
              <w:pPr>
                <w:pStyle w:val="Sidhuvud"/>
              </w:pPr>
              <w:r>
                <w:rPr>
                  <w:rStyle w:val="Platshllartext"/>
                </w:rPr>
                <w:t xml:space="preserve"> </w:t>
              </w:r>
            </w:p>
          </w:sdtContent>
        </w:sdt>
        <w:p w14:paraId="37E23B6F" w14:textId="77777777" w:rsidR="00427C72" w:rsidRDefault="00427C72" w:rsidP="00EE3C0F">
          <w:pPr>
            <w:pStyle w:val="Sidhuvud"/>
          </w:pPr>
        </w:p>
      </w:tc>
      <w:tc>
        <w:tcPr>
          <w:tcW w:w="1134" w:type="dxa"/>
        </w:tcPr>
        <w:p w14:paraId="7D0EEA56" w14:textId="77777777" w:rsidR="00427C72" w:rsidRDefault="00427C72" w:rsidP="0094502D">
          <w:pPr>
            <w:pStyle w:val="Sidhuvud"/>
          </w:pPr>
        </w:p>
        <w:p w14:paraId="4040DD5A" w14:textId="77777777" w:rsidR="00427C72" w:rsidRPr="0094502D" w:rsidRDefault="00427C72" w:rsidP="00EC71A6">
          <w:pPr>
            <w:pStyle w:val="Sidhuvud"/>
          </w:pPr>
        </w:p>
      </w:tc>
    </w:tr>
    <w:tr w:rsidR="00427C72" w14:paraId="62E8B504" w14:textId="77777777" w:rsidTr="00C93EBA">
      <w:trPr>
        <w:trHeight w:val="2268"/>
      </w:trPr>
      <w:sdt>
        <w:sdtPr>
          <w:rPr>
            <w:b/>
          </w:rPr>
          <w:alias w:val="SenderText"/>
          <w:tag w:val="ccRKShow_SenderText"/>
          <w:id w:val="1374046025"/>
          <w:placeholder>
            <w:docPart w:val="C7EAE44D1134424E811FF52DCE0265AA"/>
          </w:placeholder>
        </w:sdtPr>
        <w:sdtEndPr>
          <w:rPr>
            <w:b w:val="0"/>
          </w:rPr>
        </w:sdtEndPr>
        <w:sdtContent>
          <w:tc>
            <w:tcPr>
              <w:tcW w:w="5534" w:type="dxa"/>
              <w:tcMar>
                <w:right w:w="1134" w:type="dxa"/>
              </w:tcMar>
            </w:tcPr>
            <w:p w14:paraId="1DD92B06" w14:textId="1C1190CE" w:rsidR="00AF1E3E" w:rsidRPr="00AF1E3E" w:rsidRDefault="00AF1E3E" w:rsidP="00340DE0">
              <w:pPr>
                <w:pStyle w:val="Sidhuvud"/>
                <w:rPr>
                  <w:b/>
                </w:rPr>
              </w:pPr>
              <w:r w:rsidRPr="00AF1E3E">
                <w:rPr>
                  <w:b/>
                </w:rPr>
                <w:t>Utbildningsdepartementet</w:t>
              </w:r>
            </w:p>
            <w:p w14:paraId="0F937179" w14:textId="77777777" w:rsidR="004A4C36" w:rsidRDefault="00AF1E3E" w:rsidP="00340DE0">
              <w:pPr>
                <w:pStyle w:val="Sidhuvud"/>
              </w:pPr>
              <w:r w:rsidRPr="00AF1E3E">
                <w:t>Ministern för högre utbildning och forskning</w:t>
              </w:r>
            </w:p>
            <w:p w14:paraId="6C959434" w14:textId="77777777" w:rsidR="004A4C36" w:rsidRDefault="004A4C36" w:rsidP="00340DE0">
              <w:pPr>
                <w:pStyle w:val="Sidhuvud"/>
              </w:pPr>
            </w:p>
            <w:p w14:paraId="168A1110" w14:textId="68ECDD24" w:rsidR="00427C72" w:rsidRPr="00340DE0" w:rsidRDefault="00427C72" w:rsidP="00340DE0">
              <w:pPr>
                <w:pStyle w:val="Sidhuvud"/>
              </w:pPr>
            </w:p>
          </w:tc>
        </w:sdtContent>
      </w:sdt>
      <w:sdt>
        <w:sdtPr>
          <w:alias w:val="Recipient"/>
          <w:tag w:val="ccRKShow_Recipient"/>
          <w:id w:val="-28344517"/>
          <w:placeholder>
            <w:docPart w:val="F8AF3EB7154B4EE7855DEFE777BCDF06"/>
          </w:placeholder>
          <w:dataBinding w:prefixMappings="xmlns:ns0='http://lp/documentinfo/RK' " w:xpath="/ns0:DocumentInfo[1]/ns0:BaseInfo[1]/ns0:Recipient[1]" w:storeItemID="{94096576-DE4B-4569-B7F6-45C019C704BE}"/>
          <w:text w:multiLine="1"/>
        </w:sdtPr>
        <w:sdtEndPr/>
        <w:sdtContent>
          <w:tc>
            <w:tcPr>
              <w:tcW w:w="3170" w:type="dxa"/>
            </w:tcPr>
            <w:p w14:paraId="49BD5AD1" w14:textId="77777777" w:rsidR="00427C72" w:rsidRDefault="00427C72" w:rsidP="00547B89">
              <w:pPr>
                <w:pStyle w:val="Sidhuvud"/>
              </w:pPr>
              <w:r>
                <w:t>Till riksdagen</w:t>
              </w:r>
            </w:p>
          </w:tc>
        </w:sdtContent>
      </w:sdt>
      <w:tc>
        <w:tcPr>
          <w:tcW w:w="1134" w:type="dxa"/>
        </w:tcPr>
        <w:p w14:paraId="0051F320" w14:textId="77777777" w:rsidR="00427C72" w:rsidRDefault="00427C72" w:rsidP="003E6020">
          <w:pPr>
            <w:pStyle w:val="Sidhuvud"/>
          </w:pPr>
        </w:p>
      </w:tc>
    </w:tr>
  </w:tbl>
  <w:p w14:paraId="1475429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72"/>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0BB0"/>
    <w:rsid w:val="001428E2"/>
    <w:rsid w:val="0016294F"/>
    <w:rsid w:val="0016696A"/>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72C"/>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27C72"/>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4C3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29DB"/>
    <w:rsid w:val="006C4FF1"/>
    <w:rsid w:val="006D2998"/>
    <w:rsid w:val="006D3188"/>
    <w:rsid w:val="006D5159"/>
    <w:rsid w:val="006D6779"/>
    <w:rsid w:val="006E08FC"/>
    <w:rsid w:val="006F2588"/>
    <w:rsid w:val="006F6100"/>
    <w:rsid w:val="00710A6C"/>
    <w:rsid w:val="00710D98"/>
    <w:rsid w:val="00711CE9"/>
    <w:rsid w:val="00712266"/>
    <w:rsid w:val="00712593"/>
    <w:rsid w:val="00712D82"/>
    <w:rsid w:val="00716E22"/>
    <w:rsid w:val="007171AB"/>
    <w:rsid w:val="007213D0"/>
    <w:rsid w:val="00732599"/>
    <w:rsid w:val="007421F3"/>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188B"/>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53BC"/>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7639D"/>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1E3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62A7"/>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0694"/>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97325"/>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8FCD6A"/>
  <w15:docId w15:val="{20BB81B9-6576-4BF1-B9FB-05BFC575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footer" Target="footer2.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B04F7C71A04F37BB263A7D041C14B7"/>
        <w:category>
          <w:name w:val="Allmänt"/>
          <w:gallery w:val="placeholder"/>
        </w:category>
        <w:types>
          <w:type w:val="bbPlcHdr"/>
        </w:types>
        <w:behaviors>
          <w:behavior w:val="content"/>
        </w:behaviors>
        <w:guid w:val="{F4912252-D422-4080-BAEE-BB1AE0E8FD3C}"/>
      </w:docPartPr>
      <w:docPartBody>
        <w:p w:rsidR="0078645E" w:rsidRDefault="005374F8" w:rsidP="005374F8">
          <w:pPr>
            <w:pStyle w:val="98B04F7C71A04F37BB263A7D041C14B7"/>
          </w:pPr>
          <w:r>
            <w:rPr>
              <w:rStyle w:val="Platshllartext"/>
            </w:rPr>
            <w:t xml:space="preserve"> </w:t>
          </w:r>
        </w:p>
      </w:docPartBody>
    </w:docPart>
    <w:docPart>
      <w:docPartPr>
        <w:name w:val="9AF0BFCCDBAD4FF68E8F04F7242BA393"/>
        <w:category>
          <w:name w:val="Allmänt"/>
          <w:gallery w:val="placeholder"/>
        </w:category>
        <w:types>
          <w:type w:val="bbPlcHdr"/>
        </w:types>
        <w:behaviors>
          <w:behavior w:val="content"/>
        </w:behaviors>
        <w:guid w:val="{F64B4216-AA00-4117-B218-CCF3DE15B9A7}"/>
      </w:docPartPr>
      <w:docPartBody>
        <w:p w:rsidR="0078645E" w:rsidRDefault="005374F8" w:rsidP="005374F8">
          <w:pPr>
            <w:pStyle w:val="9AF0BFCCDBAD4FF68E8F04F7242BA393"/>
          </w:pPr>
          <w:r>
            <w:rPr>
              <w:rStyle w:val="Platshllartext"/>
            </w:rPr>
            <w:t xml:space="preserve"> </w:t>
          </w:r>
        </w:p>
      </w:docPartBody>
    </w:docPart>
    <w:docPart>
      <w:docPartPr>
        <w:name w:val="C7EAE44D1134424E811FF52DCE0265AA"/>
        <w:category>
          <w:name w:val="Allmänt"/>
          <w:gallery w:val="placeholder"/>
        </w:category>
        <w:types>
          <w:type w:val="bbPlcHdr"/>
        </w:types>
        <w:behaviors>
          <w:behavior w:val="content"/>
        </w:behaviors>
        <w:guid w:val="{E15DA5C2-FB62-444F-AF26-875EBA3C1308}"/>
      </w:docPartPr>
      <w:docPartBody>
        <w:p w:rsidR="0078645E" w:rsidRDefault="005374F8" w:rsidP="005374F8">
          <w:pPr>
            <w:pStyle w:val="C7EAE44D1134424E811FF52DCE0265AA"/>
          </w:pPr>
          <w:r>
            <w:rPr>
              <w:rStyle w:val="Platshllartext"/>
            </w:rPr>
            <w:t xml:space="preserve"> </w:t>
          </w:r>
        </w:p>
      </w:docPartBody>
    </w:docPart>
    <w:docPart>
      <w:docPartPr>
        <w:name w:val="F8AF3EB7154B4EE7855DEFE777BCDF06"/>
        <w:category>
          <w:name w:val="Allmänt"/>
          <w:gallery w:val="placeholder"/>
        </w:category>
        <w:types>
          <w:type w:val="bbPlcHdr"/>
        </w:types>
        <w:behaviors>
          <w:behavior w:val="content"/>
        </w:behaviors>
        <w:guid w:val="{A9A49BA7-347B-4172-BEDA-C548534B221F}"/>
      </w:docPartPr>
      <w:docPartBody>
        <w:p w:rsidR="0078645E" w:rsidRDefault="005374F8" w:rsidP="005374F8">
          <w:pPr>
            <w:pStyle w:val="F8AF3EB7154B4EE7855DEFE777BCDF06"/>
          </w:pPr>
          <w:r>
            <w:rPr>
              <w:rStyle w:val="Platshllartext"/>
            </w:rPr>
            <w:t xml:space="preserve"> </w:t>
          </w:r>
        </w:p>
      </w:docPartBody>
    </w:docPart>
    <w:docPart>
      <w:docPartPr>
        <w:name w:val="22090996D57D409898E389AECE720C49"/>
        <w:category>
          <w:name w:val="Allmänt"/>
          <w:gallery w:val="placeholder"/>
        </w:category>
        <w:types>
          <w:type w:val="bbPlcHdr"/>
        </w:types>
        <w:behaviors>
          <w:behavior w:val="content"/>
        </w:behaviors>
        <w:guid w:val="{D148872A-0C2E-43F2-98DE-DA1D6583B37E}"/>
      </w:docPartPr>
      <w:docPartBody>
        <w:p w:rsidR="0078645E" w:rsidRDefault="005374F8" w:rsidP="005374F8">
          <w:pPr>
            <w:pStyle w:val="22090996D57D409898E389AECE720C4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F8"/>
    <w:rsid w:val="005374F8"/>
    <w:rsid w:val="007864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C6B368D3FFF4DBD9EA98EB86EA7984E">
    <w:name w:val="3C6B368D3FFF4DBD9EA98EB86EA7984E"/>
    <w:rsid w:val="005374F8"/>
  </w:style>
  <w:style w:type="character" w:styleId="Platshllartext">
    <w:name w:val="Placeholder Text"/>
    <w:basedOn w:val="Standardstycketeckensnitt"/>
    <w:uiPriority w:val="99"/>
    <w:semiHidden/>
    <w:rsid w:val="005374F8"/>
    <w:rPr>
      <w:noProof w:val="0"/>
      <w:color w:val="808080"/>
    </w:rPr>
  </w:style>
  <w:style w:type="paragraph" w:customStyle="1" w:styleId="0EC200AD800F446D9B836B3C50AF59EA">
    <w:name w:val="0EC200AD800F446D9B836B3C50AF59EA"/>
    <w:rsid w:val="005374F8"/>
  </w:style>
  <w:style w:type="paragraph" w:customStyle="1" w:styleId="1D812D6E7EB3485197B6938CB5722B1D">
    <w:name w:val="1D812D6E7EB3485197B6938CB5722B1D"/>
    <w:rsid w:val="005374F8"/>
  </w:style>
  <w:style w:type="paragraph" w:customStyle="1" w:styleId="17DDBE0862544AC0A02CDB3224B82125">
    <w:name w:val="17DDBE0862544AC0A02CDB3224B82125"/>
    <w:rsid w:val="005374F8"/>
  </w:style>
  <w:style w:type="paragraph" w:customStyle="1" w:styleId="98B04F7C71A04F37BB263A7D041C14B7">
    <w:name w:val="98B04F7C71A04F37BB263A7D041C14B7"/>
    <w:rsid w:val="005374F8"/>
  </w:style>
  <w:style w:type="paragraph" w:customStyle="1" w:styleId="9AF0BFCCDBAD4FF68E8F04F7242BA393">
    <w:name w:val="9AF0BFCCDBAD4FF68E8F04F7242BA393"/>
    <w:rsid w:val="005374F8"/>
  </w:style>
  <w:style w:type="paragraph" w:customStyle="1" w:styleId="ECD03DA62EBD4913B77C8DBAE39B9389">
    <w:name w:val="ECD03DA62EBD4913B77C8DBAE39B9389"/>
    <w:rsid w:val="005374F8"/>
  </w:style>
  <w:style w:type="paragraph" w:customStyle="1" w:styleId="CB2588EF3C944513A5C7A6D223E940AF">
    <w:name w:val="CB2588EF3C944513A5C7A6D223E940AF"/>
    <w:rsid w:val="005374F8"/>
  </w:style>
  <w:style w:type="paragraph" w:customStyle="1" w:styleId="C97779E7441C4AE09031F17B4552A82D">
    <w:name w:val="C97779E7441C4AE09031F17B4552A82D"/>
    <w:rsid w:val="005374F8"/>
  </w:style>
  <w:style w:type="paragraph" w:customStyle="1" w:styleId="C7EAE44D1134424E811FF52DCE0265AA">
    <w:name w:val="C7EAE44D1134424E811FF52DCE0265AA"/>
    <w:rsid w:val="005374F8"/>
  </w:style>
  <w:style w:type="paragraph" w:customStyle="1" w:styleId="F8AF3EB7154B4EE7855DEFE777BCDF06">
    <w:name w:val="F8AF3EB7154B4EE7855DEFE777BCDF06"/>
    <w:rsid w:val="005374F8"/>
  </w:style>
  <w:style w:type="paragraph" w:customStyle="1" w:styleId="4744B0A152F34E3DB2A1FAE455FA80AE">
    <w:name w:val="4744B0A152F34E3DB2A1FAE455FA80AE"/>
    <w:rsid w:val="005374F8"/>
  </w:style>
  <w:style w:type="paragraph" w:customStyle="1" w:styleId="372C133DA76C4513A7BF9C23BCFD26F0">
    <w:name w:val="372C133DA76C4513A7BF9C23BCFD26F0"/>
    <w:rsid w:val="005374F8"/>
  </w:style>
  <w:style w:type="paragraph" w:customStyle="1" w:styleId="95F6B49CBD794784B108D99ED27AD590">
    <w:name w:val="95F6B49CBD794784B108D99ED27AD590"/>
    <w:rsid w:val="005374F8"/>
  </w:style>
  <w:style w:type="paragraph" w:customStyle="1" w:styleId="DFA9AF1614BF4FA9A7583363CC43F0DA">
    <w:name w:val="DFA9AF1614BF4FA9A7583363CC43F0DA"/>
    <w:rsid w:val="005374F8"/>
  </w:style>
  <w:style w:type="paragraph" w:customStyle="1" w:styleId="8ABC2F6C441F4543855D9BF8D27D76E1">
    <w:name w:val="8ABC2F6C441F4543855D9BF8D27D76E1"/>
    <w:rsid w:val="005374F8"/>
  </w:style>
  <w:style w:type="paragraph" w:customStyle="1" w:styleId="22090996D57D409898E389AECE720C49">
    <w:name w:val="22090996D57D409898E389AECE720C49"/>
    <w:rsid w:val="005374F8"/>
  </w:style>
  <w:style w:type="paragraph" w:customStyle="1" w:styleId="124E2BB55B014CD98CE9C88554030306">
    <w:name w:val="124E2BB55B014CD98CE9C88554030306"/>
    <w:rsid w:val="00537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DD1CE2CB95AB944B9C828AB74295FD80" ma:contentTypeVersion="14" ma:contentTypeDescription="Skapa nytt dokument med möjlighet att välja RK-mall" ma:contentTypeScope="" ma:versionID="420c16859210b53fe21a62b5408b9141">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fd0eb60b-32c8-489c-a600-61d55b22892d" targetNamespace="http://schemas.microsoft.com/office/2006/metadata/properties" ma:root="true" ma:fieldsID="8cc6ac3e3dacfbd1a0e2e0223ef368e8" ns2:_="" ns4:_="" ns5:_="" ns6:_="" ns7:_="">
    <xsd:import namespace="4e9c2f0c-7bf8-49af-8356-cbf363fc78a7"/>
    <xsd:import namespace="cc625d36-bb37-4650-91b9-0c96159295ba"/>
    <xsd:import namespace="18f3d968-6251-40b0-9f11-012b293496c2"/>
    <xsd:import namespace="9c9941df-7074-4a92-bf99-225d24d78d61"/>
    <xsd:import namespace="fd0eb60b-32c8-489c-a600-61d55b22892d"/>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f1134e-a5b0-485b-bfa2-3624a530a859}" ma:internalName="TaxCatchAllLabel" ma:readOnly="true" ma:showField="CatchAllDataLabel"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f1134e-a5b0-485b-bfa2-3624a530a859}" ma:internalName="TaxCatchAll" ma:showField="CatchAllData"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07acfae-4dfa-4949-99a8-259efd31a6ae" ContentTypeId="0x010100BBA312BF02777149882D207184EC35C032" PreviousValue="false"/>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73002f00-77c2-492d-a13b-fd7670de11ec</RD_Svarsid>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atilda Ernkran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2019-06-26T00:00:00</HeaderDate>
    <Office/>
    <Dnr>U2019/</Dnr>
    <ParagrafNr/>
    <DocumentTitle/>
    <VisitingAddress/>
    <Extra1/>
    <Extra2/>
    <Extra3>sa Coenraad</Extra3>
    <Number/>
    <Recipient>Till riksdagen</Recipient>
    <SenderText/>
    <DocNumber/>
    <Doclanguage>1053</Doclanguage>
    <Appendix/>
    <LogotypeName>RK_LOGO_SV_BW.emf</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BD97C-A8B5-42EB-8062-62042222A93C}"/>
</file>

<file path=customXml/itemProps2.xml><?xml version="1.0" encoding="utf-8"?>
<ds:datastoreItem xmlns:ds="http://schemas.openxmlformats.org/officeDocument/2006/customXml" ds:itemID="{32FF0FF5-042B-412C-B2B7-4B8CFCFBFC99}"/>
</file>

<file path=customXml/itemProps3.xml><?xml version="1.0" encoding="utf-8"?>
<ds:datastoreItem xmlns:ds="http://schemas.openxmlformats.org/officeDocument/2006/customXml" ds:itemID="{015B57AB-7EEE-4515-92B7-B8C9D65E1E6F}"/>
</file>

<file path=customXml/itemProps4.xml><?xml version="1.0" encoding="utf-8"?>
<ds:datastoreItem xmlns:ds="http://schemas.openxmlformats.org/officeDocument/2006/customXml" ds:itemID="{6BFA1811-B28A-4A18-A18F-3CA493A98EB2}"/>
</file>

<file path=customXml/itemProps5.xml><?xml version="1.0" encoding="utf-8"?>
<ds:datastoreItem xmlns:ds="http://schemas.openxmlformats.org/officeDocument/2006/customXml" ds:itemID="{E39FA9DE-F45A-4A2A-8C64-B79605D41A5E}"/>
</file>

<file path=customXml/itemProps6.xml><?xml version="1.0" encoding="utf-8"?>
<ds:datastoreItem xmlns:ds="http://schemas.openxmlformats.org/officeDocument/2006/customXml" ds:itemID="{94096576-DE4B-4569-B7F6-45C019C704BE}"/>
</file>

<file path=customXml/itemProps7.xml><?xml version="1.0" encoding="utf-8"?>
<ds:datastoreItem xmlns:ds="http://schemas.openxmlformats.org/officeDocument/2006/customXml" ds:itemID="{69155987-B41D-4D99-8280-1EECEF17F191}"/>
</file>

<file path=docProps/app.xml><?xml version="1.0" encoding="utf-8"?>
<Properties xmlns="http://schemas.openxmlformats.org/officeDocument/2006/extended-properties" xmlns:vt="http://schemas.openxmlformats.org/officeDocument/2006/docPropsVTypes">
  <Template>RK Basmall</Template>
  <TotalTime>0</TotalTime>
  <Pages>1</Pages>
  <Words>165</Words>
  <Characters>876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Lejon</dc:creator>
  <cp:keywords/>
  <dc:description/>
  <cp:lastModifiedBy> </cp:lastModifiedBy>
  <cp:revision>3</cp:revision>
  <cp:lastPrinted>2019-06-17T09:16:00Z</cp:lastPrinted>
  <dcterms:created xsi:type="dcterms:W3CDTF">2019-06-25T11:47:00Z</dcterms:created>
  <dcterms:modified xsi:type="dcterms:W3CDTF">2019-06-25T11:48:00Z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61cf2ecd-7c9e-4826-9149-d97620e2eec0</vt:lpwstr>
  </property>
</Properties>
</file>