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632E" w14:textId="77777777" w:rsidR="00EB3F1E" w:rsidRDefault="00EB3F1E" w:rsidP="00DA0661">
      <w:pPr>
        <w:pStyle w:val="Rubrik"/>
      </w:pPr>
      <w:bookmarkStart w:id="0" w:name="Start"/>
      <w:bookmarkEnd w:id="0"/>
      <w:r>
        <w:t>Svar på fråga 2018/19:760 av Anders Hansson (M)</w:t>
      </w:r>
      <w:r>
        <w:br/>
      </w:r>
      <w:bookmarkStart w:id="1" w:name="_GoBack"/>
      <w:r>
        <w:t>Åtgärder mot stöldligor</w:t>
      </w:r>
      <w:bookmarkEnd w:id="1"/>
    </w:p>
    <w:p w14:paraId="1266D5EC" w14:textId="77777777" w:rsidR="00C33415" w:rsidRDefault="00EB3F1E" w:rsidP="00EB3F1E">
      <w:pPr>
        <w:pStyle w:val="Brdtext"/>
      </w:pPr>
      <w:r>
        <w:t>Anders Hansson har frågat justitie- och migrationsministern om han är villig att genomföra en förändring i lagstiftningen som ger Tullverket befogenhet att även kontrollera utgående stöldgods, och när ett lagförslag till riksdagen i denna fråga</w:t>
      </w:r>
      <w:r w:rsidR="007442A6" w:rsidRPr="007442A6">
        <w:t xml:space="preserve"> </w:t>
      </w:r>
      <w:r w:rsidR="007442A6">
        <w:t>i så fall kan förväntas.</w:t>
      </w:r>
      <w:r w:rsidR="007442A6" w:rsidDel="007442A6">
        <w:t xml:space="preserve"> </w:t>
      </w:r>
    </w:p>
    <w:p w14:paraId="0E297C07" w14:textId="77777777" w:rsidR="00EB3F1E" w:rsidRDefault="00EB3F1E" w:rsidP="006A12F1">
      <w:pPr>
        <w:pStyle w:val="Brdtext"/>
      </w:pPr>
      <w:r>
        <w:t>Arbetet inom regeringen är så fördelat att det är jag som ska svara på frågan.</w:t>
      </w:r>
    </w:p>
    <w:p w14:paraId="6887E258" w14:textId="77777777" w:rsidR="00EB3F1E" w:rsidRDefault="00EB3F1E" w:rsidP="00EB3F1E">
      <w:pPr>
        <w:pStyle w:val="Brdtext"/>
      </w:pPr>
      <w:r>
        <w:t xml:space="preserve">Regeringen är fast besluten att slå tillbaka mot stöldligorna. Människor och företag drabbas hårt och det kan vi inte tolerera. </w:t>
      </w:r>
      <w:r w:rsidRPr="00A32822">
        <w:t xml:space="preserve">Sverige behöver bli ett mindre attraktivt mål för internationella brottsnätverk så att mängden organiserade tillgreppsbrott som begås i landet </w:t>
      </w:r>
      <w:r>
        <w:t>minska</w:t>
      </w:r>
      <w:r w:rsidR="004B1535">
        <w:t>r</w:t>
      </w:r>
      <w:r w:rsidRPr="00A32822">
        <w:t xml:space="preserve">. </w:t>
      </w:r>
      <w:r w:rsidRPr="0042000F">
        <w:t xml:space="preserve">Regeringen gjorde i budgetpropositionen för 2018 den största satsningen på Polismyndigheten under 2000-talet. Arbetet vid gränserna är också en viktig väg mot en minskad organiserad brottslighet och 2018 fick Tullverket det största </w:t>
      </w:r>
      <w:r>
        <w:t>resurs</w:t>
      </w:r>
      <w:r w:rsidRPr="0042000F">
        <w:t>tillskottet på tio år</w:t>
      </w:r>
      <w:r>
        <w:t>.</w:t>
      </w:r>
    </w:p>
    <w:p w14:paraId="400346F3" w14:textId="77777777" w:rsidR="004C7EF2" w:rsidRDefault="004C7EF2" w:rsidP="004C7EF2">
      <w:pPr>
        <w:pStyle w:val="Brdtext"/>
      </w:pPr>
      <w:r w:rsidRPr="001A5B2B">
        <w:t>Polis</w:t>
      </w:r>
      <w:r>
        <w:t>myndigheten</w:t>
      </w:r>
      <w:r w:rsidRPr="001A5B2B">
        <w:t>, Tull</w:t>
      </w:r>
      <w:r>
        <w:t>verket</w:t>
      </w:r>
      <w:r w:rsidRPr="001A5B2B">
        <w:t xml:space="preserve"> och Kustbevakning</w:t>
      </w:r>
      <w:r>
        <w:t>en</w:t>
      </w:r>
      <w:r w:rsidRPr="001A5B2B">
        <w:t xml:space="preserve"> arbetar just nu med ett regeringsuppdrag för att förstärka insatserna mot internationella brottsnätverk</w:t>
      </w:r>
      <w:r>
        <w:t xml:space="preserve">. </w:t>
      </w:r>
      <w:r w:rsidRPr="001A0FA6">
        <w:t>Resultatet av uppdraget kan bidra till underlag i frågan om hur brottsligheten kan bekämpas</w:t>
      </w:r>
      <w:r>
        <w:t>, men det är</w:t>
      </w:r>
      <w:r w:rsidRPr="00583A57">
        <w:t xml:space="preserve"> för tidigt att säga </w:t>
      </w:r>
      <w:r>
        <w:t>redan nu vad det blir. Vi vill hitta de mest effektiva åtgärderna och hela verktygslådan ska aktiveras</w:t>
      </w:r>
      <w:r w:rsidR="004B1535">
        <w:t>. M</w:t>
      </w:r>
      <w:r w:rsidRPr="001A5B2B">
        <w:t xml:space="preserve">etodutveckling och fokuserat samarbete </w:t>
      </w:r>
      <w:r>
        <w:t>kan visa sig vara mycket effektiv</w:t>
      </w:r>
      <w:r w:rsidR="00BD445B">
        <w:t>t</w:t>
      </w:r>
      <w:r>
        <w:t xml:space="preserve">. </w:t>
      </w:r>
      <w:r w:rsidRPr="001A0FA6">
        <w:t xml:space="preserve">Utökade befogenheter för Tullverket för att förhindra att stöldgods förs </w:t>
      </w:r>
      <w:r w:rsidR="004B1535">
        <w:t xml:space="preserve">ut </w:t>
      </w:r>
      <w:r w:rsidRPr="001A0FA6">
        <w:t>ur landet kräver</w:t>
      </w:r>
      <w:r>
        <w:t xml:space="preserve"> </w:t>
      </w:r>
      <w:r w:rsidRPr="001A0FA6">
        <w:t>ny lagstiftning. Regeringen kommer</w:t>
      </w:r>
      <w:r>
        <w:t xml:space="preserve"> när uppdraget har </w:t>
      </w:r>
      <w:r w:rsidRPr="001A0FA6">
        <w:t>slutredovisa</w:t>
      </w:r>
      <w:r>
        <w:t>t</w:t>
      </w:r>
      <w:r w:rsidRPr="001A0FA6">
        <w:t xml:space="preserve">s </w:t>
      </w:r>
      <w:r>
        <w:t xml:space="preserve">att </w:t>
      </w:r>
      <w:r w:rsidRPr="001A0FA6">
        <w:t xml:space="preserve">analysera frågan noga för att </w:t>
      </w:r>
      <w:r>
        <w:t>då överväga eventuella lagstiftningsåtgärder.</w:t>
      </w:r>
    </w:p>
    <w:p w14:paraId="58C5B137" w14:textId="77777777" w:rsidR="00EB3F1E" w:rsidRDefault="00EB3F1E" w:rsidP="006A12F1">
      <w:pPr>
        <w:pStyle w:val="Brdtext"/>
      </w:pPr>
      <w:r>
        <w:lastRenderedPageBreak/>
        <w:t xml:space="preserve">Stockholm den </w:t>
      </w:r>
      <w:sdt>
        <w:sdtPr>
          <w:id w:val="2032990546"/>
          <w:placeholder>
            <w:docPart w:val="3849EA1EB0774E2092BF6483BA5BE250"/>
          </w:placeholder>
          <w:dataBinding w:prefixMappings="xmlns:ns0='http://lp/documentinfo/RK' " w:xpath="/ns0:DocumentInfo[1]/ns0:BaseInfo[1]/ns0:HeaderDate[1]" w:storeItemID="{E364C3B4-8716-40EB-A93F-2786C5722E8E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782E">
            <w:t>19 juni 2019</w:t>
          </w:r>
        </w:sdtContent>
      </w:sdt>
    </w:p>
    <w:p w14:paraId="332C7C20" w14:textId="77777777" w:rsidR="00EB3F1E" w:rsidRDefault="00EB3F1E" w:rsidP="00471B06">
      <w:pPr>
        <w:pStyle w:val="Brdtextutanavstnd"/>
      </w:pPr>
    </w:p>
    <w:p w14:paraId="4CA295BD" w14:textId="77777777" w:rsidR="00EB3F1E" w:rsidRDefault="00EB3F1E" w:rsidP="00471B06">
      <w:pPr>
        <w:pStyle w:val="Brdtextutanavstnd"/>
      </w:pPr>
    </w:p>
    <w:p w14:paraId="145763C2" w14:textId="77777777" w:rsidR="00EB3F1E" w:rsidRDefault="00EB3F1E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8D4AD7D6FF845CB9D6DBD09C0C4282A"/>
        </w:placeholder>
        <w:dataBinding w:prefixMappings="xmlns:ns0='http://lp/documentinfo/RK' " w:xpath="/ns0:DocumentInfo[1]/ns0:BaseInfo[1]/ns0:TopSender[1]" w:storeItemID="{E364C3B4-8716-40EB-A93F-2786C5722E8E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779AB2C2" w14:textId="77777777" w:rsidR="00EB3F1E" w:rsidRDefault="00EB3F1E" w:rsidP="00422A41">
          <w:pPr>
            <w:pStyle w:val="Brdtext"/>
          </w:pPr>
          <w:r>
            <w:t>Magdalena Andersson</w:t>
          </w:r>
        </w:p>
      </w:sdtContent>
    </w:sdt>
    <w:p w14:paraId="04C8BFE8" w14:textId="77777777" w:rsidR="00EB3F1E" w:rsidRPr="00DB48AB" w:rsidRDefault="00EB3F1E" w:rsidP="00DB48AB">
      <w:pPr>
        <w:pStyle w:val="Brdtext"/>
      </w:pPr>
    </w:p>
    <w:sectPr w:rsidR="00EB3F1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F1EC" w14:textId="77777777" w:rsidR="006E3341" w:rsidRDefault="006E3341" w:rsidP="00A87A54">
      <w:pPr>
        <w:spacing w:after="0" w:line="240" w:lineRule="auto"/>
      </w:pPr>
      <w:r>
        <w:separator/>
      </w:r>
    </w:p>
  </w:endnote>
  <w:endnote w:type="continuationSeparator" w:id="0">
    <w:p w14:paraId="6C68B716" w14:textId="77777777" w:rsidR="006E3341" w:rsidRDefault="006E33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023C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8F216D" w14:textId="699860F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1413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1413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64940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C85B5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8FF4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4B5D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3535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58E747" w14:textId="77777777" w:rsidTr="00C26068">
      <w:trPr>
        <w:trHeight w:val="227"/>
      </w:trPr>
      <w:tc>
        <w:tcPr>
          <w:tcW w:w="4074" w:type="dxa"/>
        </w:tcPr>
        <w:p w14:paraId="414C529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08B6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AD79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F8C8" w14:textId="77777777" w:rsidR="006E3341" w:rsidRDefault="006E3341" w:rsidP="00A87A54">
      <w:pPr>
        <w:spacing w:after="0" w:line="240" w:lineRule="auto"/>
      </w:pPr>
      <w:r>
        <w:separator/>
      </w:r>
    </w:p>
  </w:footnote>
  <w:footnote w:type="continuationSeparator" w:id="0">
    <w:p w14:paraId="34B269C7" w14:textId="77777777" w:rsidR="006E3341" w:rsidRDefault="006E33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3F1E" w14:paraId="16C672A3" w14:textId="77777777" w:rsidTr="00C93EBA">
      <w:trPr>
        <w:trHeight w:val="227"/>
      </w:trPr>
      <w:tc>
        <w:tcPr>
          <w:tcW w:w="5534" w:type="dxa"/>
        </w:tcPr>
        <w:p w14:paraId="6AEA4857" w14:textId="77777777" w:rsidR="00EB3F1E" w:rsidRPr="007D73AB" w:rsidRDefault="00EB3F1E">
          <w:pPr>
            <w:pStyle w:val="Sidhuvud"/>
          </w:pPr>
        </w:p>
      </w:tc>
      <w:tc>
        <w:tcPr>
          <w:tcW w:w="3170" w:type="dxa"/>
          <w:vAlign w:val="bottom"/>
        </w:tcPr>
        <w:p w14:paraId="38E616D6" w14:textId="77777777" w:rsidR="00EB3F1E" w:rsidRPr="007D73AB" w:rsidRDefault="00EB3F1E" w:rsidP="00340DE0">
          <w:pPr>
            <w:pStyle w:val="Sidhuvud"/>
          </w:pPr>
        </w:p>
      </w:tc>
      <w:tc>
        <w:tcPr>
          <w:tcW w:w="1134" w:type="dxa"/>
        </w:tcPr>
        <w:p w14:paraId="6E06D280" w14:textId="77777777" w:rsidR="00EB3F1E" w:rsidRDefault="00EB3F1E" w:rsidP="005A703A">
          <w:pPr>
            <w:pStyle w:val="Sidhuvud"/>
          </w:pPr>
        </w:p>
      </w:tc>
    </w:tr>
    <w:tr w:rsidR="00EB3F1E" w14:paraId="7A17C59A" w14:textId="77777777" w:rsidTr="00C93EBA">
      <w:trPr>
        <w:trHeight w:val="1928"/>
      </w:trPr>
      <w:tc>
        <w:tcPr>
          <w:tcW w:w="5534" w:type="dxa"/>
        </w:tcPr>
        <w:p w14:paraId="56288DB0" w14:textId="77777777" w:rsidR="00EB3F1E" w:rsidRPr="00340DE0" w:rsidRDefault="00EB3F1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158ED4" wp14:editId="7B15530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D074CC" w14:textId="77777777" w:rsidR="00EB3F1E" w:rsidRPr="00710A6C" w:rsidRDefault="00EB3F1E" w:rsidP="00EE3C0F">
          <w:pPr>
            <w:pStyle w:val="Sidhuvud"/>
            <w:rPr>
              <w:b/>
            </w:rPr>
          </w:pPr>
        </w:p>
        <w:p w14:paraId="141DAA7A" w14:textId="77777777" w:rsidR="00EB3F1E" w:rsidRDefault="00EB3F1E" w:rsidP="00EE3C0F">
          <w:pPr>
            <w:pStyle w:val="Sidhuvud"/>
          </w:pPr>
        </w:p>
        <w:p w14:paraId="5121C13E" w14:textId="77777777" w:rsidR="00EB3F1E" w:rsidRDefault="00EB3F1E" w:rsidP="00EE3C0F">
          <w:pPr>
            <w:pStyle w:val="Sidhuvud"/>
          </w:pPr>
        </w:p>
        <w:p w14:paraId="16FF46D6" w14:textId="77777777" w:rsidR="00EB3F1E" w:rsidRDefault="00EB3F1E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3DA490C7E4AA4A63AEF4777524BA7019"/>
            </w:placeholder>
            <w:dataBinding w:prefixMappings="xmlns:ns0='http://lp/documentinfo/RK' " w:xpath="/ns0:DocumentInfo[1]/ns0:BaseInfo[1]/ns0:Dnr[1]" w:storeItemID="{E364C3B4-8716-40EB-A93F-2786C5722E8E}"/>
            <w:text/>
          </w:sdtPr>
          <w:sdtEndPr/>
          <w:sdtContent>
            <w:p w14:paraId="5A4D3504" w14:textId="77777777" w:rsidR="00EB3F1E" w:rsidRDefault="00BC28AB" w:rsidP="00C95552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Fi2019/</w:t>
              </w:r>
              <w:r w:rsidRPr="00BC28AB">
                <w:rPr>
                  <w:rFonts w:eastAsia="Times New Roman"/>
                  <w:sz w:val="20"/>
                  <w:szCs w:val="20"/>
                </w:rPr>
                <w:t>02353/S3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2A3864CE7545ABA9C95A25F7C58E3D"/>
            </w:placeholder>
            <w:showingPlcHdr/>
            <w:dataBinding w:prefixMappings="xmlns:ns0='http://lp/documentinfo/RK' " w:xpath="/ns0:DocumentInfo[1]/ns0:BaseInfo[1]/ns0:DocNumber[1]" w:storeItemID="{E364C3B4-8716-40EB-A93F-2786C5722E8E}"/>
            <w:text/>
          </w:sdtPr>
          <w:sdtEndPr/>
          <w:sdtContent>
            <w:p w14:paraId="5EF7B9E9" w14:textId="77777777" w:rsidR="00EB3F1E" w:rsidRDefault="00EB3F1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A40938" w14:textId="77777777" w:rsidR="00EB3F1E" w:rsidRDefault="00EB3F1E" w:rsidP="00EE3C0F">
          <w:pPr>
            <w:pStyle w:val="Sidhuvud"/>
          </w:pPr>
        </w:p>
      </w:tc>
      <w:tc>
        <w:tcPr>
          <w:tcW w:w="1134" w:type="dxa"/>
        </w:tcPr>
        <w:p w14:paraId="10028090" w14:textId="77777777" w:rsidR="00EB3F1E" w:rsidRDefault="00EB3F1E" w:rsidP="0094502D">
          <w:pPr>
            <w:pStyle w:val="Sidhuvud"/>
          </w:pPr>
        </w:p>
        <w:p w14:paraId="4B0AD846" w14:textId="77777777" w:rsidR="00EB3F1E" w:rsidRPr="0094502D" w:rsidRDefault="00EB3F1E" w:rsidP="00EC71A6">
          <w:pPr>
            <w:pStyle w:val="Sidhuvud"/>
          </w:pPr>
        </w:p>
      </w:tc>
    </w:tr>
    <w:tr w:rsidR="00EB3F1E" w14:paraId="1FDFA9B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B79D5571FF42D3BB9CAC7F8FF35AF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048C6B" w14:textId="77777777" w:rsidR="00EB3F1E" w:rsidRPr="00EB3F1E" w:rsidRDefault="00EB3F1E" w:rsidP="00340DE0">
              <w:pPr>
                <w:pStyle w:val="Sidhuvud"/>
                <w:rPr>
                  <w:b/>
                </w:rPr>
              </w:pPr>
              <w:r w:rsidRPr="00EB3F1E">
                <w:rPr>
                  <w:b/>
                </w:rPr>
                <w:t>Finansdepartementet</w:t>
              </w:r>
            </w:p>
            <w:p w14:paraId="328BDF3B" w14:textId="77777777" w:rsidR="002A782E" w:rsidRDefault="00EB3F1E" w:rsidP="00340DE0">
              <w:pPr>
                <w:pStyle w:val="Sidhuvud"/>
              </w:pPr>
              <w:r w:rsidRPr="00EB3F1E">
                <w:t>Finansministern</w:t>
              </w:r>
            </w:p>
            <w:p w14:paraId="3AFFA5BD" w14:textId="77777777" w:rsidR="00EB3F1E" w:rsidRPr="00340DE0" w:rsidRDefault="00EB3F1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E43C7E9EE74AF08A25A66A8975E725"/>
          </w:placeholder>
          <w:dataBinding w:prefixMappings="xmlns:ns0='http://lp/documentinfo/RK' " w:xpath="/ns0:DocumentInfo[1]/ns0:BaseInfo[1]/ns0:Recipient[1]" w:storeItemID="{E364C3B4-8716-40EB-A93F-2786C5722E8E}"/>
          <w:text w:multiLine="1"/>
        </w:sdtPr>
        <w:sdtEndPr/>
        <w:sdtContent>
          <w:tc>
            <w:tcPr>
              <w:tcW w:w="3170" w:type="dxa"/>
            </w:tcPr>
            <w:p w14:paraId="7C860C30" w14:textId="77777777" w:rsidR="00EB3F1E" w:rsidRDefault="00EB3F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8E870C" w14:textId="77777777" w:rsidR="00EB3F1E" w:rsidRDefault="00EB3F1E" w:rsidP="003E6020">
          <w:pPr>
            <w:pStyle w:val="Sidhuvud"/>
          </w:pPr>
        </w:p>
      </w:tc>
    </w:tr>
  </w:tbl>
  <w:p w14:paraId="627E50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E12782"/>
    <w:multiLevelType w:val="hybridMultilevel"/>
    <w:tmpl w:val="8EFE0A3C"/>
    <w:lvl w:ilvl="0" w:tplc="4EE6613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14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82E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DB8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535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C7EF2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8BA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34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2A6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13B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439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8AB"/>
    <w:rsid w:val="00BC6832"/>
    <w:rsid w:val="00BD0826"/>
    <w:rsid w:val="00BD15AB"/>
    <w:rsid w:val="00BD181D"/>
    <w:rsid w:val="00BD445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41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CD2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95552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4E8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F1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E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490C7E4AA4A63AEF4777524BA7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46E7E-3682-4E5B-89B3-D03C73C11461}"/>
      </w:docPartPr>
      <w:docPartBody>
        <w:p w:rsidR="005841A5" w:rsidRDefault="008A3476" w:rsidP="008A3476">
          <w:pPr>
            <w:pStyle w:val="3DA490C7E4AA4A63AEF4777524BA70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2A3864CE7545ABA9C95A25F7C58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A477-C54A-473C-8D27-212F45510615}"/>
      </w:docPartPr>
      <w:docPartBody>
        <w:p w:rsidR="005841A5" w:rsidRDefault="008A3476" w:rsidP="008A3476">
          <w:pPr>
            <w:pStyle w:val="B52A3864CE7545ABA9C95A25F7C58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B79D5571FF42D3BB9CAC7F8FF3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4E28D-95C6-40CA-8FA8-76B7BA54FEC3}"/>
      </w:docPartPr>
      <w:docPartBody>
        <w:p w:rsidR="005841A5" w:rsidRDefault="008A3476" w:rsidP="008A3476">
          <w:pPr>
            <w:pStyle w:val="A8B79D5571FF42D3BB9CAC7F8FF35A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E43C7E9EE74AF08A25A66A8975E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F137F-7C07-4FE7-92DC-00BBA46781DD}"/>
      </w:docPartPr>
      <w:docPartBody>
        <w:p w:rsidR="005841A5" w:rsidRDefault="008A3476" w:rsidP="008A3476">
          <w:pPr>
            <w:pStyle w:val="EBE43C7E9EE74AF08A25A66A8975E7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49EA1EB0774E2092BF6483BA5BE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F5903-B5CC-40A6-89EF-CAAAB6A96986}"/>
      </w:docPartPr>
      <w:docPartBody>
        <w:p w:rsidR="005841A5" w:rsidRDefault="008A3476" w:rsidP="008A3476">
          <w:pPr>
            <w:pStyle w:val="3849EA1EB0774E2092BF6483BA5BE25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D4AD7D6FF845CB9D6DBD09C0C42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02BE1-77BB-4B1E-99BF-479FEAA54E3D}"/>
      </w:docPartPr>
      <w:docPartBody>
        <w:p w:rsidR="005841A5" w:rsidRDefault="008A3476" w:rsidP="008A3476">
          <w:pPr>
            <w:pStyle w:val="C8D4AD7D6FF845CB9D6DBD09C0C4282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6"/>
    <w:rsid w:val="0042184A"/>
    <w:rsid w:val="004C7C75"/>
    <w:rsid w:val="005841A5"/>
    <w:rsid w:val="00686156"/>
    <w:rsid w:val="008A3476"/>
    <w:rsid w:val="009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6E4C7CF2ED4657A8507FB23CB8914B">
    <w:name w:val="076E4C7CF2ED4657A8507FB23CB8914B"/>
    <w:rsid w:val="008A3476"/>
  </w:style>
  <w:style w:type="character" w:styleId="Platshllartext">
    <w:name w:val="Placeholder Text"/>
    <w:basedOn w:val="Standardstycketeckensnitt"/>
    <w:uiPriority w:val="99"/>
    <w:semiHidden/>
    <w:rsid w:val="008A3476"/>
    <w:rPr>
      <w:noProof w:val="0"/>
      <w:color w:val="808080"/>
    </w:rPr>
  </w:style>
  <w:style w:type="paragraph" w:customStyle="1" w:styleId="142E941F135C434FAB8F69E0F429544F">
    <w:name w:val="142E941F135C434FAB8F69E0F429544F"/>
    <w:rsid w:val="008A3476"/>
  </w:style>
  <w:style w:type="paragraph" w:customStyle="1" w:styleId="30584DDA76F245F58A4CB7405AAB0807">
    <w:name w:val="30584DDA76F245F58A4CB7405AAB0807"/>
    <w:rsid w:val="008A3476"/>
  </w:style>
  <w:style w:type="paragraph" w:customStyle="1" w:styleId="8FE925B16E8E41ECAB566F0911FAF02A">
    <w:name w:val="8FE925B16E8E41ECAB566F0911FAF02A"/>
    <w:rsid w:val="008A3476"/>
  </w:style>
  <w:style w:type="paragraph" w:customStyle="1" w:styleId="3DA490C7E4AA4A63AEF4777524BA7019">
    <w:name w:val="3DA490C7E4AA4A63AEF4777524BA7019"/>
    <w:rsid w:val="008A3476"/>
  </w:style>
  <w:style w:type="paragraph" w:customStyle="1" w:styleId="B52A3864CE7545ABA9C95A25F7C58E3D">
    <w:name w:val="B52A3864CE7545ABA9C95A25F7C58E3D"/>
    <w:rsid w:val="008A3476"/>
  </w:style>
  <w:style w:type="paragraph" w:customStyle="1" w:styleId="00C783836A2D4D22B091C5176EBA05D2">
    <w:name w:val="00C783836A2D4D22B091C5176EBA05D2"/>
    <w:rsid w:val="008A3476"/>
  </w:style>
  <w:style w:type="paragraph" w:customStyle="1" w:styleId="6A19A7B262C54549AC5D8FAF081B5422">
    <w:name w:val="6A19A7B262C54549AC5D8FAF081B5422"/>
    <w:rsid w:val="008A3476"/>
  </w:style>
  <w:style w:type="paragraph" w:customStyle="1" w:styleId="85A259577FD94955B01C3073D6F2275E">
    <w:name w:val="85A259577FD94955B01C3073D6F2275E"/>
    <w:rsid w:val="008A3476"/>
  </w:style>
  <w:style w:type="paragraph" w:customStyle="1" w:styleId="A8B79D5571FF42D3BB9CAC7F8FF35AFC">
    <w:name w:val="A8B79D5571FF42D3BB9CAC7F8FF35AFC"/>
    <w:rsid w:val="008A3476"/>
  </w:style>
  <w:style w:type="paragraph" w:customStyle="1" w:styleId="EBE43C7E9EE74AF08A25A66A8975E725">
    <w:name w:val="EBE43C7E9EE74AF08A25A66A8975E725"/>
    <w:rsid w:val="008A3476"/>
  </w:style>
  <w:style w:type="paragraph" w:customStyle="1" w:styleId="EDDCB03E21BD4ACAAFFC08FA6669B217">
    <w:name w:val="EDDCB03E21BD4ACAAFFC08FA6669B217"/>
    <w:rsid w:val="008A3476"/>
  </w:style>
  <w:style w:type="paragraph" w:customStyle="1" w:styleId="AB7A5390BB0A4AFDA0FB84EA82CDE9A3">
    <w:name w:val="AB7A5390BB0A4AFDA0FB84EA82CDE9A3"/>
    <w:rsid w:val="008A3476"/>
  </w:style>
  <w:style w:type="paragraph" w:customStyle="1" w:styleId="C2168911EAA940CAA6B644F05A3F93EF">
    <w:name w:val="C2168911EAA940CAA6B644F05A3F93EF"/>
    <w:rsid w:val="008A3476"/>
  </w:style>
  <w:style w:type="paragraph" w:customStyle="1" w:styleId="C5E9D49F46C948CA9BCB0DAABB23AF6D">
    <w:name w:val="C5E9D49F46C948CA9BCB0DAABB23AF6D"/>
    <w:rsid w:val="008A3476"/>
  </w:style>
  <w:style w:type="paragraph" w:customStyle="1" w:styleId="E2BC15BBF8D246D690AB0AE715272A69">
    <w:name w:val="E2BC15BBF8D246D690AB0AE715272A69"/>
    <w:rsid w:val="008A3476"/>
  </w:style>
  <w:style w:type="paragraph" w:customStyle="1" w:styleId="3E65FD43C4BF4DD7B0012F5A6149437D">
    <w:name w:val="3E65FD43C4BF4DD7B0012F5A6149437D"/>
    <w:rsid w:val="008A3476"/>
  </w:style>
  <w:style w:type="paragraph" w:customStyle="1" w:styleId="724973A161E5411196F924BCF62733D9">
    <w:name w:val="724973A161E5411196F924BCF62733D9"/>
    <w:rsid w:val="008A3476"/>
  </w:style>
  <w:style w:type="paragraph" w:customStyle="1" w:styleId="3849EA1EB0774E2092BF6483BA5BE250">
    <w:name w:val="3849EA1EB0774E2092BF6483BA5BE250"/>
    <w:rsid w:val="008A3476"/>
  </w:style>
  <w:style w:type="paragraph" w:customStyle="1" w:styleId="C8D4AD7D6FF845CB9D6DBD09C0C4282A">
    <w:name w:val="C8D4AD7D6FF845CB9D6DBD09C0C4282A"/>
    <w:rsid w:val="008A3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Fi2019/02353/S3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a03dec91-38f7-4791-b0f8-1da3887d936d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C3B4-8716-40EB-A93F-2786C5722E8E}"/>
</file>

<file path=customXml/itemProps2.xml><?xml version="1.0" encoding="utf-8"?>
<ds:datastoreItem xmlns:ds="http://schemas.openxmlformats.org/officeDocument/2006/customXml" ds:itemID="{2C3C9B9F-E878-456D-A083-415CD53C50C4}"/>
</file>

<file path=customXml/itemProps3.xml><?xml version="1.0" encoding="utf-8"?>
<ds:datastoreItem xmlns:ds="http://schemas.openxmlformats.org/officeDocument/2006/customXml" ds:itemID="{FF899731-FA6F-48A9-9659-C7AE17F26C38}"/>
</file>

<file path=customXml/itemProps4.xml><?xml version="1.0" encoding="utf-8"?>
<ds:datastoreItem xmlns:ds="http://schemas.openxmlformats.org/officeDocument/2006/customXml" ds:itemID="{B889A835-7045-4A5F-901D-12B5D0F86359}"/>
</file>

<file path=customXml/itemProps5.xml><?xml version="1.0" encoding="utf-8"?>
<ds:datastoreItem xmlns:ds="http://schemas.openxmlformats.org/officeDocument/2006/customXml" ds:itemID="{DFFDD419-0AAC-4D94-A4EF-B333924D6F7E}"/>
</file>

<file path=customXml/itemProps6.xml><?xml version="1.0" encoding="utf-8"?>
<ds:datastoreItem xmlns:ds="http://schemas.openxmlformats.org/officeDocument/2006/customXml" ds:itemID="{C0208602-1132-4BD4-82BA-A56737165155}"/>
</file>

<file path=customXml/itemProps7.xml><?xml version="1.0" encoding="utf-8"?>
<ds:datastoreItem xmlns:ds="http://schemas.openxmlformats.org/officeDocument/2006/customXml" ds:itemID="{98784524-2226-4417-B551-000334A6B580}"/>
</file>

<file path=customXml/itemProps8.xml><?xml version="1.0" encoding="utf-8"?>
<ds:datastoreItem xmlns:ds="http://schemas.openxmlformats.org/officeDocument/2006/customXml" ds:itemID="{CE16DC9A-B702-4504-99D5-042407F70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2019-06-19T08:07:00Z</dcterms:created>
  <dcterms:modified xsi:type="dcterms:W3CDTF">2019-06-19T08:07:00Z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088191b5-c6a0-4819-af2b-00dea7053538</vt:lpwstr>
  </property>
</Properties>
</file>