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0531" w14:textId="5EE2EAE4" w:rsidR="00DC6CAD" w:rsidRPr="00A93D1B" w:rsidRDefault="004B3B06" w:rsidP="00DC6CAD">
      <w:pPr>
        <w:pStyle w:val="Brdtext"/>
        <w:rPr>
          <w:rFonts w:asciiTheme="majorHAnsi" w:hAnsiTheme="majorHAnsi" w:cstheme="majorHAnsi"/>
        </w:rPr>
      </w:pPr>
      <w:r w:rsidRPr="004B3B06">
        <w:rPr>
          <w:rFonts w:asciiTheme="majorHAnsi" w:hAnsiTheme="majorHAnsi" w:cstheme="majorHAnsi"/>
        </w:rPr>
        <w:t>Svar på fråga 201</w:t>
      </w:r>
      <w:r w:rsidR="00A93D1B">
        <w:rPr>
          <w:rFonts w:asciiTheme="majorHAnsi" w:hAnsiTheme="majorHAnsi" w:cstheme="majorHAnsi"/>
        </w:rPr>
        <w:t>9</w:t>
      </w:r>
      <w:r w:rsidRPr="004B3B06">
        <w:rPr>
          <w:rFonts w:asciiTheme="majorHAnsi" w:hAnsiTheme="majorHAnsi" w:cstheme="majorHAnsi"/>
        </w:rPr>
        <w:t>/</w:t>
      </w:r>
      <w:r w:rsidR="00A93D1B">
        <w:rPr>
          <w:rFonts w:asciiTheme="majorHAnsi" w:hAnsiTheme="majorHAnsi" w:cstheme="majorHAnsi"/>
        </w:rPr>
        <w:t>20</w:t>
      </w:r>
      <w:r w:rsidRPr="004B3B06">
        <w:rPr>
          <w:rFonts w:asciiTheme="majorHAnsi" w:hAnsiTheme="majorHAnsi" w:cstheme="majorHAnsi"/>
        </w:rPr>
        <w:t>:</w:t>
      </w:r>
      <w:r w:rsidR="00A93D1B">
        <w:rPr>
          <w:rFonts w:asciiTheme="majorHAnsi" w:hAnsiTheme="majorHAnsi" w:cstheme="majorHAnsi"/>
        </w:rPr>
        <w:t>960</w:t>
      </w:r>
      <w:r w:rsidRPr="004B3B06">
        <w:rPr>
          <w:rFonts w:asciiTheme="majorHAnsi" w:hAnsiTheme="majorHAnsi" w:cstheme="majorHAnsi"/>
        </w:rPr>
        <w:t xml:space="preserve"> </w:t>
      </w:r>
      <w:r w:rsidR="00B805C7">
        <w:rPr>
          <w:rFonts w:asciiTheme="majorHAnsi" w:hAnsiTheme="majorHAnsi" w:cstheme="majorHAnsi"/>
        </w:rPr>
        <w:t xml:space="preserve">av Magdalena Schröder (M) </w:t>
      </w:r>
      <w:r w:rsidR="00A93D1B">
        <w:rPr>
          <w:rFonts w:asciiTheme="majorHAnsi" w:hAnsiTheme="majorHAnsi" w:cstheme="majorHAnsi"/>
        </w:rPr>
        <w:t>Den förra utrikesministerns uppdrag i FN</w:t>
      </w:r>
    </w:p>
    <w:p w14:paraId="4E470BC3" w14:textId="3CDC392F" w:rsidR="00A93D1B" w:rsidRPr="0081144D" w:rsidRDefault="00A93D1B" w:rsidP="00C83FAE">
      <w:pPr>
        <w:pStyle w:val="Brdtext"/>
      </w:pPr>
      <w:r>
        <w:t>Magdalena Schröder</w:t>
      </w:r>
      <w:r w:rsidR="00C83FAE" w:rsidRPr="00C83FAE">
        <w:t xml:space="preserve"> har frågat mig om </w:t>
      </w:r>
      <w:r>
        <w:t xml:space="preserve">Utrikesdepartementet på något vis bidrar finansiellt till den före detta utrikesministern, Margot Wallströms, nya </w:t>
      </w:r>
      <w:r w:rsidRPr="0081144D">
        <w:t xml:space="preserve">uppdrag som </w:t>
      </w:r>
      <w:r w:rsidR="00CD0D93" w:rsidRPr="0081144D">
        <w:t>deltagare</w:t>
      </w:r>
      <w:r w:rsidRPr="0081144D">
        <w:t xml:space="preserve"> av FN:s generalsekreterares rådgivande grupp som jobbar med nedrustningsfrågor och kärnvapenfrågor.</w:t>
      </w:r>
    </w:p>
    <w:p w14:paraId="7C7CE1E8" w14:textId="164F2E0E" w:rsidR="0081144D" w:rsidRDefault="0081144D" w:rsidP="0081144D">
      <w:pPr>
        <w:pStyle w:val="Brdtext"/>
      </w:pPr>
      <w:r>
        <w:t>Utrikesdepartementet bidra</w:t>
      </w:r>
      <w:r w:rsidR="00C77C7D">
        <w:t>r inte</w:t>
      </w:r>
      <w:r>
        <w:t xml:space="preserve"> finansiellt till den förra utrikesministern </w:t>
      </w:r>
      <w:r w:rsidR="00777C44">
        <w:t xml:space="preserve">Margot Wallströms, </w:t>
      </w:r>
      <w:r>
        <w:t>nya uppdrag. Jag gläds dock åt att FN:s generalsekreterare valt en tidigare svensk minister som rådgivare</w:t>
      </w:r>
      <w:r w:rsidR="00780E96">
        <w:t>.</w:t>
      </w:r>
      <w:r w:rsidR="00FB29BA">
        <w:t xml:space="preserve"> Tidigare</w:t>
      </w:r>
      <w:r w:rsidR="00864DF8">
        <w:t xml:space="preserve"> utrikes</w:t>
      </w:r>
      <w:r w:rsidR="00FB29BA">
        <w:t>ministrar har haft liknande uppdrag</w:t>
      </w:r>
      <w:r>
        <w:t xml:space="preserve"> </w:t>
      </w:r>
      <w:r w:rsidR="00FB29BA">
        <w:t>och regeringen sätter stort värde på att dessa har kunna</w:t>
      </w:r>
      <w:r w:rsidR="00864DF8">
        <w:t>t</w:t>
      </w:r>
      <w:r w:rsidR="00FB29BA">
        <w:t xml:space="preserve"> bidra till FN:s verksamhet</w:t>
      </w:r>
      <w:r w:rsidR="00864DF8">
        <w:t xml:space="preserve">. Närmast föregående var </w:t>
      </w:r>
      <w:r w:rsidR="009C7B82">
        <w:t xml:space="preserve">tidigare utrikesminister </w:t>
      </w:r>
      <w:r w:rsidR="00864DF8">
        <w:t xml:space="preserve">Carl Bildt som rådgivare </w:t>
      </w:r>
      <w:proofErr w:type="gramStart"/>
      <w:r w:rsidR="00864DF8">
        <w:t>2017-2018</w:t>
      </w:r>
      <w:proofErr w:type="gramEnd"/>
      <w:r w:rsidR="00864DF8">
        <w:t xml:space="preserve"> åt ordförande i FN:s generalförsamling. </w:t>
      </w:r>
      <w:r w:rsidR="00FB29BA">
        <w:t>Utnämningen</w:t>
      </w:r>
      <w:r w:rsidR="004565CD">
        <w:t xml:space="preserve"> </w:t>
      </w:r>
      <w:r>
        <w:t xml:space="preserve">är ett kvitto på Sveriges engagemang i frågor som rör nedrustning och icke-spridning med målet att </w:t>
      </w:r>
      <w:r w:rsidR="00642EEE">
        <w:t>nå en värld fri från kärnvapen</w:t>
      </w:r>
      <w:r>
        <w:t>.</w:t>
      </w:r>
      <w:r w:rsidR="00FB29BA">
        <w:t xml:space="preserve"> </w:t>
      </w:r>
    </w:p>
    <w:p w14:paraId="38B4A6C2" w14:textId="425A18E0" w:rsidR="00CD0D93" w:rsidRDefault="00A93D1B" w:rsidP="0081144D">
      <w:r w:rsidRPr="0081144D">
        <w:t xml:space="preserve">Nedrustning och icke-spridning </w:t>
      </w:r>
      <w:r w:rsidR="000E5C7E">
        <w:t xml:space="preserve">av kärnvapen </w:t>
      </w:r>
      <w:r w:rsidRPr="0081144D">
        <w:t xml:space="preserve">är en central utrikes- och säkerhetspolitisk prioritering för regeringen. </w:t>
      </w:r>
      <w:r w:rsidR="000E5C7E">
        <w:t>G</w:t>
      </w:r>
      <w:r w:rsidRPr="0081144D">
        <w:t xml:space="preserve">enom Stockholmsinitiativet för kärnvapennedrustning </w:t>
      </w:r>
      <w:r w:rsidR="000E5C7E">
        <w:t xml:space="preserve">arbetar vi aktivt för konkreta framsteg i samband med </w:t>
      </w:r>
      <w:r w:rsidRPr="0081144D">
        <w:t>översynskonferens</w:t>
      </w:r>
      <w:r w:rsidR="000E5C7E">
        <w:t>en inom ramen för</w:t>
      </w:r>
      <w:r w:rsidR="00B15CC9">
        <w:t xml:space="preserve"> </w:t>
      </w:r>
      <w:r w:rsidRPr="0081144D">
        <w:t>icke-spridningsfördraget</w:t>
      </w:r>
      <w:r w:rsidR="0081144D">
        <w:t>,</w:t>
      </w:r>
      <w:r w:rsidRPr="0081144D">
        <w:t xml:space="preserve"> NPT</w:t>
      </w:r>
      <w:r w:rsidR="000E5C7E">
        <w:t>, senare i vår</w:t>
      </w:r>
      <w:r w:rsidRPr="0081144D">
        <w:t xml:space="preserve">. </w:t>
      </w:r>
    </w:p>
    <w:p w14:paraId="1579205F" w14:textId="72851C07" w:rsidR="00B805C7" w:rsidRDefault="00B805C7" w:rsidP="0081144D">
      <w:r>
        <w:t>Stockholm den 21 februari 2020</w:t>
      </w:r>
    </w:p>
    <w:p w14:paraId="77912CC1" w14:textId="5CED200E" w:rsidR="00B805C7" w:rsidRDefault="00B805C7" w:rsidP="0081144D"/>
    <w:p w14:paraId="7E650351" w14:textId="050C4594" w:rsidR="00DC6CAD" w:rsidRDefault="004F5877" w:rsidP="00B805C7">
      <w:bookmarkStart w:id="0" w:name="_GoBack"/>
      <w:bookmarkEnd w:id="0"/>
      <w:r>
        <w:t>A</w:t>
      </w:r>
      <w:r w:rsidR="00B805C7">
        <w:t>nn Linde</w:t>
      </w:r>
    </w:p>
    <w:p w14:paraId="043D46B2" w14:textId="77777777" w:rsidR="00284B83" w:rsidRDefault="00284B83" w:rsidP="00E96532">
      <w:pPr>
        <w:pStyle w:val="Brdtext"/>
      </w:pPr>
      <w:r>
        <w:t xml:space="preserve"> </w:t>
      </w:r>
    </w:p>
    <w:sectPr w:rsidR="00284B8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B5FC" w14:textId="77777777" w:rsidR="00CF243E" w:rsidRDefault="00CF243E" w:rsidP="00A87A54">
      <w:pPr>
        <w:spacing w:after="0" w:line="240" w:lineRule="auto"/>
      </w:pPr>
      <w:r>
        <w:separator/>
      </w:r>
    </w:p>
  </w:endnote>
  <w:endnote w:type="continuationSeparator" w:id="0">
    <w:p w14:paraId="2A6845EF" w14:textId="77777777" w:rsidR="00CF243E" w:rsidRDefault="00CF24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9226A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D3D4A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018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018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864A6B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E265B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5BE1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533CB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0BAE8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940F62" w14:textId="77777777" w:rsidTr="00C26068">
      <w:trPr>
        <w:trHeight w:val="227"/>
      </w:trPr>
      <w:tc>
        <w:tcPr>
          <w:tcW w:w="4074" w:type="dxa"/>
        </w:tcPr>
        <w:p w14:paraId="2F2552F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EBE3E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1EE7F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0DFE" w14:textId="77777777" w:rsidR="00CF243E" w:rsidRDefault="00CF243E" w:rsidP="00A87A54">
      <w:pPr>
        <w:spacing w:after="0" w:line="240" w:lineRule="auto"/>
      </w:pPr>
      <w:r>
        <w:separator/>
      </w:r>
    </w:p>
  </w:footnote>
  <w:footnote w:type="continuationSeparator" w:id="0">
    <w:p w14:paraId="6820899C" w14:textId="77777777" w:rsidR="00CF243E" w:rsidRDefault="00CF24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B3B06" w14:paraId="1904290F" w14:textId="77777777" w:rsidTr="00C93EBA">
      <w:trPr>
        <w:trHeight w:val="227"/>
      </w:trPr>
      <w:tc>
        <w:tcPr>
          <w:tcW w:w="5534" w:type="dxa"/>
        </w:tcPr>
        <w:p w14:paraId="05330607" w14:textId="77777777" w:rsidR="004B3B06" w:rsidRPr="007D73AB" w:rsidRDefault="004B3B06">
          <w:pPr>
            <w:pStyle w:val="Sidhuvud"/>
          </w:pPr>
        </w:p>
      </w:tc>
      <w:tc>
        <w:tcPr>
          <w:tcW w:w="3170" w:type="dxa"/>
          <w:vAlign w:val="bottom"/>
        </w:tcPr>
        <w:p w14:paraId="117AFD9B" w14:textId="77777777" w:rsidR="004B3B06" w:rsidRPr="007D73AB" w:rsidRDefault="004B3B06" w:rsidP="00340DE0">
          <w:pPr>
            <w:pStyle w:val="Sidhuvud"/>
          </w:pPr>
        </w:p>
      </w:tc>
      <w:tc>
        <w:tcPr>
          <w:tcW w:w="1134" w:type="dxa"/>
        </w:tcPr>
        <w:p w14:paraId="365FEC97" w14:textId="77777777" w:rsidR="004B3B06" w:rsidRDefault="004B3B06" w:rsidP="005A703A">
          <w:pPr>
            <w:pStyle w:val="Sidhuvud"/>
          </w:pPr>
        </w:p>
      </w:tc>
    </w:tr>
    <w:tr w:rsidR="004B3B06" w14:paraId="2E18DB42" w14:textId="77777777" w:rsidTr="00C93EBA">
      <w:trPr>
        <w:trHeight w:val="1928"/>
      </w:trPr>
      <w:tc>
        <w:tcPr>
          <w:tcW w:w="5534" w:type="dxa"/>
        </w:tcPr>
        <w:p w14:paraId="4FA7F3DF" w14:textId="77777777" w:rsidR="004B3B06" w:rsidRPr="00340DE0" w:rsidRDefault="004B3B0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C1EA73" wp14:editId="5A4C323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43A087" w14:textId="77777777" w:rsidR="004B3B06" w:rsidRPr="00710A6C" w:rsidRDefault="004B3B06" w:rsidP="00EE3C0F">
          <w:pPr>
            <w:pStyle w:val="Sidhuvud"/>
            <w:rPr>
              <w:b/>
            </w:rPr>
          </w:pPr>
        </w:p>
        <w:p w14:paraId="3272582D" w14:textId="77777777" w:rsidR="004B3B06" w:rsidRDefault="004B3B06" w:rsidP="00EE3C0F">
          <w:pPr>
            <w:pStyle w:val="Sidhuvud"/>
          </w:pPr>
        </w:p>
        <w:p w14:paraId="67AD7702" w14:textId="77777777" w:rsidR="004B3B06" w:rsidRDefault="004B3B06" w:rsidP="00EE3C0F">
          <w:pPr>
            <w:pStyle w:val="Sidhuvud"/>
          </w:pPr>
        </w:p>
        <w:p w14:paraId="04BB7E91" w14:textId="77777777" w:rsidR="004B3B06" w:rsidRDefault="004B3B0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C0C7A84EB3C4214A2B208DA65BB5CE7"/>
            </w:placeholder>
            <w:showingPlcHdr/>
            <w:dataBinding w:prefixMappings="xmlns:ns0='http://lp/documentinfo/RK' " w:xpath="/ns0:DocumentInfo[1]/ns0:BaseInfo[1]/ns0:Dnr[1]" w:storeItemID="{4C028EC3-C9AB-40F5-8484-A07C1C2AEF1E}"/>
            <w:text/>
          </w:sdtPr>
          <w:sdtEndPr/>
          <w:sdtContent>
            <w:p w14:paraId="27F3374D" w14:textId="2B2C9C26" w:rsidR="004B3B06" w:rsidRDefault="00B805C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7F242B20E24FE1BFF0AEA38AE4E07F"/>
            </w:placeholder>
            <w:showingPlcHdr/>
            <w:dataBinding w:prefixMappings="xmlns:ns0='http://lp/documentinfo/RK' " w:xpath="/ns0:DocumentInfo[1]/ns0:BaseInfo[1]/ns0:DocNumber[1]" w:storeItemID="{4C028EC3-C9AB-40F5-8484-A07C1C2AEF1E}"/>
            <w:text/>
          </w:sdtPr>
          <w:sdtEndPr/>
          <w:sdtContent>
            <w:p w14:paraId="389D4869" w14:textId="77777777" w:rsidR="004B3B06" w:rsidRDefault="004B3B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EFA9E8" w14:textId="77777777" w:rsidR="004B3B06" w:rsidRDefault="004B3B06" w:rsidP="00EE3C0F">
          <w:pPr>
            <w:pStyle w:val="Sidhuvud"/>
          </w:pPr>
        </w:p>
      </w:tc>
      <w:tc>
        <w:tcPr>
          <w:tcW w:w="1134" w:type="dxa"/>
        </w:tcPr>
        <w:p w14:paraId="7955E0E0" w14:textId="77777777" w:rsidR="004B3B06" w:rsidRDefault="004B3B06" w:rsidP="0094502D">
          <w:pPr>
            <w:pStyle w:val="Sidhuvud"/>
          </w:pPr>
        </w:p>
        <w:p w14:paraId="6EA0E908" w14:textId="77777777" w:rsidR="004B3B06" w:rsidRPr="0094502D" w:rsidRDefault="004B3B06" w:rsidP="00EC71A6">
          <w:pPr>
            <w:pStyle w:val="Sidhuvud"/>
          </w:pPr>
        </w:p>
      </w:tc>
    </w:tr>
    <w:tr w:rsidR="004B3B06" w14:paraId="2F80685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FE7659E73394C1CAD24A9D828A8F38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AA0367E" w14:textId="77777777" w:rsidR="004B3B06" w:rsidRPr="004B3B06" w:rsidRDefault="004B3B06" w:rsidP="00340DE0">
              <w:pPr>
                <w:pStyle w:val="Sidhuvud"/>
                <w:rPr>
                  <w:b/>
                </w:rPr>
              </w:pPr>
              <w:r w:rsidRPr="004B3B06">
                <w:rPr>
                  <w:b/>
                </w:rPr>
                <w:t>Utrikesdepartementet</w:t>
              </w:r>
            </w:p>
            <w:p w14:paraId="694C56E8" w14:textId="77777777" w:rsidR="00B805C7" w:rsidRDefault="004B3B06" w:rsidP="00340DE0">
              <w:pPr>
                <w:pStyle w:val="Sidhuvud"/>
              </w:pPr>
              <w:r w:rsidRPr="004B3B06">
                <w:t>Utrikesministern</w:t>
              </w:r>
            </w:p>
            <w:p w14:paraId="4241C046" w14:textId="77777777" w:rsidR="00B805C7" w:rsidRDefault="00B805C7" w:rsidP="00340DE0">
              <w:pPr>
                <w:pStyle w:val="Sidhuvud"/>
              </w:pPr>
            </w:p>
            <w:p w14:paraId="3F572623" w14:textId="4C551163" w:rsidR="004B3B06" w:rsidRPr="00340DE0" w:rsidRDefault="004B3B0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137D3331E8D4487ACC06A35C894C282"/>
          </w:placeholder>
          <w:dataBinding w:prefixMappings="xmlns:ns0='http://lp/documentinfo/RK' " w:xpath="/ns0:DocumentInfo[1]/ns0:BaseInfo[1]/ns0:Recipient[1]" w:storeItemID="{4C028EC3-C9AB-40F5-8484-A07C1C2AEF1E}"/>
          <w:text w:multiLine="1"/>
        </w:sdtPr>
        <w:sdtEndPr/>
        <w:sdtContent>
          <w:tc>
            <w:tcPr>
              <w:tcW w:w="3170" w:type="dxa"/>
            </w:tcPr>
            <w:p w14:paraId="0D5EE68F" w14:textId="77777777" w:rsidR="004B3B06" w:rsidRDefault="004B3B0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CBFA743" w14:textId="77777777" w:rsidR="004B3B06" w:rsidRDefault="004B3B06" w:rsidP="003E6020">
          <w:pPr>
            <w:pStyle w:val="Sidhuvud"/>
          </w:pPr>
        </w:p>
      </w:tc>
    </w:tr>
  </w:tbl>
  <w:p w14:paraId="6C30AC5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A540E4B"/>
    <w:multiLevelType w:val="hybridMultilevel"/>
    <w:tmpl w:val="DEA62174"/>
    <w:lvl w:ilvl="0" w:tplc="4B764F5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B44F1"/>
    <w:multiLevelType w:val="hybridMultilevel"/>
    <w:tmpl w:val="E8B88196"/>
    <w:lvl w:ilvl="0" w:tplc="8C30A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40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0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2CF"/>
    <w:rsid w:val="000B56A9"/>
    <w:rsid w:val="000C61D1"/>
    <w:rsid w:val="000D31A9"/>
    <w:rsid w:val="000D370F"/>
    <w:rsid w:val="000D5449"/>
    <w:rsid w:val="000E12D9"/>
    <w:rsid w:val="000E431B"/>
    <w:rsid w:val="000E59A9"/>
    <w:rsid w:val="000E5C7E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E3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272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16A76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B83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7A6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550"/>
    <w:rsid w:val="00365461"/>
    <w:rsid w:val="00370311"/>
    <w:rsid w:val="00373CAA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364E"/>
    <w:rsid w:val="004557F3"/>
    <w:rsid w:val="0045607E"/>
    <w:rsid w:val="004565CD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3B06"/>
    <w:rsid w:val="004B63BF"/>
    <w:rsid w:val="004B66DA"/>
    <w:rsid w:val="004B696B"/>
    <w:rsid w:val="004B7DFF"/>
    <w:rsid w:val="004C0FD5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40F6"/>
    <w:rsid w:val="004F5640"/>
    <w:rsid w:val="004F5877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8F2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3484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58F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2EEE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0F9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44"/>
    <w:rsid w:val="00777CFF"/>
    <w:rsid w:val="00780E96"/>
    <w:rsid w:val="007815BC"/>
    <w:rsid w:val="00782B3F"/>
    <w:rsid w:val="00782E3C"/>
    <w:rsid w:val="00787B6B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44D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6215"/>
    <w:rsid w:val="008504F6"/>
    <w:rsid w:val="0085240E"/>
    <w:rsid w:val="00852484"/>
    <w:rsid w:val="008573B9"/>
    <w:rsid w:val="0085782D"/>
    <w:rsid w:val="00863BB7"/>
    <w:rsid w:val="00864DF8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319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E4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7535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DBC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C7B82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59A7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AA3"/>
    <w:rsid w:val="00A8483F"/>
    <w:rsid w:val="00A870B0"/>
    <w:rsid w:val="00A8728A"/>
    <w:rsid w:val="00A87A54"/>
    <w:rsid w:val="00A93D1B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E31"/>
    <w:rsid w:val="00AD08D1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15CC9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8B0"/>
    <w:rsid w:val="00B640A8"/>
    <w:rsid w:val="00B64962"/>
    <w:rsid w:val="00B66AC0"/>
    <w:rsid w:val="00B71634"/>
    <w:rsid w:val="00B73091"/>
    <w:rsid w:val="00B75139"/>
    <w:rsid w:val="00B805C7"/>
    <w:rsid w:val="00B80840"/>
    <w:rsid w:val="00B815FC"/>
    <w:rsid w:val="00B81623"/>
    <w:rsid w:val="00B82A05"/>
    <w:rsid w:val="00B84409"/>
    <w:rsid w:val="00B84E2D"/>
    <w:rsid w:val="00B927C9"/>
    <w:rsid w:val="00B964D0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AEE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E4E"/>
    <w:rsid w:val="00C0764A"/>
    <w:rsid w:val="00C1410E"/>
    <w:rsid w:val="00C141C6"/>
    <w:rsid w:val="00C16508"/>
    <w:rsid w:val="00C16F5A"/>
    <w:rsid w:val="00C2071A"/>
    <w:rsid w:val="00C20ACB"/>
    <w:rsid w:val="00C23703"/>
    <w:rsid w:val="00C2601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C7D"/>
    <w:rsid w:val="00C80AD4"/>
    <w:rsid w:val="00C80B5E"/>
    <w:rsid w:val="00C83FA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0D93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43E"/>
    <w:rsid w:val="00CF44A1"/>
    <w:rsid w:val="00CF45F2"/>
    <w:rsid w:val="00CF4FDC"/>
    <w:rsid w:val="00D00E9E"/>
    <w:rsid w:val="00D018CC"/>
    <w:rsid w:val="00D021D2"/>
    <w:rsid w:val="00D060BF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B77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CAD"/>
    <w:rsid w:val="00DD0722"/>
    <w:rsid w:val="00DD0B3D"/>
    <w:rsid w:val="00DD212F"/>
    <w:rsid w:val="00DE18F5"/>
    <w:rsid w:val="00DE73D2"/>
    <w:rsid w:val="00DF1488"/>
    <w:rsid w:val="00DF5BFB"/>
    <w:rsid w:val="00DF5CD6"/>
    <w:rsid w:val="00E022DA"/>
    <w:rsid w:val="00E03BCB"/>
    <w:rsid w:val="00E03EF7"/>
    <w:rsid w:val="00E124DC"/>
    <w:rsid w:val="00E15A41"/>
    <w:rsid w:val="00E20E1C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48A3"/>
    <w:rsid w:val="00F96B28"/>
    <w:rsid w:val="00FA1564"/>
    <w:rsid w:val="00FA41B4"/>
    <w:rsid w:val="00FA5DDD"/>
    <w:rsid w:val="00FA6255"/>
    <w:rsid w:val="00FA7644"/>
    <w:rsid w:val="00FB0647"/>
    <w:rsid w:val="00FB1FA3"/>
    <w:rsid w:val="00FB29BA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F54DC"/>
  <w15:docId w15:val="{85ACB334-64A8-4BB6-ACD4-2870928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0C7A84EB3C4214A2B208DA65BB5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D5E6B-CC0E-4F8F-8BEA-5F814FF94943}"/>
      </w:docPartPr>
      <w:docPartBody>
        <w:p w:rsidR="004D2CF9" w:rsidRDefault="00C07231" w:rsidP="00C07231">
          <w:pPr>
            <w:pStyle w:val="FC0C7A84EB3C4214A2B208DA65BB5C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7F242B20E24FE1BFF0AEA38AE4E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79B40-4993-4D59-9865-9A324C9BE72E}"/>
      </w:docPartPr>
      <w:docPartBody>
        <w:p w:rsidR="004D2CF9" w:rsidRDefault="00C07231" w:rsidP="00C07231">
          <w:pPr>
            <w:pStyle w:val="467F242B20E24FE1BFF0AEA38AE4E0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E7659E73394C1CAD24A9D828A8F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FE955-1842-4549-B925-ECB5C66F0A21}"/>
      </w:docPartPr>
      <w:docPartBody>
        <w:p w:rsidR="004D2CF9" w:rsidRDefault="00C07231" w:rsidP="00C07231">
          <w:pPr>
            <w:pStyle w:val="0FE7659E73394C1CAD24A9D828A8F3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37D3331E8D4487ACC06A35C894C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0BAB8-ECB3-4307-91B1-0BCD72F07EC7}"/>
      </w:docPartPr>
      <w:docPartBody>
        <w:p w:rsidR="004D2CF9" w:rsidRDefault="00C07231" w:rsidP="00C07231">
          <w:pPr>
            <w:pStyle w:val="9137D3331E8D4487ACC06A35C894C28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31"/>
    <w:rsid w:val="000360F7"/>
    <w:rsid w:val="00094406"/>
    <w:rsid w:val="003C1207"/>
    <w:rsid w:val="004D2CF9"/>
    <w:rsid w:val="004E76EC"/>
    <w:rsid w:val="00C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61DF297ED884F13927FEDD2A8096F5A">
    <w:name w:val="061DF297ED884F13927FEDD2A8096F5A"/>
    <w:rsid w:val="00C07231"/>
  </w:style>
  <w:style w:type="character" w:styleId="Platshllartext">
    <w:name w:val="Placeholder Text"/>
    <w:basedOn w:val="Standardstycketeckensnitt"/>
    <w:uiPriority w:val="99"/>
    <w:semiHidden/>
    <w:rsid w:val="00C07231"/>
    <w:rPr>
      <w:noProof w:val="0"/>
      <w:color w:val="808080"/>
    </w:rPr>
  </w:style>
  <w:style w:type="paragraph" w:customStyle="1" w:styleId="471548298AB04E8593A1B54583D17871">
    <w:name w:val="471548298AB04E8593A1B54583D17871"/>
    <w:rsid w:val="00C07231"/>
  </w:style>
  <w:style w:type="paragraph" w:customStyle="1" w:styleId="F37D7AFDF00545BA82566B9F3F2FE99A">
    <w:name w:val="F37D7AFDF00545BA82566B9F3F2FE99A"/>
    <w:rsid w:val="00C07231"/>
  </w:style>
  <w:style w:type="paragraph" w:customStyle="1" w:styleId="DD501EDC39AB41399FC156A0A53C032A">
    <w:name w:val="DD501EDC39AB41399FC156A0A53C032A"/>
    <w:rsid w:val="00C07231"/>
  </w:style>
  <w:style w:type="paragraph" w:customStyle="1" w:styleId="FC0C7A84EB3C4214A2B208DA65BB5CE7">
    <w:name w:val="FC0C7A84EB3C4214A2B208DA65BB5CE7"/>
    <w:rsid w:val="00C07231"/>
  </w:style>
  <w:style w:type="paragraph" w:customStyle="1" w:styleId="467F242B20E24FE1BFF0AEA38AE4E07F">
    <w:name w:val="467F242B20E24FE1BFF0AEA38AE4E07F"/>
    <w:rsid w:val="00C07231"/>
  </w:style>
  <w:style w:type="paragraph" w:customStyle="1" w:styleId="67063579C65C4DB795F513396E5F2BDF">
    <w:name w:val="67063579C65C4DB795F513396E5F2BDF"/>
    <w:rsid w:val="00C07231"/>
  </w:style>
  <w:style w:type="paragraph" w:customStyle="1" w:styleId="6A345B88B5F7418590DBD85C61980054">
    <w:name w:val="6A345B88B5F7418590DBD85C61980054"/>
    <w:rsid w:val="00C07231"/>
  </w:style>
  <w:style w:type="paragraph" w:customStyle="1" w:styleId="D6112C05635640CBB4EED33CEDD782FE">
    <w:name w:val="D6112C05635640CBB4EED33CEDD782FE"/>
    <w:rsid w:val="00C07231"/>
  </w:style>
  <w:style w:type="paragraph" w:customStyle="1" w:styleId="0FE7659E73394C1CAD24A9D828A8F38A">
    <w:name w:val="0FE7659E73394C1CAD24A9D828A8F38A"/>
    <w:rsid w:val="00C07231"/>
  </w:style>
  <w:style w:type="paragraph" w:customStyle="1" w:styleId="9137D3331E8D4487ACC06A35C894C282">
    <w:name w:val="9137D3331E8D4487ACC06A35C894C282"/>
    <w:rsid w:val="00C07231"/>
  </w:style>
  <w:style w:type="paragraph" w:customStyle="1" w:styleId="D6895941B09B474C9DEE8BD210E0D6FF">
    <w:name w:val="D6895941B09B474C9DEE8BD210E0D6FF"/>
    <w:rsid w:val="00C07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35a3d845-3bab-4d3d-b7ec-63a2559c3216</RD_Svarsid>
  </documentManagement>
</p:properties>
</file>

<file path=customXml/item3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2019-06-12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SY2CVNDC5XDY-369191429-12748</_dlc_DocId>
    <_dlc_DocIdUrl xmlns="a9ec56ab-dea3-443b-ae99-35f2199b5204">
      <Url>https://dhs.sp.regeringskansliet.se/yta/ud-mk_ur/_layouts/15/DocIdRedir.aspx?ID=SY2CVNDC5XDY-369191429-12748</Url>
      <Description>SY2CVNDC5XDY-369191429-12748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C2EA-0483-4D97-93A8-006E51C50819}"/>
</file>

<file path=customXml/itemProps2.xml><?xml version="1.0" encoding="utf-8"?>
<ds:datastoreItem xmlns:ds="http://schemas.openxmlformats.org/officeDocument/2006/customXml" ds:itemID="{C2F761E8-7750-4BEE-935A-113CF0631939}"/>
</file>

<file path=customXml/itemProps3.xml><?xml version="1.0" encoding="utf-8"?>
<ds:datastoreItem xmlns:ds="http://schemas.openxmlformats.org/officeDocument/2006/customXml" ds:itemID="{4C028EC3-C9AB-40F5-8484-A07C1C2AEF1E}"/>
</file>

<file path=customXml/itemProps4.xml><?xml version="1.0" encoding="utf-8"?>
<ds:datastoreItem xmlns:ds="http://schemas.openxmlformats.org/officeDocument/2006/customXml" ds:itemID="{C2F761E8-7750-4BEE-935A-113CF0631939}"/>
</file>

<file path=customXml/itemProps5.xml><?xml version="1.0" encoding="utf-8"?>
<ds:datastoreItem xmlns:ds="http://schemas.openxmlformats.org/officeDocument/2006/customXml" ds:itemID="{86F729B6-BF56-40C3-84F8-CEF29459EA94}"/>
</file>

<file path=customXml/itemProps6.xml><?xml version="1.0" encoding="utf-8"?>
<ds:datastoreItem xmlns:ds="http://schemas.openxmlformats.org/officeDocument/2006/customXml" ds:itemID="{F8238889-E334-4B3A-A05B-FC063002D128}"/>
</file>

<file path=customXml/itemProps7.xml><?xml version="1.0" encoding="utf-8"?>
<ds:datastoreItem xmlns:ds="http://schemas.openxmlformats.org/officeDocument/2006/customXml" ds:itemID="{F8238889-E334-4B3A-A05B-FC063002D128}"/>
</file>

<file path=customXml/itemProps8.xml><?xml version="1.0" encoding="utf-8"?>
<ds:datastoreItem xmlns:ds="http://schemas.openxmlformats.org/officeDocument/2006/customXml" ds:itemID="{60CE6B75-C9AF-400B-8182-35A2A739CD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960 av Magdalena Schröder (M) Den förra utrikesministerns uppdrag i FN.docx</dc:title>
  <dc:subject/>
  <dc:creator>Rebecca Hallin</dc:creator>
  <cp:keywords/>
  <dc:description/>
  <cp:lastModifiedBy>Eva-Lena Gustafsson</cp:lastModifiedBy>
  <cp:revision>2</cp:revision>
  <cp:lastPrinted>2020-02-21T10:55:00Z</cp:lastPrinted>
  <dcterms:created xsi:type="dcterms:W3CDTF">2020-02-21T10:56:00Z</dcterms:created>
  <dcterms:modified xsi:type="dcterms:W3CDTF">2020-02-21T10:56:00Z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373b0204-0485-41f3-9296-92b616a1c346</vt:lpwstr>
  </property>
</Properties>
</file>