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48115" w14:textId="6BF68DBC" w:rsidR="007A05DC" w:rsidRDefault="007A05DC" w:rsidP="00D602F2">
      <w:pPr>
        <w:pStyle w:val="Rubrik"/>
        <w:spacing w:after="480"/>
      </w:pPr>
      <w:r>
        <w:t>Svar på fråga 2016/17</w:t>
      </w:r>
      <w:r w:rsidR="00E8691E">
        <w:t>:</w:t>
      </w:r>
      <w:r w:rsidR="00867873">
        <w:t>1870</w:t>
      </w:r>
      <w:r w:rsidRPr="00E4294B">
        <w:rPr>
          <w:color w:val="000000" w:themeColor="text1"/>
        </w:rPr>
        <w:t xml:space="preserve"> av </w:t>
      </w:r>
      <w:r w:rsidR="00DE375E">
        <w:rPr>
          <w:color w:val="000000" w:themeColor="text1"/>
        </w:rPr>
        <w:t>Hans Hoff</w:t>
      </w:r>
      <w:r w:rsidR="00170B1C" w:rsidRPr="00E4294B">
        <w:rPr>
          <w:color w:val="000000" w:themeColor="text1"/>
        </w:rPr>
        <w:t xml:space="preserve"> </w:t>
      </w:r>
      <w:r w:rsidR="00DE375E">
        <w:rPr>
          <w:color w:val="000000" w:themeColor="text1"/>
        </w:rPr>
        <w:t>(S</w:t>
      </w:r>
      <w:r w:rsidR="00D57932" w:rsidRPr="00E4294B">
        <w:rPr>
          <w:color w:val="000000" w:themeColor="text1"/>
        </w:rPr>
        <w:t xml:space="preserve">) </w:t>
      </w:r>
      <w:r w:rsidR="00DE375E">
        <w:rPr>
          <w:color w:val="000000" w:themeColor="text1"/>
        </w:rPr>
        <w:t>En polishögskola i Halmstad</w:t>
      </w:r>
    </w:p>
    <w:p w14:paraId="6F7F3EF1" w14:textId="02BD1CF3" w:rsidR="00DE375E" w:rsidRDefault="00DE375E" w:rsidP="00483D02">
      <w:pPr>
        <w:pStyle w:val="Brdtext"/>
      </w:pPr>
      <w:r>
        <w:t>Hans Hoff</w:t>
      </w:r>
      <w:r w:rsidR="007A0F9D">
        <w:t xml:space="preserve"> har </w:t>
      </w:r>
      <w:r w:rsidR="00483D02">
        <w:t xml:space="preserve">frågat mig </w:t>
      </w:r>
      <w:r>
        <w:t>när jag och regeringen väntas besluta om polishögskolan ska startas i Halmstad.</w:t>
      </w:r>
    </w:p>
    <w:p w14:paraId="1B986B66" w14:textId="00B7D6BD" w:rsidR="00373AA3" w:rsidRPr="00BA19F6" w:rsidRDefault="00373AA3" w:rsidP="00373AA3">
      <w:pPr>
        <w:pStyle w:val="Brdtext"/>
        <w:spacing w:after="0"/>
      </w:pPr>
      <w:r>
        <w:t>D</w:t>
      </w:r>
      <w:r w:rsidRPr="00BA19F6">
        <w:t xml:space="preserve">et </w:t>
      </w:r>
      <w:r>
        <w:t xml:space="preserve">är </w:t>
      </w:r>
      <w:r w:rsidRPr="00BA19F6">
        <w:t>i</w:t>
      </w:r>
      <w:r w:rsidR="00250BD9">
        <w:t xml:space="preserve"> dag </w:t>
      </w:r>
      <w:r w:rsidRPr="00BA19F6">
        <w:t>Polismyndigheten som är uppdragsgivare åt de tre lärosäten</w:t>
      </w:r>
      <w:r>
        <w:t xml:space="preserve"> som bedriver polisutbildning. Polismyndigheten</w:t>
      </w:r>
      <w:r w:rsidRPr="00BA19F6">
        <w:t xml:space="preserve"> har </w:t>
      </w:r>
      <w:r>
        <w:t xml:space="preserve">således ett stort </w:t>
      </w:r>
      <w:r w:rsidRPr="00BA19F6">
        <w:t xml:space="preserve">inflytande </w:t>
      </w:r>
      <w:r>
        <w:t xml:space="preserve">över </w:t>
      </w:r>
      <w:r w:rsidRPr="00BA19F6">
        <w:t>vilka lärosäten som efter beslut av regeringen ska få bedriva grundutbildning till polisman.</w:t>
      </w:r>
      <w:bookmarkStart w:id="0" w:name="_GoBack"/>
      <w:bookmarkEnd w:id="0"/>
    </w:p>
    <w:p w14:paraId="415CE57F" w14:textId="77777777" w:rsidR="00373AA3" w:rsidRDefault="00373AA3" w:rsidP="00373AA3">
      <w:pPr>
        <w:pStyle w:val="Brdtext"/>
        <w:spacing w:after="0"/>
      </w:pPr>
    </w:p>
    <w:p w14:paraId="64AE1FD7" w14:textId="58746165" w:rsidR="00E4294B" w:rsidRPr="00143CD0" w:rsidRDefault="00BA19F6" w:rsidP="00D5101F">
      <w:pPr>
        <w:pStyle w:val="Brdtext"/>
        <w:spacing w:after="0"/>
      </w:pPr>
      <w:r>
        <w:t>R</w:t>
      </w:r>
      <w:r w:rsidRPr="00143CD0">
        <w:t xml:space="preserve">egeringen </w:t>
      </w:r>
      <w:r w:rsidR="00D050F4" w:rsidRPr="00143CD0">
        <w:t xml:space="preserve">beslutade </w:t>
      </w:r>
      <w:r w:rsidR="002E4CD7" w:rsidRPr="00143CD0">
        <w:t xml:space="preserve">den 20 juli </w:t>
      </w:r>
      <w:r w:rsidR="00D050F4" w:rsidRPr="00143CD0">
        <w:t xml:space="preserve">att ge Polismyndigheten i uppdrag att stärka kompetensförsörjningen. </w:t>
      </w:r>
      <w:r w:rsidR="00DE375E">
        <w:t xml:space="preserve">Polismyndigheten ska i uppdraget </w:t>
      </w:r>
      <w:r w:rsidR="00627FE6">
        <w:t>bland annat</w:t>
      </w:r>
      <w:r w:rsidR="00D5101F">
        <w:t xml:space="preserve"> </w:t>
      </w:r>
      <w:r w:rsidR="00DE375E">
        <w:t xml:space="preserve">undersöka förutsättningarna </w:t>
      </w:r>
      <w:r w:rsidR="00373AA3">
        <w:t xml:space="preserve">för </w:t>
      </w:r>
      <w:r w:rsidR="00DE375E">
        <w:t xml:space="preserve">att etablera polisutbildning vid ytterligare två lärosäten i landet, ett i västra Sverige och ett i södra Sverige. </w:t>
      </w:r>
      <w:r w:rsidR="00D5101F">
        <w:t>Den del</w:t>
      </w:r>
      <w:r w:rsidR="00373AA3">
        <w:t>en</w:t>
      </w:r>
      <w:r w:rsidR="00D5101F">
        <w:t xml:space="preserve"> i uppdraget ska redovisas senast den 23 maj 2018</w:t>
      </w:r>
      <w:r w:rsidR="00F11BD5">
        <w:t>.</w:t>
      </w:r>
      <w:r w:rsidR="00373AA3">
        <w:t xml:space="preserve"> Det är d</w:t>
      </w:r>
      <w:r>
        <w:t xml:space="preserve">ärför </w:t>
      </w:r>
      <w:r w:rsidR="00C95F11">
        <w:t>för tidigt att</w:t>
      </w:r>
      <w:r>
        <w:t xml:space="preserve"> i nuläget svara på frågan </w:t>
      </w:r>
      <w:r w:rsidR="00627FE6">
        <w:t xml:space="preserve">om </w:t>
      </w:r>
      <w:r>
        <w:t xml:space="preserve">en eventuell ny </w:t>
      </w:r>
      <w:r w:rsidR="00627FE6">
        <w:t>polis</w:t>
      </w:r>
      <w:r>
        <w:t xml:space="preserve">utbildning </w:t>
      </w:r>
      <w:r w:rsidR="00627FE6">
        <w:t>i Halmstad</w:t>
      </w:r>
      <w:r>
        <w:t>.</w:t>
      </w:r>
      <w:r w:rsidR="00BE025A">
        <w:t xml:space="preserve"> </w:t>
      </w:r>
    </w:p>
    <w:p w14:paraId="53F15CC2" w14:textId="77777777" w:rsidR="00954A63" w:rsidRDefault="00954A63" w:rsidP="00573BB1">
      <w:pPr>
        <w:pStyle w:val="Brdtext"/>
      </w:pPr>
    </w:p>
    <w:p w14:paraId="070877CA" w14:textId="336F5571" w:rsidR="002A1FDA" w:rsidRDefault="00420953" w:rsidP="00573BB1">
      <w:pPr>
        <w:pStyle w:val="Brdtext"/>
      </w:pPr>
      <w:r w:rsidRPr="00170B1C">
        <w:t xml:space="preserve">Stockholm den </w:t>
      </w:r>
      <w:r w:rsidR="00DE375E" w:rsidRPr="00BA19F6">
        <w:t>14 september</w:t>
      </w:r>
      <w:r w:rsidR="00DE375E">
        <w:t xml:space="preserve"> </w:t>
      </w:r>
      <w:r w:rsidRPr="00170B1C">
        <w:t>2017</w:t>
      </w:r>
      <w:r w:rsidR="003B52B7">
        <w:br/>
      </w:r>
      <w:r w:rsidR="003B52B7">
        <w:br/>
      </w:r>
      <w:r w:rsidR="003B52B7">
        <w:br/>
      </w:r>
      <w:r w:rsidR="007A0F9D">
        <w:t>Morgan Johansson</w:t>
      </w:r>
    </w:p>
    <w:sectPr w:rsidR="002A1FDA" w:rsidSect="007A05DC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FD88A" w14:textId="77777777" w:rsidR="001F569C" w:rsidRDefault="001F569C" w:rsidP="00A87A54">
      <w:pPr>
        <w:spacing w:after="0" w:line="240" w:lineRule="auto"/>
      </w:pPr>
      <w:r>
        <w:separator/>
      </w:r>
    </w:p>
  </w:endnote>
  <w:endnote w:type="continuationSeparator" w:id="0">
    <w:p w14:paraId="124EEC81" w14:textId="77777777" w:rsidR="001F569C" w:rsidRDefault="001F569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A4840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C3E7E7" w14:textId="4FE4CC0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E0E3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E0E3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FAFD88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769C4C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123D4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1681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04895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D0C8172" w14:textId="77777777" w:rsidTr="00C26068">
      <w:trPr>
        <w:trHeight w:val="227"/>
      </w:trPr>
      <w:tc>
        <w:tcPr>
          <w:tcW w:w="4074" w:type="dxa"/>
        </w:tcPr>
        <w:p w14:paraId="2976384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75AAF8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CEBD1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83D72" w14:textId="77777777" w:rsidR="001F569C" w:rsidRDefault="001F569C" w:rsidP="00A87A54">
      <w:pPr>
        <w:spacing w:after="0" w:line="240" w:lineRule="auto"/>
      </w:pPr>
      <w:r>
        <w:separator/>
      </w:r>
    </w:p>
  </w:footnote>
  <w:footnote w:type="continuationSeparator" w:id="0">
    <w:p w14:paraId="54C7A29D" w14:textId="77777777" w:rsidR="001F569C" w:rsidRDefault="001F569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05DC" w14:paraId="5160CB97" w14:textId="77777777" w:rsidTr="00C93EBA">
      <w:trPr>
        <w:trHeight w:val="227"/>
      </w:trPr>
      <w:tc>
        <w:tcPr>
          <w:tcW w:w="5534" w:type="dxa"/>
        </w:tcPr>
        <w:p w14:paraId="3CEABC6F" w14:textId="77777777" w:rsidR="007A05DC" w:rsidRPr="007D73AB" w:rsidRDefault="007A05DC">
          <w:pPr>
            <w:pStyle w:val="Sidhuvud"/>
          </w:pPr>
        </w:p>
      </w:tc>
      <w:tc>
        <w:tcPr>
          <w:tcW w:w="3170" w:type="dxa"/>
          <w:vAlign w:val="bottom"/>
        </w:tcPr>
        <w:p w14:paraId="144BD4AE" w14:textId="77777777" w:rsidR="007A05DC" w:rsidRPr="007D73AB" w:rsidRDefault="007A05DC" w:rsidP="00340DE0">
          <w:pPr>
            <w:pStyle w:val="Sidhuvud"/>
          </w:pPr>
        </w:p>
      </w:tc>
      <w:tc>
        <w:tcPr>
          <w:tcW w:w="1134" w:type="dxa"/>
        </w:tcPr>
        <w:p w14:paraId="3C2ACF55" w14:textId="77777777" w:rsidR="007A05DC" w:rsidRDefault="007A05DC" w:rsidP="005A703A">
          <w:pPr>
            <w:pStyle w:val="Sidhuvud"/>
          </w:pPr>
        </w:p>
      </w:tc>
    </w:tr>
    <w:tr w:rsidR="007A05DC" w14:paraId="0DAB4474" w14:textId="77777777" w:rsidTr="00C93EBA">
      <w:trPr>
        <w:trHeight w:val="1928"/>
      </w:trPr>
      <w:tc>
        <w:tcPr>
          <w:tcW w:w="5534" w:type="dxa"/>
        </w:tcPr>
        <w:p w14:paraId="096F4649" w14:textId="77777777" w:rsidR="007A05DC" w:rsidRPr="00BA19F6" w:rsidRDefault="007A05DC" w:rsidP="00340DE0">
          <w:pPr>
            <w:pStyle w:val="Sidhuvud"/>
          </w:pPr>
          <w:bookmarkStart w:id="1" w:name="Logo"/>
          <w:bookmarkEnd w:id="1"/>
          <w:r w:rsidRPr="00BA19F6">
            <w:rPr>
              <w:noProof/>
              <w:lang w:eastAsia="sv-SE"/>
            </w:rPr>
            <w:drawing>
              <wp:inline distT="0" distB="0" distL="0" distR="0" wp14:anchorId="5425B7E9" wp14:editId="460D463A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CE81D9D" w14:textId="77777777" w:rsidR="007A05DC" w:rsidRPr="00BA19F6" w:rsidRDefault="007A05DC" w:rsidP="00EE3C0F">
          <w:pPr>
            <w:pStyle w:val="Sidhuvud"/>
          </w:pPr>
        </w:p>
        <w:p w14:paraId="3FC4C143" w14:textId="77777777" w:rsidR="007A05DC" w:rsidRPr="00BA19F6" w:rsidRDefault="007A05DC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2550B6E0FE2F4D69BBD84E1810217641"/>
            </w:placeholder>
            <w:dataBinding w:prefixMappings="xmlns:ns0='http://lp/documentinfo/RK' " w:xpath="/ns0:DocumentInfo[1]/ns0:BaseInfo[1]/ns0:Dnr[1]" w:storeItemID="{DF07079D-CE28-421E-AFE6-93FE06B51AB1}"/>
            <w:text/>
          </w:sdtPr>
          <w:sdtEndPr/>
          <w:sdtContent>
            <w:p w14:paraId="7A370E23" w14:textId="4C058684" w:rsidR="007A05DC" w:rsidRPr="00BA19F6" w:rsidRDefault="00EB1118" w:rsidP="00EE3C0F">
              <w:pPr>
                <w:pStyle w:val="Sidhuvud"/>
              </w:pPr>
              <w:r w:rsidRPr="00BA19F6">
                <w:t>Ju2017/</w:t>
              </w:r>
              <w:r w:rsidR="00DE375E" w:rsidRPr="00BA19F6">
                <w:t>06968</w:t>
              </w:r>
              <w:r w:rsidRPr="00BA19F6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C2A355DD307547EBB180BC36985130BE"/>
            </w:placeholder>
            <w:showingPlcHdr/>
            <w:dataBinding w:prefixMappings="xmlns:ns0='http://lp/documentinfo/RK' " w:xpath="/ns0:DocumentInfo[1]/ns0:BaseInfo[1]/ns0:DocNumber[1]" w:storeItemID="{DF07079D-CE28-421E-AFE6-93FE06B51AB1}"/>
            <w:text/>
          </w:sdtPr>
          <w:sdtEndPr/>
          <w:sdtContent>
            <w:p w14:paraId="2D265D03" w14:textId="77777777" w:rsidR="007A05DC" w:rsidRPr="00BA19F6" w:rsidRDefault="007A05DC" w:rsidP="007A05DC">
              <w:pPr>
                <w:pStyle w:val="Sidhuvud"/>
              </w:pPr>
              <w:r w:rsidRPr="00BA19F6">
                <w:rPr>
                  <w:rStyle w:val="Platshllartext"/>
                </w:rPr>
                <w:t xml:space="preserve"> </w:t>
              </w:r>
            </w:p>
          </w:sdtContent>
        </w:sdt>
      </w:tc>
      <w:tc>
        <w:tcPr>
          <w:tcW w:w="1134" w:type="dxa"/>
        </w:tcPr>
        <w:p w14:paraId="33CAFF27" w14:textId="77777777" w:rsidR="007A05DC" w:rsidRPr="0094502D" w:rsidRDefault="007A05DC" w:rsidP="0094502D">
          <w:pPr>
            <w:pStyle w:val="Sidhuvud"/>
          </w:pPr>
        </w:p>
      </w:tc>
    </w:tr>
    <w:tr w:rsidR="007A05DC" w14:paraId="207B5D8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0F211034BDFE4359867203FEC832C7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6DBBFA" w14:textId="77777777" w:rsidR="007A05DC" w:rsidRPr="007A05DC" w:rsidRDefault="007A05DC" w:rsidP="00340DE0">
              <w:pPr>
                <w:pStyle w:val="Sidhuvud"/>
                <w:rPr>
                  <w:b/>
                </w:rPr>
              </w:pPr>
              <w:r w:rsidRPr="007A05DC">
                <w:rPr>
                  <w:b/>
                </w:rPr>
                <w:t>Justitiedepartementet</w:t>
              </w:r>
            </w:p>
            <w:p w14:paraId="52D15B9B" w14:textId="77777777" w:rsidR="007A05DC" w:rsidRPr="00340DE0" w:rsidRDefault="00BD4AA5" w:rsidP="00340DE0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93A500D777B749E69844EA5192026B4F"/>
          </w:placeholder>
          <w:dataBinding w:prefixMappings="xmlns:ns0='http://lp/documentinfo/RK' " w:xpath="/ns0:DocumentInfo[1]/ns0:BaseInfo[1]/ns0:Recipient[1]" w:storeItemID="{DF07079D-CE28-421E-AFE6-93FE06B51AB1}"/>
          <w:text w:multiLine="1"/>
        </w:sdtPr>
        <w:sdtEndPr/>
        <w:sdtContent>
          <w:tc>
            <w:tcPr>
              <w:tcW w:w="3170" w:type="dxa"/>
            </w:tcPr>
            <w:p w14:paraId="44B437D4" w14:textId="77777777" w:rsidR="007A05DC" w:rsidRDefault="007A05DC" w:rsidP="007A05DC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CE96C8" w14:textId="77777777" w:rsidR="007A05DC" w:rsidRDefault="007A05DC" w:rsidP="003E6020">
          <w:pPr>
            <w:pStyle w:val="Sidhuvud"/>
          </w:pPr>
        </w:p>
      </w:tc>
    </w:tr>
  </w:tbl>
  <w:p w14:paraId="37C0134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EA8D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1A26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5052F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44C4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BEE2F7A"/>
    <w:multiLevelType w:val="hybridMultilevel"/>
    <w:tmpl w:val="0FAC77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C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26945"/>
    <w:rsid w:val="0003679E"/>
    <w:rsid w:val="00041EDC"/>
    <w:rsid w:val="00053CAA"/>
    <w:rsid w:val="00057FE0"/>
    <w:rsid w:val="000611A1"/>
    <w:rsid w:val="00066BC9"/>
    <w:rsid w:val="0007033C"/>
    <w:rsid w:val="00072D77"/>
    <w:rsid w:val="000757FC"/>
    <w:rsid w:val="000862E0"/>
    <w:rsid w:val="000873C3"/>
    <w:rsid w:val="00093408"/>
    <w:rsid w:val="0009435C"/>
    <w:rsid w:val="000C61D1"/>
    <w:rsid w:val="000D2F61"/>
    <w:rsid w:val="000E12D9"/>
    <w:rsid w:val="000E3E18"/>
    <w:rsid w:val="000F00B8"/>
    <w:rsid w:val="000F6B0D"/>
    <w:rsid w:val="0011413E"/>
    <w:rsid w:val="00121002"/>
    <w:rsid w:val="001428E2"/>
    <w:rsid w:val="00143CD0"/>
    <w:rsid w:val="00160C54"/>
    <w:rsid w:val="00170B1C"/>
    <w:rsid w:val="00170CE4"/>
    <w:rsid w:val="0017300E"/>
    <w:rsid w:val="00173126"/>
    <w:rsid w:val="00173A36"/>
    <w:rsid w:val="00192E34"/>
    <w:rsid w:val="001A2A61"/>
    <w:rsid w:val="001A47CD"/>
    <w:rsid w:val="001B7E75"/>
    <w:rsid w:val="001C4980"/>
    <w:rsid w:val="001C5DC9"/>
    <w:rsid w:val="001C71A9"/>
    <w:rsid w:val="001E1A13"/>
    <w:rsid w:val="001F0629"/>
    <w:rsid w:val="001F0736"/>
    <w:rsid w:val="001F4302"/>
    <w:rsid w:val="001F525B"/>
    <w:rsid w:val="001F569C"/>
    <w:rsid w:val="001F6BBE"/>
    <w:rsid w:val="001F7D9E"/>
    <w:rsid w:val="00204079"/>
    <w:rsid w:val="002102FD"/>
    <w:rsid w:val="00211B4E"/>
    <w:rsid w:val="0021224A"/>
    <w:rsid w:val="00213258"/>
    <w:rsid w:val="00222258"/>
    <w:rsid w:val="00223590"/>
    <w:rsid w:val="00223AD6"/>
    <w:rsid w:val="002256FA"/>
    <w:rsid w:val="0022666A"/>
    <w:rsid w:val="00233D52"/>
    <w:rsid w:val="00237147"/>
    <w:rsid w:val="0024036C"/>
    <w:rsid w:val="00243982"/>
    <w:rsid w:val="002461AB"/>
    <w:rsid w:val="00250BD9"/>
    <w:rsid w:val="00260D2D"/>
    <w:rsid w:val="00281106"/>
    <w:rsid w:val="00282D27"/>
    <w:rsid w:val="00292420"/>
    <w:rsid w:val="00296B7A"/>
    <w:rsid w:val="002A1FDA"/>
    <w:rsid w:val="002A3B28"/>
    <w:rsid w:val="002A6820"/>
    <w:rsid w:val="002C5B48"/>
    <w:rsid w:val="002C76AB"/>
    <w:rsid w:val="002D4298"/>
    <w:rsid w:val="002D4829"/>
    <w:rsid w:val="002E0E3D"/>
    <w:rsid w:val="002E4CD7"/>
    <w:rsid w:val="002E4D3F"/>
    <w:rsid w:val="002F3694"/>
    <w:rsid w:val="002F59E0"/>
    <w:rsid w:val="002F66A6"/>
    <w:rsid w:val="003050DB"/>
    <w:rsid w:val="00310561"/>
    <w:rsid w:val="00311D8C"/>
    <w:rsid w:val="003128E2"/>
    <w:rsid w:val="003240E1"/>
    <w:rsid w:val="00326C03"/>
    <w:rsid w:val="00327474"/>
    <w:rsid w:val="003368BC"/>
    <w:rsid w:val="00340DE0"/>
    <w:rsid w:val="00341F47"/>
    <w:rsid w:val="00342327"/>
    <w:rsid w:val="00347E11"/>
    <w:rsid w:val="00350696"/>
    <w:rsid w:val="00350C92"/>
    <w:rsid w:val="00365461"/>
    <w:rsid w:val="00370311"/>
    <w:rsid w:val="00373AA3"/>
    <w:rsid w:val="00380663"/>
    <w:rsid w:val="003825CD"/>
    <w:rsid w:val="003853E3"/>
    <w:rsid w:val="0038587E"/>
    <w:rsid w:val="00392ED4"/>
    <w:rsid w:val="003A2E73"/>
    <w:rsid w:val="003A5969"/>
    <w:rsid w:val="003A5C58"/>
    <w:rsid w:val="003B474C"/>
    <w:rsid w:val="003B52B7"/>
    <w:rsid w:val="003C7BE0"/>
    <w:rsid w:val="003D0DD3"/>
    <w:rsid w:val="003D17EF"/>
    <w:rsid w:val="003D3535"/>
    <w:rsid w:val="003E6020"/>
    <w:rsid w:val="0041223B"/>
    <w:rsid w:val="00413A4E"/>
    <w:rsid w:val="00415163"/>
    <w:rsid w:val="004157BE"/>
    <w:rsid w:val="0042068E"/>
    <w:rsid w:val="00420953"/>
    <w:rsid w:val="00422030"/>
    <w:rsid w:val="00422A7F"/>
    <w:rsid w:val="00425225"/>
    <w:rsid w:val="0043211D"/>
    <w:rsid w:val="00441D70"/>
    <w:rsid w:val="00462578"/>
    <w:rsid w:val="004660C8"/>
    <w:rsid w:val="0047084A"/>
    <w:rsid w:val="00472EBA"/>
    <w:rsid w:val="00474676"/>
    <w:rsid w:val="0047511B"/>
    <w:rsid w:val="00480EC3"/>
    <w:rsid w:val="0048317E"/>
    <w:rsid w:val="00483D02"/>
    <w:rsid w:val="00485601"/>
    <w:rsid w:val="004865B8"/>
    <w:rsid w:val="00486C0D"/>
    <w:rsid w:val="00491796"/>
    <w:rsid w:val="004A66B1"/>
    <w:rsid w:val="004B1E7B"/>
    <w:rsid w:val="004B35E7"/>
    <w:rsid w:val="004B6276"/>
    <w:rsid w:val="004B63BF"/>
    <w:rsid w:val="004B66DA"/>
    <w:rsid w:val="004B7DFF"/>
    <w:rsid w:val="004C5686"/>
    <w:rsid w:val="004C70EE"/>
    <w:rsid w:val="004E25CD"/>
    <w:rsid w:val="004F0448"/>
    <w:rsid w:val="004F1EA0"/>
    <w:rsid w:val="004F2E64"/>
    <w:rsid w:val="004F6525"/>
    <w:rsid w:val="00505905"/>
    <w:rsid w:val="00511A1B"/>
    <w:rsid w:val="00511A68"/>
    <w:rsid w:val="0052127C"/>
    <w:rsid w:val="005302E0"/>
    <w:rsid w:val="00544738"/>
    <w:rsid w:val="005456E4"/>
    <w:rsid w:val="00547B89"/>
    <w:rsid w:val="005606BC"/>
    <w:rsid w:val="00567799"/>
    <w:rsid w:val="00571A0B"/>
    <w:rsid w:val="00573BB1"/>
    <w:rsid w:val="005747D0"/>
    <w:rsid w:val="00580EBD"/>
    <w:rsid w:val="00583B60"/>
    <w:rsid w:val="005850D7"/>
    <w:rsid w:val="0058522F"/>
    <w:rsid w:val="0059039B"/>
    <w:rsid w:val="00596E2B"/>
    <w:rsid w:val="005A46D4"/>
    <w:rsid w:val="005A5193"/>
    <w:rsid w:val="005A7537"/>
    <w:rsid w:val="005B115A"/>
    <w:rsid w:val="005B16CC"/>
    <w:rsid w:val="005B537F"/>
    <w:rsid w:val="005B6F35"/>
    <w:rsid w:val="005B73CD"/>
    <w:rsid w:val="005C120D"/>
    <w:rsid w:val="005C1D89"/>
    <w:rsid w:val="005C6D3F"/>
    <w:rsid w:val="005E2F29"/>
    <w:rsid w:val="005E4E79"/>
    <w:rsid w:val="005E5CE7"/>
    <w:rsid w:val="005F4F67"/>
    <w:rsid w:val="00605C43"/>
    <w:rsid w:val="00606330"/>
    <w:rsid w:val="006175D7"/>
    <w:rsid w:val="006208E5"/>
    <w:rsid w:val="00621431"/>
    <w:rsid w:val="00625A7C"/>
    <w:rsid w:val="00627FE6"/>
    <w:rsid w:val="00631F82"/>
    <w:rsid w:val="00650080"/>
    <w:rsid w:val="00654B4D"/>
    <w:rsid w:val="0065559D"/>
    <w:rsid w:val="0066378C"/>
    <w:rsid w:val="00665C23"/>
    <w:rsid w:val="00670A48"/>
    <w:rsid w:val="00672F6F"/>
    <w:rsid w:val="00676C88"/>
    <w:rsid w:val="0069523C"/>
    <w:rsid w:val="006962CA"/>
    <w:rsid w:val="006B4A30"/>
    <w:rsid w:val="006B7569"/>
    <w:rsid w:val="006C12B6"/>
    <w:rsid w:val="006C21B6"/>
    <w:rsid w:val="006C28EE"/>
    <w:rsid w:val="006D1F84"/>
    <w:rsid w:val="006D2998"/>
    <w:rsid w:val="006D3188"/>
    <w:rsid w:val="006E08FC"/>
    <w:rsid w:val="006E6D12"/>
    <w:rsid w:val="006F2588"/>
    <w:rsid w:val="00710A6C"/>
    <w:rsid w:val="00710D98"/>
    <w:rsid w:val="00712266"/>
    <w:rsid w:val="00712593"/>
    <w:rsid w:val="00724A1C"/>
    <w:rsid w:val="007351D9"/>
    <w:rsid w:val="00735AD1"/>
    <w:rsid w:val="00743E09"/>
    <w:rsid w:val="00750C93"/>
    <w:rsid w:val="00753C93"/>
    <w:rsid w:val="00754E24"/>
    <w:rsid w:val="00757B3B"/>
    <w:rsid w:val="00765B8A"/>
    <w:rsid w:val="007714F8"/>
    <w:rsid w:val="00773075"/>
    <w:rsid w:val="00773F36"/>
    <w:rsid w:val="00776254"/>
    <w:rsid w:val="00777CFF"/>
    <w:rsid w:val="00782B3F"/>
    <w:rsid w:val="00782E3C"/>
    <w:rsid w:val="0079641B"/>
    <w:rsid w:val="007A05DC"/>
    <w:rsid w:val="007A0F9D"/>
    <w:rsid w:val="007A1887"/>
    <w:rsid w:val="007A629C"/>
    <w:rsid w:val="007A6348"/>
    <w:rsid w:val="007C44FF"/>
    <w:rsid w:val="007C65FD"/>
    <w:rsid w:val="007C7BDB"/>
    <w:rsid w:val="007D354D"/>
    <w:rsid w:val="007D73AB"/>
    <w:rsid w:val="007E2712"/>
    <w:rsid w:val="007E4A9C"/>
    <w:rsid w:val="007E5516"/>
    <w:rsid w:val="007E7EE2"/>
    <w:rsid w:val="007F06CA"/>
    <w:rsid w:val="0080228F"/>
    <w:rsid w:val="00804C1B"/>
    <w:rsid w:val="008053F3"/>
    <w:rsid w:val="008178E6"/>
    <w:rsid w:val="0082249C"/>
    <w:rsid w:val="00830B7B"/>
    <w:rsid w:val="008349AA"/>
    <w:rsid w:val="008375D5"/>
    <w:rsid w:val="008431AF"/>
    <w:rsid w:val="008504F6"/>
    <w:rsid w:val="00860EC4"/>
    <w:rsid w:val="00863BB7"/>
    <w:rsid w:val="00867873"/>
    <w:rsid w:val="00875DDD"/>
    <w:rsid w:val="00881BC6"/>
    <w:rsid w:val="008860CC"/>
    <w:rsid w:val="00891929"/>
    <w:rsid w:val="00893029"/>
    <w:rsid w:val="0089471C"/>
    <w:rsid w:val="0089514A"/>
    <w:rsid w:val="008A0A0D"/>
    <w:rsid w:val="008A407E"/>
    <w:rsid w:val="008A4CEA"/>
    <w:rsid w:val="008A7506"/>
    <w:rsid w:val="008B1603"/>
    <w:rsid w:val="008B1FF6"/>
    <w:rsid w:val="008C4538"/>
    <w:rsid w:val="008C562B"/>
    <w:rsid w:val="008D3090"/>
    <w:rsid w:val="008D4306"/>
    <w:rsid w:val="008D4508"/>
    <w:rsid w:val="008D4DC4"/>
    <w:rsid w:val="008D7CAF"/>
    <w:rsid w:val="008E34FB"/>
    <w:rsid w:val="008E41EE"/>
    <w:rsid w:val="008E65A8"/>
    <w:rsid w:val="008E77D6"/>
    <w:rsid w:val="008F6400"/>
    <w:rsid w:val="009036E7"/>
    <w:rsid w:val="0091053B"/>
    <w:rsid w:val="00914CCE"/>
    <w:rsid w:val="0092188D"/>
    <w:rsid w:val="0094502D"/>
    <w:rsid w:val="00947013"/>
    <w:rsid w:val="00954A63"/>
    <w:rsid w:val="00955212"/>
    <w:rsid w:val="0097293C"/>
    <w:rsid w:val="00976D76"/>
    <w:rsid w:val="0098368D"/>
    <w:rsid w:val="00984EA2"/>
    <w:rsid w:val="00986CC3"/>
    <w:rsid w:val="0099068E"/>
    <w:rsid w:val="009920AA"/>
    <w:rsid w:val="009A4D0A"/>
    <w:rsid w:val="009A61F0"/>
    <w:rsid w:val="009C2459"/>
    <w:rsid w:val="009C255A"/>
    <w:rsid w:val="009C2B46"/>
    <w:rsid w:val="009C4448"/>
    <w:rsid w:val="009C4DBA"/>
    <w:rsid w:val="009C610D"/>
    <w:rsid w:val="009D5D40"/>
    <w:rsid w:val="009D6B1B"/>
    <w:rsid w:val="009D7277"/>
    <w:rsid w:val="009D7776"/>
    <w:rsid w:val="009E107B"/>
    <w:rsid w:val="009E18D6"/>
    <w:rsid w:val="00A0048F"/>
    <w:rsid w:val="00A00D24"/>
    <w:rsid w:val="00A01F5C"/>
    <w:rsid w:val="00A2019A"/>
    <w:rsid w:val="00A3270B"/>
    <w:rsid w:val="00A379E4"/>
    <w:rsid w:val="00A436D3"/>
    <w:rsid w:val="00A43B02"/>
    <w:rsid w:val="00A46B85"/>
    <w:rsid w:val="00A50585"/>
    <w:rsid w:val="00A506F1"/>
    <w:rsid w:val="00A5156E"/>
    <w:rsid w:val="00A53E57"/>
    <w:rsid w:val="00A554DF"/>
    <w:rsid w:val="00A56824"/>
    <w:rsid w:val="00A6721C"/>
    <w:rsid w:val="00A67276"/>
    <w:rsid w:val="00A676AF"/>
    <w:rsid w:val="00A67840"/>
    <w:rsid w:val="00A71A9E"/>
    <w:rsid w:val="00A7382D"/>
    <w:rsid w:val="00A743AC"/>
    <w:rsid w:val="00A82865"/>
    <w:rsid w:val="00A8483F"/>
    <w:rsid w:val="00A870B0"/>
    <w:rsid w:val="00A87A54"/>
    <w:rsid w:val="00AA1809"/>
    <w:rsid w:val="00AB5519"/>
    <w:rsid w:val="00AB6313"/>
    <w:rsid w:val="00AB71DD"/>
    <w:rsid w:val="00AC0EC2"/>
    <w:rsid w:val="00AC15C5"/>
    <w:rsid w:val="00AD0E75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267A1"/>
    <w:rsid w:val="00B316CA"/>
    <w:rsid w:val="00B33ECA"/>
    <w:rsid w:val="00B3528F"/>
    <w:rsid w:val="00B357AB"/>
    <w:rsid w:val="00B41F72"/>
    <w:rsid w:val="00B44E90"/>
    <w:rsid w:val="00B47956"/>
    <w:rsid w:val="00B517E1"/>
    <w:rsid w:val="00B55E70"/>
    <w:rsid w:val="00B60238"/>
    <w:rsid w:val="00B64962"/>
    <w:rsid w:val="00B66AC0"/>
    <w:rsid w:val="00B7280F"/>
    <w:rsid w:val="00B77FD1"/>
    <w:rsid w:val="00B84409"/>
    <w:rsid w:val="00B90390"/>
    <w:rsid w:val="00BA19F6"/>
    <w:rsid w:val="00BB5683"/>
    <w:rsid w:val="00BC17DF"/>
    <w:rsid w:val="00BC63AD"/>
    <w:rsid w:val="00BD0826"/>
    <w:rsid w:val="00BD15AB"/>
    <w:rsid w:val="00BD4AA5"/>
    <w:rsid w:val="00BE025A"/>
    <w:rsid w:val="00BE1897"/>
    <w:rsid w:val="00BE3210"/>
    <w:rsid w:val="00BF4F06"/>
    <w:rsid w:val="00BF534E"/>
    <w:rsid w:val="00BF5717"/>
    <w:rsid w:val="00C02EB3"/>
    <w:rsid w:val="00C12575"/>
    <w:rsid w:val="00C141C6"/>
    <w:rsid w:val="00C2071A"/>
    <w:rsid w:val="00C20ACB"/>
    <w:rsid w:val="00C23703"/>
    <w:rsid w:val="00C2582D"/>
    <w:rsid w:val="00C26068"/>
    <w:rsid w:val="00C271A8"/>
    <w:rsid w:val="00C37A77"/>
    <w:rsid w:val="00C41141"/>
    <w:rsid w:val="00C461E6"/>
    <w:rsid w:val="00C63EC4"/>
    <w:rsid w:val="00C76C3D"/>
    <w:rsid w:val="00C9061B"/>
    <w:rsid w:val="00C93EBA"/>
    <w:rsid w:val="00C95F11"/>
    <w:rsid w:val="00C96BB1"/>
    <w:rsid w:val="00CA7FF5"/>
    <w:rsid w:val="00CB07E5"/>
    <w:rsid w:val="00CB09A1"/>
    <w:rsid w:val="00CB1E7C"/>
    <w:rsid w:val="00CB2EA1"/>
    <w:rsid w:val="00CB2F84"/>
    <w:rsid w:val="00CB43F1"/>
    <w:rsid w:val="00CB6A8A"/>
    <w:rsid w:val="00CB6EDE"/>
    <w:rsid w:val="00CC41BA"/>
    <w:rsid w:val="00CD1C6C"/>
    <w:rsid w:val="00CD5C52"/>
    <w:rsid w:val="00CD6169"/>
    <w:rsid w:val="00CD6D76"/>
    <w:rsid w:val="00CE153A"/>
    <w:rsid w:val="00CE20BC"/>
    <w:rsid w:val="00CF13E2"/>
    <w:rsid w:val="00CF1FD8"/>
    <w:rsid w:val="00CF4FDC"/>
    <w:rsid w:val="00D021D2"/>
    <w:rsid w:val="00D050F4"/>
    <w:rsid w:val="00D05D49"/>
    <w:rsid w:val="00D061BB"/>
    <w:rsid w:val="00D07BE1"/>
    <w:rsid w:val="00D116C0"/>
    <w:rsid w:val="00D13433"/>
    <w:rsid w:val="00D13D8A"/>
    <w:rsid w:val="00D217F2"/>
    <w:rsid w:val="00D279D8"/>
    <w:rsid w:val="00D27C8E"/>
    <w:rsid w:val="00D4141B"/>
    <w:rsid w:val="00D4145D"/>
    <w:rsid w:val="00D5101F"/>
    <w:rsid w:val="00D5467F"/>
    <w:rsid w:val="00D55837"/>
    <w:rsid w:val="00D56FBB"/>
    <w:rsid w:val="00D57932"/>
    <w:rsid w:val="00D602F2"/>
    <w:rsid w:val="00D60F51"/>
    <w:rsid w:val="00D6730A"/>
    <w:rsid w:val="00D674A6"/>
    <w:rsid w:val="00D70BAE"/>
    <w:rsid w:val="00D72921"/>
    <w:rsid w:val="00D74B7C"/>
    <w:rsid w:val="00D76068"/>
    <w:rsid w:val="00D76B01"/>
    <w:rsid w:val="00D84704"/>
    <w:rsid w:val="00D95424"/>
    <w:rsid w:val="00DA5C0D"/>
    <w:rsid w:val="00DB646C"/>
    <w:rsid w:val="00DB714B"/>
    <w:rsid w:val="00DC0009"/>
    <w:rsid w:val="00DD0722"/>
    <w:rsid w:val="00DE375E"/>
    <w:rsid w:val="00DF5BFB"/>
    <w:rsid w:val="00E022DA"/>
    <w:rsid w:val="00E03BCB"/>
    <w:rsid w:val="00E124DC"/>
    <w:rsid w:val="00E16DFF"/>
    <w:rsid w:val="00E31804"/>
    <w:rsid w:val="00E406DF"/>
    <w:rsid w:val="00E4143A"/>
    <w:rsid w:val="00E4294B"/>
    <w:rsid w:val="00E4457A"/>
    <w:rsid w:val="00E469E4"/>
    <w:rsid w:val="00E475C3"/>
    <w:rsid w:val="00E509B0"/>
    <w:rsid w:val="00E55D8E"/>
    <w:rsid w:val="00E57BC4"/>
    <w:rsid w:val="00E65016"/>
    <w:rsid w:val="00E81109"/>
    <w:rsid w:val="00E81E54"/>
    <w:rsid w:val="00E8691E"/>
    <w:rsid w:val="00EA1688"/>
    <w:rsid w:val="00EA2D00"/>
    <w:rsid w:val="00EA4C83"/>
    <w:rsid w:val="00EB1118"/>
    <w:rsid w:val="00EC1DA0"/>
    <w:rsid w:val="00EC329B"/>
    <w:rsid w:val="00EC73EB"/>
    <w:rsid w:val="00ED592E"/>
    <w:rsid w:val="00ED6ABD"/>
    <w:rsid w:val="00ED72E1"/>
    <w:rsid w:val="00EE2044"/>
    <w:rsid w:val="00EE3C0F"/>
    <w:rsid w:val="00EE5C55"/>
    <w:rsid w:val="00EE6810"/>
    <w:rsid w:val="00EF2A7F"/>
    <w:rsid w:val="00EF4803"/>
    <w:rsid w:val="00F03EAC"/>
    <w:rsid w:val="00F04B7C"/>
    <w:rsid w:val="00F10102"/>
    <w:rsid w:val="00F11BD5"/>
    <w:rsid w:val="00F14024"/>
    <w:rsid w:val="00F25761"/>
    <w:rsid w:val="00F259D7"/>
    <w:rsid w:val="00F30A45"/>
    <w:rsid w:val="00F32D05"/>
    <w:rsid w:val="00F35263"/>
    <w:rsid w:val="00F403BF"/>
    <w:rsid w:val="00F4342F"/>
    <w:rsid w:val="00F45227"/>
    <w:rsid w:val="00F46AB4"/>
    <w:rsid w:val="00F5045C"/>
    <w:rsid w:val="00F53AEA"/>
    <w:rsid w:val="00F5663B"/>
    <w:rsid w:val="00F6392C"/>
    <w:rsid w:val="00F64256"/>
    <w:rsid w:val="00F66093"/>
    <w:rsid w:val="00F70848"/>
    <w:rsid w:val="00F82B6C"/>
    <w:rsid w:val="00F834AA"/>
    <w:rsid w:val="00F848D6"/>
    <w:rsid w:val="00F904F6"/>
    <w:rsid w:val="00F941A3"/>
    <w:rsid w:val="00F943C8"/>
    <w:rsid w:val="00F96B28"/>
    <w:rsid w:val="00FA41B4"/>
    <w:rsid w:val="00FA5DDD"/>
    <w:rsid w:val="00FA7644"/>
    <w:rsid w:val="00FD0B7B"/>
    <w:rsid w:val="00FE1DCC"/>
    <w:rsid w:val="00FE55AE"/>
    <w:rsid w:val="00FF0538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5F2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A0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A0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A0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A0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7A05D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A05DC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A05DC"/>
  </w:style>
  <w:style w:type="paragraph" w:styleId="Avslutandetext">
    <w:name w:val="Closing"/>
    <w:basedOn w:val="Normal"/>
    <w:link w:val="Avslutandetext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A05DC"/>
  </w:style>
  <w:style w:type="paragraph" w:styleId="Avsndaradress-brev">
    <w:name w:val="envelope return"/>
    <w:basedOn w:val="Normal"/>
    <w:uiPriority w:val="99"/>
    <w:semiHidden/>
    <w:unhideWhenUsed/>
    <w:rsid w:val="007A05D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A05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A05DC"/>
  </w:style>
  <w:style w:type="paragraph" w:styleId="Brdtext3">
    <w:name w:val="Body Text 3"/>
    <w:basedOn w:val="Normal"/>
    <w:link w:val="Brdtext3Char"/>
    <w:uiPriority w:val="99"/>
    <w:semiHidden/>
    <w:unhideWhenUsed/>
    <w:rsid w:val="007A05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A05D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A05D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A05D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A05DC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A05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A05DC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A05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A05D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A05D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05D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A05DC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A05D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A05DC"/>
  </w:style>
  <w:style w:type="character" w:customStyle="1" w:styleId="DatumChar">
    <w:name w:val="Datum Char"/>
    <w:basedOn w:val="Standardstycketeckensnitt"/>
    <w:link w:val="Datum"/>
    <w:uiPriority w:val="99"/>
    <w:semiHidden/>
    <w:rsid w:val="007A05DC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05D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A05DC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A05DC"/>
  </w:style>
  <w:style w:type="paragraph" w:styleId="Figurfrteckning">
    <w:name w:val="table of figures"/>
    <w:basedOn w:val="Normal"/>
    <w:next w:val="Normal"/>
    <w:uiPriority w:val="99"/>
    <w:semiHidden/>
    <w:unhideWhenUsed/>
    <w:rsid w:val="007A05DC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7A05D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A05DC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A05D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05DC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A05D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A05DC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A05DC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A05DC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A05DC"/>
  </w:style>
  <w:style w:type="paragraph" w:styleId="Innehll4">
    <w:name w:val="toc 4"/>
    <w:basedOn w:val="Normal"/>
    <w:next w:val="Normal"/>
    <w:autoRedefine/>
    <w:uiPriority w:val="39"/>
    <w:semiHidden/>
    <w:unhideWhenUsed/>
    <w:rsid w:val="007A05DC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A05DC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A05DC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A05DC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A05DC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A05DC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A05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05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5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5D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A05DC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A05DC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A05D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A05DC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A05DC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A05DC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A05DC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A05DC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A05DC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A05D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7A05DC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A05DC"/>
  </w:style>
  <w:style w:type="paragraph" w:styleId="Makrotext">
    <w:name w:val="macro"/>
    <w:link w:val="MakrotextChar"/>
    <w:uiPriority w:val="99"/>
    <w:semiHidden/>
    <w:unhideWhenUsed/>
    <w:rsid w:val="007A05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A05DC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A05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A05D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A05DC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A05DC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A05DC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A05DC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A05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A05DC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7A05DC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A05DC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05D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0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0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7A05DC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A05DC"/>
  </w:style>
  <w:style w:type="paragraph" w:styleId="Slutkommentar">
    <w:name w:val="endnote text"/>
    <w:basedOn w:val="Normal"/>
    <w:link w:val="SlutkommentarChar"/>
    <w:uiPriority w:val="99"/>
    <w:semiHidden/>
    <w:unhideWhenUsed/>
    <w:rsid w:val="007A05DC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7A05DC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A05DC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A05DC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A05DC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A05DC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7A05DC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basedOn w:val="Standardstycketeckensnitt"/>
    <w:link w:val="RKnormal"/>
    <w:locked/>
    <w:rsid w:val="00765B8A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A6721C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character" w:styleId="Betoning">
    <w:name w:val="Emphasis"/>
    <w:basedOn w:val="Standardstycketeckensnitt"/>
    <w:qFormat/>
    <w:rsid w:val="00D05D49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03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0B6E0FE2F4D69BBD84E1810217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DD1A8-A091-4575-AF36-6499285E9F14}"/>
      </w:docPartPr>
      <w:docPartBody>
        <w:p w14:paraId="5F3150D1" w14:textId="77777777" w:rsidR="003E06C4" w:rsidRDefault="005078C8" w:rsidP="005078C8">
          <w:pPr>
            <w:pStyle w:val="2550B6E0FE2F4D69BBD84E1810217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A355DD307547EBB180BC36985130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E5-A773-42CB-AD08-A716631807E5}"/>
      </w:docPartPr>
      <w:docPartBody>
        <w:p w14:paraId="5F3150D2" w14:textId="77777777" w:rsidR="003E06C4" w:rsidRDefault="005078C8" w:rsidP="005078C8">
          <w:pPr>
            <w:pStyle w:val="C2A355DD307547EBB180BC36985130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211034BDFE4359867203FEC832C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DFD84-A918-4D90-B89D-9F1F9287D26A}"/>
      </w:docPartPr>
      <w:docPartBody>
        <w:p w14:paraId="5F3150D3" w14:textId="77777777" w:rsidR="003E06C4" w:rsidRDefault="005078C8" w:rsidP="005078C8">
          <w:pPr>
            <w:pStyle w:val="0F211034BDFE4359867203FEC832C7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A500D777B749E69844EA5192026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95770-99A8-4157-8804-970F8383C326}"/>
      </w:docPartPr>
      <w:docPartBody>
        <w:p w14:paraId="5F3150D4" w14:textId="77777777" w:rsidR="003E06C4" w:rsidRDefault="005078C8" w:rsidP="005078C8">
          <w:pPr>
            <w:pStyle w:val="93A500D777B749E69844EA5192026B4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F4A41"/>
    <w:rsid w:val="00166C51"/>
    <w:rsid w:val="003E06C4"/>
    <w:rsid w:val="00484421"/>
    <w:rsid w:val="005078C8"/>
    <w:rsid w:val="005565D3"/>
    <w:rsid w:val="008C13AB"/>
    <w:rsid w:val="009D6AF8"/>
    <w:rsid w:val="00AA0D4F"/>
    <w:rsid w:val="00C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150D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8C8"/>
    <w:rPr>
      <w:color w:val="808080"/>
    </w:rPr>
  </w:style>
  <w:style w:type="paragraph" w:customStyle="1" w:styleId="E26E243AF0BB41E19A35AA025F2E2790">
    <w:name w:val="E26E243AF0BB41E19A35AA025F2E2790"/>
    <w:rsid w:val="005078C8"/>
  </w:style>
  <w:style w:type="paragraph" w:customStyle="1" w:styleId="5461DDCA0FB24CAEA43612C71F76C947">
    <w:name w:val="5461DDCA0FB24CAEA43612C71F76C947"/>
    <w:rsid w:val="005078C8"/>
  </w:style>
  <w:style w:type="paragraph" w:customStyle="1" w:styleId="FA1BB212EFD14950BA3434A6D732F846">
    <w:name w:val="FA1BB212EFD14950BA3434A6D732F846"/>
    <w:rsid w:val="005078C8"/>
  </w:style>
  <w:style w:type="paragraph" w:customStyle="1" w:styleId="79308B6EAFAD4991A79AF8EC1094548C">
    <w:name w:val="79308B6EAFAD4991A79AF8EC1094548C"/>
    <w:rsid w:val="005078C8"/>
  </w:style>
  <w:style w:type="paragraph" w:customStyle="1" w:styleId="0877184FD753438D901179C9A75607E9">
    <w:name w:val="0877184FD753438D901179C9A75607E9"/>
    <w:rsid w:val="005078C8"/>
  </w:style>
  <w:style w:type="paragraph" w:customStyle="1" w:styleId="2550B6E0FE2F4D69BBD84E1810217641">
    <w:name w:val="2550B6E0FE2F4D69BBD84E1810217641"/>
    <w:rsid w:val="005078C8"/>
  </w:style>
  <w:style w:type="paragraph" w:customStyle="1" w:styleId="C2A355DD307547EBB180BC36985130BE">
    <w:name w:val="C2A355DD307547EBB180BC36985130BE"/>
    <w:rsid w:val="005078C8"/>
  </w:style>
  <w:style w:type="paragraph" w:customStyle="1" w:styleId="273AF0F9F83848A094EF9399A3A4AE30">
    <w:name w:val="273AF0F9F83848A094EF9399A3A4AE30"/>
    <w:rsid w:val="005078C8"/>
  </w:style>
  <w:style w:type="paragraph" w:customStyle="1" w:styleId="A2852D348C124C5DBDE6CDE8DF6337EE">
    <w:name w:val="A2852D348C124C5DBDE6CDE8DF6337EE"/>
    <w:rsid w:val="005078C8"/>
  </w:style>
  <w:style w:type="paragraph" w:customStyle="1" w:styleId="0F211034BDFE4359867203FEC832C7E3">
    <w:name w:val="0F211034BDFE4359867203FEC832C7E3"/>
    <w:rsid w:val="005078C8"/>
  </w:style>
  <w:style w:type="paragraph" w:customStyle="1" w:styleId="93A500D777B749E69844EA5192026B4F">
    <w:name w:val="93A500D777B749E69844EA5192026B4F"/>
    <w:rsid w:val="005078C8"/>
  </w:style>
  <w:style w:type="paragraph" w:customStyle="1" w:styleId="6AC71A08CC6C4F15850434386955D44C">
    <w:name w:val="6AC71A08CC6C4F15850434386955D44C"/>
    <w:rsid w:val="005078C8"/>
  </w:style>
  <w:style w:type="paragraph" w:customStyle="1" w:styleId="544E7F558A56465784D8BDDD58DAFDB9">
    <w:name w:val="544E7F558A56465784D8BDDD58DAFDB9"/>
    <w:rsid w:val="00507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8eff0100-9578-4126-a976-4a33091a2d6a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Promemoria</DocTypeShowName>
    <Status/>
    <Sender>
      <SenderName>Emma Lindahl Timmelstad</SenderName>
      <SenderTitle/>
      <SenderMail>emma.lindahl.timmelstad@regeringskansliet.se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2016-12-07</HeaderDate>
    <Office/>
    <Dnr>Ju2017/06968/POL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2CC3-3F6E-4794-822F-A5F804AAD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5AB5C-EB36-4E7F-B7C9-BA01AD79C574}"/>
</file>

<file path=customXml/itemProps3.xml><?xml version="1.0" encoding="utf-8"?>
<ds:datastoreItem xmlns:ds="http://schemas.openxmlformats.org/officeDocument/2006/customXml" ds:itemID="{C1BD4F1B-E075-4FA2-8C83-5D05F7EB78B8}">
  <ds:schemaRefs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bdfa32-753e-480b-a763-6185260a9611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5737ED-E3E5-421A-95C3-7F0AC346C9E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C4A9BC-911D-4232-8107-0B438BFE40E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54493FE-FCC2-4130-9ECC-0BE9F10EBD6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F07079D-CE28-421E-AFE6-93FE06B51AB1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FA4A38E4-5E8D-42B3-84A0-DFD0F6B7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Emma Lindahl Timmelstad</Manager>
  <Company>Regeringskansliet RK IT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Markus Grundtman</cp:lastModifiedBy>
  <cp:revision>25</cp:revision>
  <cp:lastPrinted>2017-08-15T09:19:00Z</cp:lastPrinted>
  <dcterms:created xsi:type="dcterms:W3CDTF">2017-08-15T07:02:00Z</dcterms:created>
  <dcterms:modified xsi:type="dcterms:W3CDTF">2017-09-06T08:50:00Z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9a26be81-46f4-4ad2-8beb-223544cf0903</vt:lpwstr>
  </property>
</Properties>
</file>