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43798" w14:textId="77777777" w:rsidR="000D6446" w:rsidRDefault="000D6446" w:rsidP="00DA0661">
      <w:pPr>
        <w:pStyle w:val="Rubrik"/>
      </w:pPr>
      <w:bookmarkStart w:id="0" w:name="Start"/>
      <w:bookmarkEnd w:id="0"/>
      <w:r>
        <w:t xml:space="preserve">Svar på fråga 2020/21:468 av </w:t>
      </w:r>
      <w:sdt>
        <w:sdtPr>
          <w:alias w:val="Frågeställare"/>
          <w:tag w:val="delete"/>
          <w:id w:val="-211816850"/>
          <w:placeholder>
            <w:docPart w:val="49E66093794A4275B80194F73935B475"/>
          </w:placeholder>
          <w:dataBinding w:prefixMappings="xmlns:ns0='http://lp/documentinfo/RK' " w:xpath="/ns0:DocumentInfo[1]/ns0:BaseInfo[1]/ns0:Extra3[1]" w:storeItemID="{EC516C1C-3285-4544-AD98-5C166C773A9B}"/>
          <w:text/>
        </w:sdtPr>
        <w:sdtEndPr/>
        <w:sdtContent>
          <w:r>
            <w:t xml:space="preserve">Åsa </w:t>
          </w:r>
          <w:proofErr w:type="spellStart"/>
          <w:r>
            <w:t>Coenraads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557A36834E034430BE5DFD1122607468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</w:r>
      <w:r w:rsidRPr="000D6446">
        <w:t>Gårdsförsäljning i Västmanland</w:t>
      </w:r>
    </w:p>
    <w:p w14:paraId="2B258355" w14:textId="77777777" w:rsidR="000D6446" w:rsidRDefault="001045AA" w:rsidP="000D6446">
      <w:pPr>
        <w:pStyle w:val="Brdtext"/>
      </w:pPr>
      <w:sdt>
        <w:sdtPr>
          <w:alias w:val="Frågeställare"/>
          <w:tag w:val="delete"/>
          <w:id w:val="-1635256365"/>
          <w:placeholder>
            <w:docPart w:val="DA80B4CCE952452FBFD709AF4B38284E"/>
          </w:placeholder>
          <w:dataBinding w:prefixMappings="xmlns:ns0='http://lp/documentinfo/RK' " w:xpath="/ns0:DocumentInfo[1]/ns0:BaseInfo[1]/ns0:Extra3[1]" w:storeItemID="{EC516C1C-3285-4544-AD98-5C166C773A9B}"/>
          <w:text/>
        </w:sdtPr>
        <w:sdtEndPr/>
        <w:sdtContent>
          <w:r w:rsidR="000D6446">
            <w:t xml:space="preserve">Åsa </w:t>
          </w:r>
          <w:proofErr w:type="spellStart"/>
          <w:r w:rsidR="000D6446">
            <w:t>Coenraads</w:t>
          </w:r>
          <w:proofErr w:type="spellEnd"/>
        </w:sdtContent>
      </w:sdt>
      <w:r w:rsidR="000D6446">
        <w:t xml:space="preserve"> har frågat mig om jag kan ge ett tydligt besked om huruvida jag avser att ta initiativ till att låta ett politiskt enigt län som Västmanland få bli </w:t>
      </w:r>
      <w:proofErr w:type="spellStart"/>
      <w:r w:rsidR="000D6446">
        <w:t>pilotlän</w:t>
      </w:r>
      <w:proofErr w:type="spellEnd"/>
      <w:r w:rsidR="000D6446">
        <w:t xml:space="preserve"> för en småskalig gårdsförsäljning.</w:t>
      </w:r>
    </w:p>
    <w:p w14:paraId="32639B29" w14:textId="694C2E43" w:rsidR="00E50325" w:rsidRDefault="005F70DB" w:rsidP="000D6446">
      <w:pPr>
        <w:pStyle w:val="Brdtext"/>
      </w:pPr>
      <w:r>
        <w:t>Regeringen har den 12 november 2020 beslutat</w:t>
      </w:r>
      <w:r w:rsidR="001B2BEA">
        <w:t>, i enlighet med januariavtalet,</w:t>
      </w:r>
      <w:r>
        <w:t xml:space="preserve"> att</w:t>
      </w:r>
      <w:r w:rsidRPr="009A4A32">
        <w:t xml:space="preserve"> ge en särskild utredare i uppdrag att utreda gårdsförsäljning av alkoholhaltiga drycker. En förutsättning för uppdraget är att Systembolagets monopol säkras. </w:t>
      </w:r>
      <w:r w:rsidR="008C3365">
        <w:t xml:space="preserve">Uppdraget ska redovisas senast den 7 december 2021. </w:t>
      </w:r>
    </w:p>
    <w:p w14:paraId="7B2833C3" w14:textId="31E1F37E" w:rsidR="000D6446" w:rsidRDefault="00F83FDE" w:rsidP="000D6446">
      <w:pPr>
        <w:pStyle w:val="Brdtext"/>
      </w:pPr>
      <w:r>
        <w:t xml:space="preserve">Det är inte aktuellt för Västmanlands län eller något annat län att bli </w:t>
      </w:r>
      <w:proofErr w:type="spellStart"/>
      <w:r>
        <w:t>pilotlän</w:t>
      </w:r>
      <w:proofErr w:type="spellEnd"/>
      <w:r w:rsidRPr="00F83FDE">
        <w:t xml:space="preserve"> </w:t>
      </w:r>
      <w:r w:rsidRPr="008E697D">
        <w:t xml:space="preserve">för </w:t>
      </w:r>
      <w:r>
        <w:t xml:space="preserve">småskalig </w:t>
      </w:r>
      <w:r w:rsidRPr="008E697D">
        <w:t>gårdsförsäljning av alkoholdrycker.</w:t>
      </w:r>
      <w:r>
        <w:t xml:space="preserve">  </w:t>
      </w:r>
    </w:p>
    <w:p w14:paraId="5056C2BD" w14:textId="77777777" w:rsidR="000D6446" w:rsidRPr="00F83FDE" w:rsidRDefault="000D6446" w:rsidP="006A12F1">
      <w:pPr>
        <w:pStyle w:val="Brdtext"/>
      </w:pPr>
      <w:r w:rsidRPr="00F83FDE">
        <w:rPr>
          <w:lang w:val="de-DE"/>
        </w:rPr>
        <w:t xml:space="preserve">Stockholm </w:t>
      </w:r>
      <w:r w:rsidRPr="00F83FDE">
        <w:t xml:space="preserve">den </w:t>
      </w:r>
      <w:sdt>
        <w:sdtPr>
          <w:id w:val="-1225218591"/>
          <w:placeholder>
            <w:docPart w:val="0B718DFF34AD462BA923C7B62F260EAE"/>
          </w:placeholder>
          <w:dataBinding w:prefixMappings="xmlns:ns0='http://lp/documentinfo/RK' " w:xpath="/ns0:DocumentInfo[1]/ns0:BaseInfo[1]/ns0:HeaderDate[1]" w:storeItemID="{EC516C1C-3285-4544-AD98-5C166C773A9B}"/>
          <w:date w:fullDate="2020-11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F83FDE">
            <w:t>25 november 2020</w:t>
          </w:r>
        </w:sdtContent>
      </w:sdt>
    </w:p>
    <w:p w14:paraId="5FFA4501" w14:textId="7895BEBB" w:rsidR="000D6446" w:rsidRDefault="000D6446" w:rsidP="004E7A8F">
      <w:pPr>
        <w:pStyle w:val="Brdtextutanavstnd"/>
        <w:rPr>
          <w:lang w:val="de-DE"/>
        </w:rPr>
      </w:pPr>
    </w:p>
    <w:p w14:paraId="23C30B8A" w14:textId="77777777" w:rsidR="00897DFD" w:rsidRPr="00F83FDE" w:rsidRDefault="00897DFD" w:rsidP="004E7A8F">
      <w:pPr>
        <w:pStyle w:val="Brdtextutanavstnd"/>
        <w:rPr>
          <w:lang w:val="de-DE"/>
        </w:rPr>
      </w:pPr>
      <w:bookmarkStart w:id="1" w:name="_GoBack"/>
      <w:bookmarkEnd w:id="1"/>
    </w:p>
    <w:sdt>
      <w:sdtPr>
        <w:alias w:val="Klicka på listpilen"/>
        <w:tag w:val="run-loadAllMinistersFromDep_delete"/>
        <w:id w:val="-122627287"/>
        <w:placeholder>
          <w:docPart w:val="C2CE7C81E2A14D85A054255D47F00D76"/>
        </w:placeholder>
        <w:dataBinding w:prefixMappings="xmlns:ns0='http://lp/documentinfo/RK' " w:xpath="/ns0:DocumentInfo[1]/ns0:BaseInfo[1]/ns0:TopSender[1]" w:storeItemID="{EC516C1C-3285-4544-AD98-5C166C773A9B}"/>
        <w:comboBox w:lastValue="Socialministern">
          <w:listItem w:displayText="Lena Hallengren" w:value="Socialministern"/>
          <w:listItem w:displayText="Ardalan Shekarabi" w:value="Socialförsäkringsministern"/>
        </w:comboBox>
      </w:sdtPr>
      <w:sdtEndPr/>
      <w:sdtContent>
        <w:p w14:paraId="7A32F30E" w14:textId="5AE64F44" w:rsidR="000D6446" w:rsidRPr="00F83FDE" w:rsidRDefault="000D6446" w:rsidP="00DB48AB">
          <w:pPr>
            <w:pStyle w:val="Brdtext"/>
            <w:rPr>
              <w:lang w:val="de-DE"/>
            </w:rPr>
          </w:pPr>
          <w:r w:rsidRPr="00F83FDE">
            <w:t>Lena Hallengren</w:t>
          </w:r>
        </w:p>
      </w:sdtContent>
    </w:sdt>
    <w:p w14:paraId="07D91517" w14:textId="7C97158E" w:rsidR="00F83FDE" w:rsidRPr="00F83FDE" w:rsidRDefault="00F83FDE" w:rsidP="00DB48AB">
      <w:pPr>
        <w:pStyle w:val="Brdtext"/>
      </w:pPr>
      <w:r>
        <w:t xml:space="preserve"> </w:t>
      </w:r>
    </w:p>
    <w:sectPr w:rsidR="00F83FDE" w:rsidRPr="00F83FDE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30EC8" w14:textId="77777777" w:rsidR="001045AA" w:rsidRDefault="001045AA" w:rsidP="00A87A54">
      <w:pPr>
        <w:spacing w:after="0" w:line="240" w:lineRule="auto"/>
      </w:pPr>
      <w:r>
        <w:separator/>
      </w:r>
    </w:p>
  </w:endnote>
  <w:endnote w:type="continuationSeparator" w:id="0">
    <w:p w14:paraId="0F83B82B" w14:textId="77777777" w:rsidR="001045AA" w:rsidRDefault="001045A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FBE6F3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DCA2A1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8EE41C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7BD017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75EE37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5FBFAF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5C732F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F8E041D" w14:textId="77777777" w:rsidTr="00C26068">
      <w:trPr>
        <w:trHeight w:val="227"/>
      </w:trPr>
      <w:tc>
        <w:tcPr>
          <w:tcW w:w="4074" w:type="dxa"/>
        </w:tcPr>
        <w:p w14:paraId="7ED699A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9D1C56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640994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931EB" w14:textId="77777777" w:rsidR="001045AA" w:rsidRDefault="001045AA" w:rsidP="00A87A54">
      <w:pPr>
        <w:spacing w:after="0" w:line="240" w:lineRule="auto"/>
      </w:pPr>
      <w:r>
        <w:separator/>
      </w:r>
    </w:p>
  </w:footnote>
  <w:footnote w:type="continuationSeparator" w:id="0">
    <w:p w14:paraId="5B1BDBF6" w14:textId="77777777" w:rsidR="001045AA" w:rsidRDefault="001045A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D6446" w14:paraId="5B5904BF" w14:textId="77777777" w:rsidTr="00C93EBA">
      <w:trPr>
        <w:trHeight w:val="227"/>
      </w:trPr>
      <w:tc>
        <w:tcPr>
          <w:tcW w:w="5534" w:type="dxa"/>
        </w:tcPr>
        <w:p w14:paraId="53D42956" w14:textId="77777777" w:rsidR="000D6446" w:rsidRPr="007D73AB" w:rsidRDefault="000D6446">
          <w:pPr>
            <w:pStyle w:val="Sidhuvud"/>
          </w:pPr>
        </w:p>
      </w:tc>
      <w:tc>
        <w:tcPr>
          <w:tcW w:w="3170" w:type="dxa"/>
          <w:vAlign w:val="bottom"/>
        </w:tcPr>
        <w:p w14:paraId="0D429AF7" w14:textId="77777777" w:rsidR="000D6446" w:rsidRPr="007D73AB" w:rsidRDefault="000D6446" w:rsidP="00340DE0">
          <w:pPr>
            <w:pStyle w:val="Sidhuvud"/>
          </w:pPr>
        </w:p>
      </w:tc>
      <w:tc>
        <w:tcPr>
          <w:tcW w:w="1134" w:type="dxa"/>
        </w:tcPr>
        <w:p w14:paraId="4F3FBD96" w14:textId="77777777" w:rsidR="000D6446" w:rsidRDefault="000D6446" w:rsidP="005A703A">
          <w:pPr>
            <w:pStyle w:val="Sidhuvud"/>
          </w:pPr>
        </w:p>
      </w:tc>
    </w:tr>
    <w:tr w:rsidR="000D6446" w14:paraId="147E437A" w14:textId="77777777" w:rsidTr="00C93EBA">
      <w:trPr>
        <w:trHeight w:val="1928"/>
      </w:trPr>
      <w:tc>
        <w:tcPr>
          <w:tcW w:w="5534" w:type="dxa"/>
        </w:tcPr>
        <w:p w14:paraId="01180AC0" w14:textId="77777777" w:rsidR="000D6446" w:rsidRPr="00340DE0" w:rsidRDefault="000D644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16414A3" wp14:editId="2778B59D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26128CA" w14:textId="77777777" w:rsidR="000D6446" w:rsidRPr="00710A6C" w:rsidRDefault="000D6446" w:rsidP="00EE3C0F">
          <w:pPr>
            <w:pStyle w:val="Sidhuvud"/>
            <w:rPr>
              <w:b/>
            </w:rPr>
          </w:pPr>
        </w:p>
        <w:p w14:paraId="34669A56" w14:textId="77777777" w:rsidR="000D6446" w:rsidRDefault="000D6446" w:rsidP="00EE3C0F">
          <w:pPr>
            <w:pStyle w:val="Sidhuvud"/>
          </w:pPr>
        </w:p>
        <w:p w14:paraId="5F3BA91F" w14:textId="77777777" w:rsidR="000D6446" w:rsidRDefault="000D6446" w:rsidP="00EE3C0F">
          <w:pPr>
            <w:pStyle w:val="Sidhuvud"/>
          </w:pPr>
        </w:p>
        <w:p w14:paraId="0ED40496" w14:textId="77777777" w:rsidR="000D6446" w:rsidRDefault="000D644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DC64E3F0FB343DD87B95DF79E7BC6EC"/>
            </w:placeholder>
            <w:dataBinding w:prefixMappings="xmlns:ns0='http://lp/documentinfo/RK' " w:xpath="/ns0:DocumentInfo[1]/ns0:BaseInfo[1]/ns0:Dnr[1]" w:storeItemID="{EC516C1C-3285-4544-AD98-5C166C773A9B}"/>
            <w:text/>
          </w:sdtPr>
          <w:sdtEndPr/>
          <w:sdtContent>
            <w:p w14:paraId="76C0A317" w14:textId="77777777" w:rsidR="000D6446" w:rsidRDefault="000D6446" w:rsidP="00EE3C0F">
              <w:pPr>
                <w:pStyle w:val="Sidhuvud"/>
              </w:pPr>
              <w:r>
                <w:t>S2020/08338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8D67454BAB848E6878E09FDA9CEFF1F"/>
            </w:placeholder>
            <w:showingPlcHdr/>
            <w:dataBinding w:prefixMappings="xmlns:ns0='http://lp/documentinfo/RK' " w:xpath="/ns0:DocumentInfo[1]/ns0:BaseInfo[1]/ns0:DocNumber[1]" w:storeItemID="{EC516C1C-3285-4544-AD98-5C166C773A9B}"/>
            <w:text/>
          </w:sdtPr>
          <w:sdtEndPr/>
          <w:sdtContent>
            <w:p w14:paraId="573D96D3" w14:textId="77777777" w:rsidR="000D6446" w:rsidRDefault="000D644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0D00506" w14:textId="77777777" w:rsidR="000D6446" w:rsidRDefault="000D6446" w:rsidP="00EE3C0F">
          <w:pPr>
            <w:pStyle w:val="Sidhuvud"/>
          </w:pPr>
        </w:p>
      </w:tc>
      <w:tc>
        <w:tcPr>
          <w:tcW w:w="1134" w:type="dxa"/>
        </w:tcPr>
        <w:p w14:paraId="775DB85A" w14:textId="77777777" w:rsidR="000D6446" w:rsidRDefault="000D6446" w:rsidP="0094502D">
          <w:pPr>
            <w:pStyle w:val="Sidhuvud"/>
          </w:pPr>
        </w:p>
        <w:p w14:paraId="61765A97" w14:textId="77777777" w:rsidR="000D6446" w:rsidRPr="0094502D" w:rsidRDefault="000D6446" w:rsidP="00EC71A6">
          <w:pPr>
            <w:pStyle w:val="Sidhuvud"/>
          </w:pPr>
        </w:p>
      </w:tc>
    </w:tr>
    <w:tr w:rsidR="000D6446" w14:paraId="426CA83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89294E80B0245B0A428A6AEF6A49CE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AEF5305" w14:textId="77777777" w:rsidR="000D6446" w:rsidRPr="000D6446" w:rsidRDefault="000D6446" w:rsidP="00340DE0">
              <w:pPr>
                <w:pStyle w:val="Sidhuvud"/>
                <w:rPr>
                  <w:b/>
                </w:rPr>
              </w:pPr>
              <w:r w:rsidRPr="000D6446">
                <w:rPr>
                  <w:b/>
                </w:rPr>
                <w:t>Socialdepartementet</w:t>
              </w:r>
            </w:p>
            <w:p w14:paraId="69943495" w14:textId="407EA1CD" w:rsidR="000D6446" w:rsidRPr="00340DE0" w:rsidRDefault="000D6446" w:rsidP="00340DE0">
              <w:pPr>
                <w:pStyle w:val="Sidhuvud"/>
              </w:pPr>
              <w:r w:rsidRPr="000D6446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C9F202C68354045B13F1945892A31E9"/>
          </w:placeholder>
          <w:dataBinding w:prefixMappings="xmlns:ns0='http://lp/documentinfo/RK' " w:xpath="/ns0:DocumentInfo[1]/ns0:BaseInfo[1]/ns0:Recipient[1]" w:storeItemID="{EC516C1C-3285-4544-AD98-5C166C773A9B}"/>
          <w:text w:multiLine="1"/>
        </w:sdtPr>
        <w:sdtEndPr/>
        <w:sdtContent>
          <w:tc>
            <w:tcPr>
              <w:tcW w:w="3170" w:type="dxa"/>
            </w:tcPr>
            <w:p w14:paraId="75B21EA1" w14:textId="77777777" w:rsidR="000D6446" w:rsidRDefault="000D644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D4DF2E9" w14:textId="77777777" w:rsidR="000D6446" w:rsidRDefault="000D6446" w:rsidP="003E6020">
          <w:pPr>
            <w:pStyle w:val="Sidhuvud"/>
          </w:pPr>
        </w:p>
      </w:tc>
    </w:tr>
  </w:tbl>
  <w:p w14:paraId="5D7D279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4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0410"/>
    <w:rsid w:val="000C61D1"/>
    <w:rsid w:val="000D31A9"/>
    <w:rsid w:val="000D370F"/>
    <w:rsid w:val="000D5449"/>
    <w:rsid w:val="000D6446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45AA"/>
    <w:rsid w:val="001055DA"/>
    <w:rsid w:val="00106F29"/>
    <w:rsid w:val="00113168"/>
    <w:rsid w:val="0011413E"/>
    <w:rsid w:val="001149B5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2BEA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0C98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126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70DB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97DFD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3365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43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1DFD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325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3FDE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5836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C2060"/>
  <w15:docId w15:val="{4A617E4E-3E70-4ED3-A23A-721EC6CF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C64E3F0FB343DD87B95DF79E7BC6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42C6C6-0E3B-4D27-944B-68AF86BB1230}"/>
      </w:docPartPr>
      <w:docPartBody>
        <w:p w:rsidR="002D25C1" w:rsidRDefault="00AB6351" w:rsidP="00AB6351">
          <w:pPr>
            <w:pStyle w:val="8DC64E3F0FB343DD87B95DF79E7BC6E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8D67454BAB848E6878E09FDA9CEFF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890F6E-643D-4559-9551-24A49EDC77F8}"/>
      </w:docPartPr>
      <w:docPartBody>
        <w:p w:rsidR="002D25C1" w:rsidRDefault="00AB6351" w:rsidP="00AB6351">
          <w:pPr>
            <w:pStyle w:val="B8D67454BAB848E6878E09FDA9CEFF1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89294E80B0245B0A428A6AEF6A49C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1E5B48-0043-44CF-91EB-EC10148899E0}"/>
      </w:docPartPr>
      <w:docPartBody>
        <w:p w:rsidR="002D25C1" w:rsidRDefault="00AB6351" w:rsidP="00AB6351">
          <w:pPr>
            <w:pStyle w:val="789294E80B0245B0A428A6AEF6A49CE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9F202C68354045B13F1945892A31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51340B-5FDB-42CB-A2B9-1D10FB6BAA66}"/>
      </w:docPartPr>
      <w:docPartBody>
        <w:p w:rsidR="002D25C1" w:rsidRDefault="00AB6351" w:rsidP="00AB6351">
          <w:pPr>
            <w:pStyle w:val="EC9F202C68354045B13F1945892A31E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E66093794A4275B80194F73935B4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547ACD-A8EF-4792-A3C2-691D91F03123}"/>
      </w:docPartPr>
      <w:docPartBody>
        <w:p w:rsidR="002D25C1" w:rsidRDefault="00AB6351" w:rsidP="00AB6351">
          <w:pPr>
            <w:pStyle w:val="49E66093794A4275B80194F73935B475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57A36834E034430BE5DFD11226074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C68BF7-9EA6-47F5-AD4C-00CB1850E95D}"/>
      </w:docPartPr>
      <w:docPartBody>
        <w:p w:rsidR="002D25C1" w:rsidRDefault="00AB6351" w:rsidP="00AB6351">
          <w:pPr>
            <w:pStyle w:val="557A36834E034430BE5DFD1122607468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DA80B4CCE952452FBFD709AF4B3828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9A0A0D-24D9-47D1-A843-A4ACDA5D3F2A}"/>
      </w:docPartPr>
      <w:docPartBody>
        <w:p w:rsidR="002D25C1" w:rsidRDefault="00AB6351" w:rsidP="00AB6351">
          <w:pPr>
            <w:pStyle w:val="DA80B4CCE952452FBFD709AF4B38284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B718DFF34AD462BA923C7B62F260E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6CD4AF-7341-4EF7-ADA2-A6A3086E18CF}"/>
      </w:docPartPr>
      <w:docPartBody>
        <w:p w:rsidR="002D25C1" w:rsidRDefault="00AB6351" w:rsidP="00AB6351">
          <w:pPr>
            <w:pStyle w:val="0B718DFF34AD462BA923C7B62F260EAE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2CE7C81E2A14D85A054255D47F00D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BC515A-6CD9-479D-B3B9-E64312478B22}"/>
      </w:docPartPr>
      <w:docPartBody>
        <w:p w:rsidR="002D25C1" w:rsidRDefault="00AB6351" w:rsidP="00AB6351">
          <w:pPr>
            <w:pStyle w:val="C2CE7C81E2A14D85A054255D47F00D76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51"/>
    <w:rsid w:val="002D25C1"/>
    <w:rsid w:val="003C0010"/>
    <w:rsid w:val="0084502C"/>
    <w:rsid w:val="00AB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7A8EA9F93AA4194A47957A2D14FA7F5">
    <w:name w:val="17A8EA9F93AA4194A47957A2D14FA7F5"/>
    <w:rsid w:val="00AB6351"/>
  </w:style>
  <w:style w:type="character" w:styleId="Platshllartext">
    <w:name w:val="Placeholder Text"/>
    <w:basedOn w:val="Standardstycketeckensnitt"/>
    <w:uiPriority w:val="99"/>
    <w:semiHidden/>
    <w:rsid w:val="00AB6351"/>
    <w:rPr>
      <w:noProof w:val="0"/>
      <w:color w:val="808080"/>
    </w:rPr>
  </w:style>
  <w:style w:type="paragraph" w:customStyle="1" w:styleId="D48D1A4A0C81404DA0DA80CB2CDDABC8">
    <w:name w:val="D48D1A4A0C81404DA0DA80CB2CDDABC8"/>
    <w:rsid w:val="00AB6351"/>
  </w:style>
  <w:style w:type="paragraph" w:customStyle="1" w:styleId="3631950926DF4B84B2DA3EA91BA396E3">
    <w:name w:val="3631950926DF4B84B2DA3EA91BA396E3"/>
    <w:rsid w:val="00AB6351"/>
  </w:style>
  <w:style w:type="paragraph" w:customStyle="1" w:styleId="EB6C863154BD40CCBC19BE1EFDDE33B5">
    <w:name w:val="EB6C863154BD40CCBC19BE1EFDDE33B5"/>
    <w:rsid w:val="00AB6351"/>
  </w:style>
  <w:style w:type="paragraph" w:customStyle="1" w:styleId="8DC64E3F0FB343DD87B95DF79E7BC6EC">
    <w:name w:val="8DC64E3F0FB343DD87B95DF79E7BC6EC"/>
    <w:rsid w:val="00AB6351"/>
  </w:style>
  <w:style w:type="paragraph" w:customStyle="1" w:styleId="B8D67454BAB848E6878E09FDA9CEFF1F">
    <w:name w:val="B8D67454BAB848E6878E09FDA9CEFF1F"/>
    <w:rsid w:val="00AB6351"/>
  </w:style>
  <w:style w:type="paragraph" w:customStyle="1" w:styleId="AA4B302A27264AE6AA4953979157C9B9">
    <w:name w:val="AA4B302A27264AE6AA4953979157C9B9"/>
    <w:rsid w:val="00AB6351"/>
  </w:style>
  <w:style w:type="paragraph" w:customStyle="1" w:styleId="AB9B2A38093348C281E8D78AB4A605F7">
    <w:name w:val="AB9B2A38093348C281E8D78AB4A605F7"/>
    <w:rsid w:val="00AB6351"/>
  </w:style>
  <w:style w:type="paragraph" w:customStyle="1" w:styleId="D34BD578AEAA4E37B47C44118001D0D9">
    <w:name w:val="D34BD578AEAA4E37B47C44118001D0D9"/>
    <w:rsid w:val="00AB6351"/>
  </w:style>
  <w:style w:type="paragraph" w:customStyle="1" w:styleId="789294E80B0245B0A428A6AEF6A49CEA">
    <w:name w:val="789294E80B0245B0A428A6AEF6A49CEA"/>
    <w:rsid w:val="00AB6351"/>
  </w:style>
  <w:style w:type="paragraph" w:customStyle="1" w:styleId="EC9F202C68354045B13F1945892A31E9">
    <w:name w:val="EC9F202C68354045B13F1945892A31E9"/>
    <w:rsid w:val="00AB6351"/>
  </w:style>
  <w:style w:type="paragraph" w:customStyle="1" w:styleId="B8D67454BAB848E6878E09FDA9CEFF1F1">
    <w:name w:val="B8D67454BAB848E6878E09FDA9CEFF1F1"/>
    <w:rsid w:val="00AB635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89294E80B0245B0A428A6AEF6A49CEA1">
    <w:name w:val="789294E80B0245B0A428A6AEF6A49CEA1"/>
    <w:rsid w:val="00AB635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9E66093794A4275B80194F73935B475">
    <w:name w:val="49E66093794A4275B80194F73935B475"/>
    <w:rsid w:val="00AB6351"/>
  </w:style>
  <w:style w:type="paragraph" w:customStyle="1" w:styleId="557A36834E034430BE5DFD1122607468">
    <w:name w:val="557A36834E034430BE5DFD1122607468"/>
    <w:rsid w:val="00AB6351"/>
  </w:style>
  <w:style w:type="paragraph" w:customStyle="1" w:styleId="2E88945DB8C243F5B8AD1DDE0A33B0AD">
    <w:name w:val="2E88945DB8C243F5B8AD1DDE0A33B0AD"/>
    <w:rsid w:val="00AB6351"/>
  </w:style>
  <w:style w:type="paragraph" w:customStyle="1" w:styleId="83906FADE89D476EB6B0291C1EAE85B5">
    <w:name w:val="83906FADE89D476EB6B0291C1EAE85B5"/>
    <w:rsid w:val="00AB6351"/>
  </w:style>
  <w:style w:type="paragraph" w:customStyle="1" w:styleId="DA80B4CCE952452FBFD709AF4B38284E">
    <w:name w:val="DA80B4CCE952452FBFD709AF4B38284E"/>
    <w:rsid w:val="00AB6351"/>
  </w:style>
  <w:style w:type="paragraph" w:customStyle="1" w:styleId="0B718DFF34AD462BA923C7B62F260EAE">
    <w:name w:val="0B718DFF34AD462BA923C7B62F260EAE"/>
    <w:rsid w:val="00AB6351"/>
  </w:style>
  <w:style w:type="paragraph" w:customStyle="1" w:styleId="C2CE7C81E2A14D85A054255D47F00D76">
    <w:name w:val="C2CE7C81E2A14D85A054255D47F00D76"/>
    <w:rsid w:val="00AB63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d505d43a-514d-490e-b280-3936f98392d0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2020-11-25T00:00:00</HeaderDate>
    <Office/>
    <Dnr>S2020/08338</Dnr>
    <ParagrafNr/>
    <DocumentTitle/>
    <VisitingAddress/>
    <Extra1/>
    <Extra2/>
    <Extra3>Åsa Coenraads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PANP3H6M3MHX-1495422866-3941</_dlc_DocId>
    <_dlc_DocIdUrl xmlns="a68c6c55-4fbb-48c7-bd04-03a904b43046">
      <Url>https://dhs.sp.regeringskansliet.se/dep/s/FS_fragor/_layouts/15/DocIdRedir.aspx?ID=PANP3H6M3MHX-1495422866-3941</Url>
      <Description>PANP3H6M3MHX-1495422866-3941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5BE5C-1F4A-426D-AB2A-2C5606102C68}"/>
</file>

<file path=customXml/itemProps2.xml><?xml version="1.0" encoding="utf-8"?>
<ds:datastoreItem xmlns:ds="http://schemas.openxmlformats.org/officeDocument/2006/customXml" ds:itemID="{0523A81A-AAF4-4F5F-A868-88947B35D967}"/>
</file>

<file path=customXml/itemProps3.xml><?xml version="1.0" encoding="utf-8"?>
<ds:datastoreItem xmlns:ds="http://schemas.openxmlformats.org/officeDocument/2006/customXml" ds:itemID="{EC516C1C-3285-4544-AD98-5C166C773A9B}"/>
</file>

<file path=customXml/itemProps4.xml><?xml version="1.0" encoding="utf-8"?>
<ds:datastoreItem xmlns:ds="http://schemas.openxmlformats.org/officeDocument/2006/customXml" ds:itemID="{0523A81A-AAF4-4F5F-A868-88947B35D967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5.xml><?xml version="1.0" encoding="utf-8"?>
<ds:datastoreItem xmlns:ds="http://schemas.openxmlformats.org/officeDocument/2006/customXml" ds:itemID="{57B2BAF6-A16B-455E-9E46-0A7A4B9BB27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ADBFB10-8845-44B3-9DFA-01B5720BD08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57B2BAF6-A16B-455E-9E46-0A7A4B9BB275}"/>
</file>

<file path=customXml/itemProps8.xml><?xml version="1.0" encoding="utf-8"?>
<ds:datastoreItem xmlns:ds="http://schemas.openxmlformats.org/officeDocument/2006/customXml" ds:itemID="{81EA9A0A-7784-419A-AF8F-D30DC102333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122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468 från Åsa Coenraads M - Gårdsförsäljning i Västmanland.docx</dc:title>
  <dc:subject/>
  <dc:creator>Paula Ericson</dc:creator>
  <cp:keywords/>
  <dc:description/>
  <cp:lastModifiedBy>Maria Zetterström</cp:lastModifiedBy>
  <cp:revision>8</cp:revision>
  <dcterms:created xsi:type="dcterms:W3CDTF">2020-11-13T10:13:00Z</dcterms:created>
  <dcterms:modified xsi:type="dcterms:W3CDTF">2020-11-24T15:55:00Z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1c9058ce-32b8-4515-8843-fcafde582ddf</vt:lpwstr>
  </property>
  <property fmtid="{D5CDD505-2E9C-101B-9397-08002B2CF9AE}" pid="6" name="TaxKeyword">
    <vt:lpwstr/>
  </property>
  <property fmtid="{D5CDD505-2E9C-101B-9397-08002B2CF9AE}" pid="7" name="TaxKeywordTaxHTField">
    <vt:lpwstr/>
  </property>
</Properties>
</file>