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EDAD" w14:textId="77777777" w:rsidR="00915D2B" w:rsidRDefault="00915D2B" w:rsidP="00DA0661">
      <w:pPr>
        <w:pStyle w:val="Rubrik"/>
      </w:pPr>
      <w:bookmarkStart w:id="0" w:name="Start"/>
      <w:bookmarkEnd w:id="0"/>
      <w:r>
        <w:t xml:space="preserve">Svar på fråga 2020/21:568 av </w:t>
      </w:r>
      <w:sdt>
        <w:sdtPr>
          <w:alias w:val="Frågeställare"/>
          <w:tag w:val="delete"/>
          <w:id w:val="-211816850"/>
          <w:placeholder>
            <w:docPart w:val="8277ADCB2D4646189626FBA387FA71E6"/>
          </w:placeholder>
          <w:dataBinding w:prefixMappings="xmlns:ns0='http://lp/documentinfo/RK' " w:xpath="/ns0:DocumentInfo[1]/ns0:BaseInfo[1]/ns0:Extra3[1]" w:storeItemID="{BEE5431C-3B21-4646-990A-D2FCE037B14B}"/>
          <w:text/>
        </w:sdtPr>
        <w:sdtEndPr/>
        <w:sdtContent>
          <w:r>
            <w:t>Henrik Vinge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D714D97145B4D438161C2FCE3D76CC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Djurskyddet inom EU</w:t>
      </w:r>
      <w:bookmarkStart w:id="1" w:name="_GoBack"/>
      <w:bookmarkEnd w:id="1"/>
    </w:p>
    <w:p w14:paraId="31DFFE08" w14:textId="77777777" w:rsidR="00A752E4" w:rsidRDefault="004A3B09" w:rsidP="00A752E4">
      <w:pPr>
        <w:pStyle w:val="Brdtext"/>
      </w:pPr>
      <w:sdt>
        <w:sdtPr>
          <w:alias w:val="Frågeställare"/>
          <w:tag w:val="delete"/>
          <w:id w:val="-1635256365"/>
          <w:placeholder>
            <w:docPart w:val="6CF8A9A2287C4604B36C084661EA7A85"/>
          </w:placeholder>
          <w:dataBinding w:prefixMappings="xmlns:ns0='http://lp/documentinfo/RK' " w:xpath="/ns0:DocumentInfo[1]/ns0:BaseInfo[1]/ns0:Extra3[1]" w:storeItemID="{BEE5431C-3B21-4646-990A-D2FCE037B14B}"/>
          <w:text/>
        </w:sdtPr>
        <w:sdtEndPr/>
        <w:sdtContent>
          <w:r w:rsidR="00915D2B">
            <w:t>Henrik Vinge</w:t>
          </w:r>
        </w:sdtContent>
      </w:sdt>
      <w:r w:rsidR="00915D2B">
        <w:t xml:space="preserve"> har frågat mig vad regeringen </w:t>
      </w:r>
      <w:r w:rsidR="00B2699E">
        <w:t xml:space="preserve">gör </w:t>
      </w:r>
      <w:r w:rsidR="00915D2B">
        <w:t>för att stärka djurskyddet inom Europa så att svenska kött- och mjölkproducenter kan konkurrera på mer lika villkor</w:t>
      </w:r>
      <w:r w:rsidR="00B2699E">
        <w:t>.</w:t>
      </w:r>
    </w:p>
    <w:p w14:paraId="3143F341" w14:textId="72473C44" w:rsidR="00A752E4" w:rsidRDefault="0098200E" w:rsidP="00A752E4">
      <w:pPr>
        <w:pStyle w:val="Brdtext"/>
      </w:pPr>
      <w:r w:rsidRPr="0098200E">
        <w:t>Av regeringens proposition En livsmedelsstrategi för Sverige – fler jobb och hållbar tillväxt i hela landet (prop. 2016/17:10</w:t>
      </w:r>
      <w:r w:rsidR="00F8089E" w:rsidRPr="0098200E">
        <w:t>4</w:t>
      </w:r>
      <w:r w:rsidRPr="0098200E">
        <w:t>)</w:t>
      </w:r>
      <w:r w:rsidR="00F8089E" w:rsidRPr="0098200E">
        <w:t xml:space="preserve"> framgår tydligt att lönsamheten</w:t>
      </w:r>
      <w:r w:rsidR="00033BBA" w:rsidRPr="0098200E">
        <w:t xml:space="preserve"> i animalieproduktionen behöver höjas </w:t>
      </w:r>
      <w:proofErr w:type="gramStart"/>
      <w:r w:rsidR="00033BBA" w:rsidRPr="0098200E">
        <w:t>bl.a.</w:t>
      </w:r>
      <w:proofErr w:type="gramEnd"/>
      <w:r w:rsidR="00033BBA" w:rsidRPr="0098200E">
        <w:t xml:space="preserve"> genom ökad produktivitet</w:t>
      </w:r>
      <w:r w:rsidR="00033BBA">
        <w:t xml:space="preserve"> för att möjliggöra ökad produktion. Samtidigt ska Sverige forts</w:t>
      </w:r>
      <w:r>
        <w:t xml:space="preserve">att </w:t>
      </w:r>
      <w:r w:rsidR="00033BBA">
        <w:t>ha höga ambitioner när det gäller djurvälfärd och djurhälsa</w:t>
      </w:r>
      <w:r w:rsidR="00213BC8">
        <w:t xml:space="preserve"> och </w:t>
      </w:r>
      <w:r w:rsidR="00033BBA">
        <w:t>fortsätta arbetet för att höja djurskyddsnivån i EU</w:t>
      </w:r>
      <w:r w:rsidR="00F8089E">
        <w:t>.</w:t>
      </w:r>
    </w:p>
    <w:p w14:paraId="2E5FF31B" w14:textId="77777777" w:rsidR="00A752E4" w:rsidRDefault="00F8089E" w:rsidP="00A752E4">
      <w:pPr>
        <w:pStyle w:val="Brdtext"/>
      </w:pPr>
      <w:r>
        <w:t>Sverige har sedan 2015 ett aktivt samarbete på djurskyddsområdet inom EU med ett antal andra medlemsstater.</w:t>
      </w:r>
      <w:r w:rsidR="00213BC8">
        <w:t xml:space="preserve"> Samarbetet har </w:t>
      </w:r>
      <w:r w:rsidR="00916D17">
        <w:t xml:space="preserve">bland annat </w:t>
      </w:r>
      <w:r w:rsidR="00213BC8">
        <w:t xml:space="preserve">resulterat i att kommissionen inrättat en plattform för djurskydd. </w:t>
      </w:r>
      <w:r w:rsidR="00033BBA">
        <w:t xml:space="preserve">Plattformen möjliggör ett strukturerat utbyte av erfarenheter och bästa praxis mellan berörda aktörer </w:t>
      </w:r>
      <w:r w:rsidR="00916D17">
        <w:t>och innebär</w:t>
      </w:r>
      <w:r w:rsidR="00033BBA">
        <w:t xml:space="preserve"> goda förutsättningar att föra djurskyddet inom EU framåt.</w:t>
      </w:r>
      <w:r w:rsidR="00916D17">
        <w:t xml:space="preserve"> </w:t>
      </w:r>
      <w:r w:rsidR="00033BBA" w:rsidRPr="00395D52">
        <w:t>Plattformen</w:t>
      </w:r>
      <w:r w:rsidR="00916D17">
        <w:t>, som arbetat sedan 2017,</w:t>
      </w:r>
      <w:r w:rsidR="00033BBA" w:rsidRPr="00395D52">
        <w:t xml:space="preserve"> bidra</w:t>
      </w:r>
      <w:r w:rsidR="00033BBA">
        <w:t>r</w:t>
      </w:r>
      <w:r w:rsidR="00033BBA" w:rsidRPr="00395D52">
        <w:t xml:space="preserve"> till ett mer enhetligt genomförande och tillämpning av </w:t>
      </w:r>
      <w:r w:rsidR="00916D17">
        <w:t>EU:s</w:t>
      </w:r>
      <w:r w:rsidR="00033BBA" w:rsidRPr="00395D52">
        <w:t xml:space="preserve"> </w:t>
      </w:r>
      <w:r w:rsidR="00916D17" w:rsidRPr="00395D52">
        <w:t>djurskydd</w:t>
      </w:r>
      <w:r w:rsidR="00916D17">
        <w:t>s</w:t>
      </w:r>
      <w:r w:rsidR="00033BBA" w:rsidRPr="00395D52">
        <w:t>lagstiftning</w:t>
      </w:r>
      <w:r w:rsidR="00916D17">
        <w:t xml:space="preserve">. </w:t>
      </w:r>
    </w:p>
    <w:p w14:paraId="1A53A371" w14:textId="22445AB0" w:rsidR="00A752E4" w:rsidRDefault="00916D17" w:rsidP="00A752E4">
      <w:pPr>
        <w:pStyle w:val="Brdtext"/>
      </w:pPr>
      <w:r>
        <w:t>Genomförande av befintlig lagstiftning är viktigt me</w:t>
      </w:r>
      <w:r w:rsidR="00EC4F0A">
        <w:t>n</w:t>
      </w:r>
      <w:r>
        <w:t xml:space="preserve"> det räcker inte. R</w:t>
      </w:r>
      <w:r w:rsidR="00F8089E" w:rsidRPr="00916D17">
        <w:t xml:space="preserve">egeringen har </w:t>
      </w:r>
      <w:r>
        <w:t>därför</w:t>
      </w:r>
      <w:r w:rsidR="00EC4F0A">
        <w:t xml:space="preserve"> i EU-sammanhang</w:t>
      </w:r>
      <w:r>
        <w:t xml:space="preserve">, </w:t>
      </w:r>
      <w:r w:rsidR="00F8089E" w:rsidRPr="00916D17">
        <w:t>under lång tid</w:t>
      </w:r>
      <w:r>
        <w:t xml:space="preserve">, </w:t>
      </w:r>
      <w:r w:rsidR="00F8089E" w:rsidRPr="00916D17">
        <w:t>pekat på behovet av att uppdatera djurskyddslagstiftningen inom EU</w:t>
      </w:r>
      <w:r w:rsidR="00000733" w:rsidRPr="00916D17">
        <w:t xml:space="preserve"> i enlighet </w:t>
      </w:r>
      <w:r w:rsidR="00EC4F0A">
        <w:t xml:space="preserve">med </w:t>
      </w:r>
      <w:r w:rsidR="00000733" w:rsidRPr="00916D17">
        <w:t xml:space="preserve">vetenskaplig kunskap. </w:t>
      </w:r>
      <w:r w:rsidR="00213BC8" w:rsidRPr="00916D17">
        <w:t xml:space="preserve">Mot denna bakgrund ser jag </w:t>
      </w:r>
      <w:r w:rsidRPr="00916D17">
        <w:t>förstås</w:t>
      </w:r>
      <w:r w:rsidR="00213BC8" w:rsidRPr="00916D17">
        <w:t xml:space="preserve"> positivt på att kommissionen inom ramen för </w:t>
      </w:r>
      <w:r w:rsidR="00134326">
        <w:t>Från jord till bord-strategin</w:t>
      </w:r>
      <w:r w:rsidR="00134326">
        <w:t xml:space="preserve"> </w:t>
      </w:r>
      <w:r w:rsidR="00213BC8" w:rsidRPr="00916D17">
        <w:t xml:space="preserve">aviserat </w:t>
      </w:r>
      <w:r w:rsidR="0098200E" w:rsidRPr="00916D17">
        <w:t xml:space="preserve">en </w:t>
      </w:r>
      <w:r w:rsidRPr="00916D17">
        <w:t>ambitiös</w:t>
      </w:r>
      <w:r w:rsidR="0098200E" w:rsidRPr="00916D17">
        <w:t xml:space="preserve"> plan för </w:t>
      </w:r>
      <w:r w:rsidR="0098200E" w:rsidRPr="009E1E01">
        <w:t>att se över unionens djurskyddslagstiftning och anpassa den till de senaste vetenskapliga rönen</w:t>
      </w:r>
      <w:r>
        <w:t xml:space="preserve">. </w:t>
      </w:r>
      <w:r w:rsidR="00213BC8" w:rsidRPr="00140438">
        <w:t xml:space="preserve">Kommissionen kommer </w:t>
      </w:r>
      <w:r>
        <w:t xml:space="preserve">även att </w:t>
      </w:r>
      <w:r w:rsidR="00213BC8" w:rsidRPr="00140438">
        <w:lastRenderedPageBreak/>
        <w:t>överväga alternativ för djurskyddsmärkning</w:t>
      </w:r>
      <w:r>
        <w:t xml:space="preserve"> för att bättre kunna överföra värdet genom livsmedelskedjan.</w:t>
      </w:r>
    </w:p>
    <w:p w14:paraId="12BF67E7" w14:textId="7CEFE5E6" w:rsidR="00915D2B" w:rsidRPr="00916D17" w:rsidRDefault="00157BD2" w:rsidP="00A752E4">
      <w:pPr>
        <w:pStyle w:val="Brdtext"/>
      </w:pPr>
      <w:r w:rsidRPr="00916D17">
        <w:t xml:space="preserve">Jag ser med tillförsikt fram emot att vi inom de närmaste </w:t>
      </w:r>
      <w:r w:rsidR="00BF1C08">
        <w:t>åren</w:t>
      </w:r>
      <w:r w:rsidR="00BF1C08" w:rsidRPr="00916D17">
        <w:t xml:space="preserve"> </w:t>
      </w:r>
      <w:r w:rsidRPr="00916D17">
        <w:t xml:space="preserve">kommer få se en positiv utveckling </w:t>
      </w:r>
      <w:r w:rsidR="0098200E" w:rsidRPr="00916D17">
        <w:t>på djurskyddsområdet inom EU</w:t>
      </w:r>
      <w:r w:rsidR="00916D17" w:rsidRPr="00916D17">
        <w:t>.</w:t>
      </w:r>
    </w:p>
    <w:p w14:paraId="0A2B04B3" w14:textId="0E3D1A41" w:rsidR="00915D2B" w:rsidRDefault="00915D2B" w:rsidP="00A752E4">
      <w:pPr>
        <w:pStyle w:val="Brdtext"/>
        <w:rPr>
          <w:lang w:val="de-DE"/>
        </w:rPr>
      </w:pPr>
      <w:r w:rsidRPr="00BF1C0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AB8D9F31F0546C8A23E5CEE3004D1CE"/>
          </w:placeholder>
          <w:dataBinding w:prefixMappings="xmlns:ns0='http://lp/documentinfo/RK' " w:xpath="/ns0:DocumentInfo[1]/ns0:BaseInfo[1]/ns0:HeaderDate[1]" w:storeItemID="{BEE5431C-3B21-4646-990A-D2FCE037B14B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33BBA" w:rsidRPr="00BF1C08">
            <w:rPr>
              <w:lang w:val="de-DE"/>
            </w:rPr>
            <w:t xml:space="preserve">25 </w:t>
          </w:r>
          <w:proofErr w:type="spellStart"/>
          <w:r w:rsidR="00033BBA" w:rsidRPr="00BF1C08">
            <w:rPr>
              <w:lang w:val="de-DE"/>
            </w:rPr>
            <w:t>november</w:t>
          </w:r>
          <w:proofErr w:type="spellEnd"/>
          <w:r w:rsidR="00033BBA" w:rsidRPr="00BF1C08">
            <w:rPr>
              <w:lang w:val="de-DE"/>
            </w:rPr>
            <w:t xml:space="preserve"> 2020</w:t>
          </w:r>
        </w:sdtContent>
      </w:sdt>
    </w:p>
    <w:p w14:paraId="5924D839" w14:textId="470B35A6" w:rsidR="00A752E4" w:rsidRDefault="00A752E4" w:rsidP="00A752E4">
      <w:pPr>
        <w:pStyle w:val="Brdtext"/>
        <w:rPr>
          <w:lang w:val="de-DE"/>
        </w:rPr>
      </w:pPr>
    </w:p>
    <w:p w14:paraId="1415F90C" w14:textId="77777777" w:rsidR="00A752E4" w:rsidRPr="00BF1C08" w:rsidRDefault="00A752E4" w:rsidP="00A752E4">
      <w:pPr>
        <w:pStyle w:val="Brdtext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BB37F98DF8C54136AB08717496358E7D"/>
        </w:placeholder>
        <w:dataBinding w:prefixMappings="xmlns:ns0='http://lp/documentinfo/RK' " w:xpath="/ns0:DocumentInfo[1]/ns0:BaseInfo[1]/ns0:TopSender[1]" w:storeItemID="{BEE5431C-3B21-4646-990A-D2FCE037B14B}"/>
        <w:comboBox w:lastValue="Landsbygd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2F5FFDCD" w14:textId="77777777" w:rsidR="00915D2B" w:rsidRPr="00BF1C08" w:rsidRDefault="00033BBA" w:rsidP="00A752E4">
          <w:pPr>
            <w:pStyle w:val="Brdtext"/>
            <w:rPr>
              <w:lang w:val="de-DE"/>
            </w:rPr>
          </w:pPr>
          <w:r w:rsidRPr="00BF1C08">
            <w:rPr>
              <w:lang w:val="de-DE"/>
            </w:rPr>
            <w:t>Jennie Nilsson</w:t>
          </w:r>
        </w:p>
      </w:sdtContent>
    </w:sdt>
    <w:p w14:paraId="109872D9" w14:textId="77777777" w:rsidR="00915D2B" w:rsidRPr="00BF1C08" w:rsidRDefault="00915D2B" w:rsidP="00DB48AB">
      <w:pPr>
        <w:pStyle w:val="Brdtext"/>
        <w:rPr>
          <w:lang w:val="de-DE"/>
        </w:rPr>
      </w:pPr>
    </w:p>
    <w:sectPr w:rsidR="00915D2B" w:rsidRPr="00BF1C08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F6A0" w14:textId="77777777" w:rsidR="00915D2B" w:rsidRDefault="00915D2B" w:rsidP="00A87A54">
      <w:pPr>
        <w:spacing w:after="0" w:line="240" w:lineRule="auto"/>
      </w:pPr>
      <w:r>
        <w:separator/>
      </w:r>
    </w:p>
  </w:endnote>
  <w:endnote w:type="continuationSeparator" w:id="0">
    <w:p w14:paraId="55894DA3" w14:textId="77777777" w:rsidR="00915D2B" w:rsidRDefault="00915D2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9935C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71BE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8C1C9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B0CD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6C400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456D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65CBB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EF101E" w14:textId="77777777" w:rsidTr="00C26068">
      <w:trPr>
        <w:trHeight w:val="227"/>
      </w:trPr>
      <w:tc>
        <w:tcPr>
          <w:tcW w:w="4074" w:type="dxa"/>
        </w:tcPr>
        <w:p w14:paraId="4888589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BAA23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14A48C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8373" w14:textId="77777777" w:rsidR="00915D2B" w:rsidRDefault="00915D2B" w:rsidP="00A87A54">
      <w:pPr>
        <w:spacing w:after="0" w:line="240" w:lineRule="auto"/>
      </w:pPr>
      <w:r>
        <w:separator/>
      </w:r>
    </w:p>
  </w:footnote>
  <w:footnote w:type="continuationSeparator" w:id="0">
    <w:p w14:paraId="42FD0665" w14:textId="77777777" w:rsidR="00915D2B" w:rsidRDefault="00915D2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15D2B" w14:paraId="3EF6DA4F" w14:textId="77777777" w:rsidTr="00C93EBA">
      <w:trPr>
        <w:trHeight w:val="227"/>
      </w:trPr>
      <w:tc>
        <w:tcPr>
          <w:tcW w:w="5534" w:type="dxa"/>
        </w:tcPr>
        <w:p w14:paraId="59DF8A22" w14:textId="77777777" w:rsidR="00915D2B" w:rsidRPr="007D73AB" w:rsidRDefault="00915D2B">
          <w:pPr>
            <w:pStyle w:val="Sidhuvud"/>
          </w:pPr>
        </w:p>
      </w:tc>
      <w:tc>
        <w:tcPr>
          <w:tcW w:w="3170" w:type="dxa"/>
          <w:vAlign w:val="bottom"/>
        </w:tcPr>
        <w:p w14:paraId="6FC315B0" w14:textId="77777777" w:rsidR="00915D2B" w:rsidRPr="007D73AB" w:rsidRDefault="00915D2B" w:rsidP="00340DE0">
          <w:pPr>
            <w:pStyle w:val="Sidhuvud"/>
          </w:pPr>
        </w:p>
      </w:tc>
      <w:tc>
        <w:tcPr>
          <w:tcW w:w="1134" w:type="dxa"/>
        </w:tcPr>
        <w:p w14:paraId="2A23EAE3" w14:textId="77777777" w:rsidR="00915D2B" w:rsidRDefault="00915D2B" w:rsidP="005A703A">
          <w:pPr>
            <w:pStyle w:val="Sidhuvud"/>
          </w:pPr>
        </w:p>
      </w:tc>
    </w:tr>
    <w:tr w:rsidR="00915D2B" w14:paraId="7DDD7F65" w14:textId="77777777" w:rsidTr="00C93EBA">
      <w:trPr>
        <w:trHeight w:val="1928"/>
      </w:trPr>
      <w:tc>
        <w:tcPr>
          <w:tcW w:w="5534" w:type="dxa"/>
        </w:tcPr>
        <w:p w14:paraId="1F21EC5B" w14:textId="77777777" w:rsidR="00915D2B" w:rsidRPr="00340DE0" w:rsidRDefault="00915D2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C90066" wp14:editId="6421167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7528DC" w14:textId="77777777" w:rsidR="00915D2B" w:rsidRPr="00710A6C" w:rsidRDefault="00915D2B" w:rsidP="00EE3C0F">
          <w:pPr>
            <w:pStyle w:val="Sidhuvud"/>
            <w:rPr>
              <w:b/>
            </w:rPr>
          </w:pPr>
        </w:p>
        <w:p w14:paraId="70AD7CE6" w14:textId="77777777" w:rsidR="00915D2B" w:rsidRDefault="00915D2B" w:rsidP="00EE3C0F">
          <w:pPr>
            <w:pStyle w:val="Sidhuvud"/>
          </w:pPr>
        </w:p>
        <w:p w14:paraId="4A9D82DC" w14:textId="77777777" w:rsidR="00915D2B" w:rsidRDefault="00915D2B" w:rsidP="00EE3C0F">
          <w:pPr>
            <w:pStyle w:val="Sidhuvud"/>
          </w:pPr>
        </w:p>
        <w:p w14:paraId="17B1FCC7" w14:textId="77777777" w:rsidR="00915D2B" w:rsidRDefault="00915D2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F0AA02613784EB9A013A61B6D8C7183"/>
            </w:placeholder>
            <w:dataBinding w:prefixMappings="xmlns:ns0='http://lp/documentinfo/RK' " w:xpath="/ns0:DocumentInfo[1]/ns0:BaseInfo[1]/ns0:Dnr[1]" w:storeItemID="{BEE5431C-3B21-4646-990A-D2FCE037B14B}"/>
            <w:text/>
          </w:sdtPr>
          <w:sdtEndPr/>
          <w:sdtContent>
            <w:p w14:paraId="223B2361" w14:textId="02A39674" w:rsidR="00915D2B" w:rsidRDefault="001C5D7C" w:rsidP="00EE3C0F">
              <w:pPr>
                <w:pStyle w:val="Sidhuvud"/>
              </w:pPr>
              <w:r>
                <w:t>N2020/02757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2FF80DA69A54F70A5FADFF75FCFF36D"/>
            </w:placeholder>
            <w:showingPlcHdr/>
            <w:dataBinding w:prefixMappings="xmlns:ns0='http://lp/documentinfo/RK' " w:xpath="/ns0:DocumentInfo[1]/ns0:BaseInfo[1]/ns0:DocNumber[1]" w:storeItemID="{BEE5431C-3B21-4646-990A-D2FCE037B14B}"/>
            <w:text/>
          </w:sdtPr>
          <w:sdtEndPr/>
          <w:sdtContent>
            <w:p w14:paraId="51C905D9" w14:textId="77777777" w:rsidR="00915D2B" w:rsidRDefault="00915D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F225DB" w14:textId="77777777" w:rsidR="00915D2B" w:rsidRDefault="00915D2B" w:rsidP="00EE3C0F">
          <w:pPr>
            <w:pStyle w:val="Sidhuvud"/>
          </w:pPr>
        </w:p>
      </w:tc>
      <w:tc>
        <w:tcPr>
          <w:tcW w:w="1134" w:type="dxa"/>
        </w:tcPr>
        <w:p w14:paraId="0FA31C1A" w14:textId="77777777" w:rsidR="00915D2B" w:rsidRDefault="00915D2B" w:rsidP="0094502D">
          <w:pPr>
            <w:pStyle w:val="Sidhuvud"/>
          </w:pPr>
        </w:p>
        <w:p w14:paraId="7F79C73E" w14:textId="77777777" w:rsidR="00915D2B" w:rsidRPr="0094502D" w:rsidRDefault="00915D2B" w:rsidP="00EC71A6">
          <w:pPr>
            <w:pStyle w:val="Sidhuvud"/>
          </w:pPr>
        </w:p>
      </w:tc>
    </w:tr>
    <w:tr w:rsidR="00915D2B" w14:paraId="5EC36F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A147D509B21457A9B3E83677CF3704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56D38DB" w14:textId="77777777" w:rsidR="00033BBA" w:rsidRPr="00033BBA" w:rsidRDefault="00033BBA" w:rsidP="00340DE0">
              <w:pPr>
                <w:pStyle w:val="Sidhuvud"/>
                <w:rPr>
                  <w:b/>
                </w:rPr>
              </w:pPr>
              <w:r w:rsidRPr="00033BBA">
                <w:rPr>
                  <w:b/>
                </w:rPr>
                <w:t>Näringsdepartementet</w:t>
              </w:r>
            </w:p>
            <w:p w14:paraId="398FE0F5" w14:textId="77777777" w:rsidR="001A7DF9" w:rsidRDefault="00033BBA" w:rsidP="00340DE0">
              <w:pPr>
                <w:pStyle w:val="Sidhuvud"/>
              </w:pPr>
              <w:r w:rsidRPr="00033BBA">
                <w:t>Landsbygdsministern</w:t>
              </w:r>
            </w:p>
            <w:p w14:paraId="61CE612C" w14:textId="77777777" w:rsidR="001A7DF9" w:rsidRDefault="001A7DF9" w:rsidP="00340DE0">
              <w:pPr>
                <w:pStyle w:val="Sidhuvud"/>
              </w:pPr>
            </w:p>
            <w:p w14:paraId="60892E32" w14:textId="77777777" w:rsidR="001A7DF9" w:rsidRDefault="001A7DF9" w:rsidP="00340DE0">
              <w:pPr>
                <w:pStyle w:val="Sidhuvud"/>
              </w:pPr>
            </w:p>
            <w:p w14:paraId="5D4875B8" w14:textId="77777777" w:rsidR="001A7DF9" w:rsidRDefault="001A7DF9" w:rsidP="00340DE0">
              <w:pPr>
                <w:pStyle w:val="Sidhuvud"/>
              </w:pPr>
            </w:p>
            <w:p w14:paraId="3A2B0A71" w14:textId="02F22FC1" w:rsidR="00915D2B" w:rsidRPr="00340DE0" w:rsidRDefault="00915D2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D3C320079E940CF81EF7D0082BCB0F5"/>
          </w:placeholder>
          <w:dataBinding w:prefixMappings="xmlns:ns0='http://lp/documentinfo/RK' " w:xpath="/ns0:DocumentInfo[1]/ns0:BaseInfo[1]/ns0:Recipient[1]" w:storeItemID="{BEE5431C-3B21-4646-990A-D2FCE037B14B}"/>
          <w:text w:multiLine="1"/>
        </w:sdtPr>
        <w:sdtEndPr/>
        <w:sdtContent>
          <w:tc>
            <w:tcPr>
              <w:tcW w:w="3170" w:type="dxa"/>
            </w:tcPr>
            <w:p w14:paraId="203C6592" w14:textId="77777777" w:rsidR="00915D2B" w:rsidRDefault="00915D2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1167AF" w14:textId="77777777" w:rsidR="00915D2B" w:rsidRDefault="00915D2B" w:rsidP="003E6020">
          <w:pPr>
            <w:pStyle w:val="Sidhuvud"/>
          </w:pPr>
        </w:p>
      </w:tc>
    </w:tr>
  </w:tbl>
  <w:p w14:paraId="0A9F33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2B"/>
    <w:rsid w:val="00000290"/>
    <w:rsid w:val="00000733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3BBA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9D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326"/>
    <w:rsid w:val="00134837"/>
    <w:rsid w:val="00135111"/>
    <w:rsid w:val="001428E2"/>
    <w:rsid w:val="00157BD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DF9"/>
    <w:rsid w:val="001B4824"/>
    <w:rsid w:val="001C1C7D"/>
    <w:rsid w:val="001C4566"/>
    <w:rsid w:val="001C4980"/>
    <w:rsid w:val="001C5D7C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3BC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B09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45A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2B"/>
    <w:rsid w:val="00915D4C"/>
    <w:rsid w:val="00916D17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200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2E4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2699E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5E5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C08"/>
    <w:rsid w:val="00BF27B2"/>
    <w:rsid w:val="00BF4F06"/>
    <w:rsid w:val="00BF534E"/>
    <w:rsid w:val="00BF5717"/>
    <w:rsid w:val="00BF5C91"/>
    <w:rsid w:val="00BF66D2"/>
    <w:rsid w:val="00C01585"/>
    <w:rsid w:val="00C028A0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98E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8E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F0A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89E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675254"/>
  <w15:docId w15:val="{1D6461DA-671F-4E54-8FA5-893B551D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AA02613784EB9A013A61B6D8C7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23C1A-3BEF-4C79-89B2-0B7F90ECC861}"/>
      </w:docPartPr>
      <w:docPartBody>
        <w:p w:rsidR="00E25042" w:rsidRDefault="005A6C05" w:rsidP="005A6C05">
          <w:pPr>
            <w:pStyle w:val="AF0AA02613784EB9A013A61B6D8C71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2FF80DA69A54F70A5FADFF75FCFF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9D43C-89EC-418F-B3E6-5A19E2DDAC3E}"/>
      </w:docPartPr>
      <w:docPartBody>
        <w:p w:rsidR="00E25042" w:rsidRDefault="005A6C05" w:rsidP="005A6C05">
          <w:pPr>
            <w:pStyle w:val="A2FF80DA69A54F70A5FADFF75FCFF36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147D509B21457A9B3E83677CF3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340A5-5FB6-4C3A-BB16-FF72AC9A62BE}"/>
      </w:docPartPr>
      <w:docPartBody>
        <w:p w:rsidR="00E25042" w:rsidRDefault="005A6C05" w:rsidP="005A6C05">
          <w:pPr>
            <w:pStyle w:val="5A147D509B21457A9B3E83677CF370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3C320079E940CF81EF7D0082BCB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ECBE9A-DBC8-4AAA-BFA8-BE4049731EE9}"/>
      </w:docPartPr>
      <w:docPartBody>
        <w:p w:rsidR="00E25042" w:rsidRDefault="005A6C05" w:rsidP="005A6C05">
          <w:pPr>
            <w:pStyle w:val="FD3C320079E940CF81EF7D0082BCB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77ADCB2D4646189626FBA387FA7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54A30-1FC8-4561-9FCD-83F2F2C21BE3}"/>
      </w:docPartPr>
      <w:docPartBody>
        <w:p w:rsidR="00E25042" w:rsidRDefault="005A6C05" w:rsidP="005A6C05">
          <w:pPr>
            <w:pStyle w:val="8277ADCB2D4646189626FBA387FA71E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D714D97145B4D438161C2FCE3D76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F55B2-B122-49A1-AE32-9287FDFD7485}"/>
      </w:docPartPr>
      <w:docPartBody>
        <w:p w:rsidR="00E25042" w:rsidRDefault="005A6C05" w:rsidP="005A6C05">
          <w:pPr>
            <w:pStyle w:val="FD714D97145B4D438161C2FCE3D76CC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6CF8A9A2287C4604B36C084661EA7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33C11-ABD2-4BAD-B8DB-6D6C06D8AD39}"/>
      </w:docPartPr>
      <w:docPartBody>
        <w:p w:rsidR="00E25042" w:rsidRDefault="005A6C05" w:rsidP="005A6C05">
          <w:pPr>
            <w:pStyle w:val="6CF8A9A2287C4604B36C084661EA7A8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AB8D9F31F0546C8A23E5CEE3004D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86560-C4D0-485A-AAAC-725D469F4E61}"/>
      </w:docPartPr>
      <w:docPartBody>
        <w:p w:rsidR="00E25042" w:rsidRDefault="005A6C05" w:rsidP="005A6C05">
          <w:pPr>
            <w:pStyle w:val="7AB8D9F31F0546C8A23E5CEE3004D1C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B37F98DF8C54136AB08717496358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5DCBB-C452-4676-9B63-8E37251C0F0A}"/>
      </w:docPartPr>
      <w:docPartBody>
        <w:p w:rsidR="00E25042" w:rsidRDefault="005A6C05" w:rsidP="005A6C05">
          <w:pPr>
            <w:pStyle w:val="BB37F98DF8C54136AB08717496358E7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5"/>
    <w:rsid w:val="005A6C05"/>
    <w:rsid w:val="00E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41694BD02943A9A0A81607A7B397C3">
    <w:name w:val="0041694BD02943A9A0A81607A7B397C3"/>
    <w:rsid w:val="005A6C05"/>
  </w:style>
  <w:style w:type="character" w:styleId="Platshllartext">
    <w:name w:val="Placeholder Text"/>
    <w:basedOn w:val="Standardstycketeckensnitt"/>
    <w:uiPriority w:val="99"/>
    <w:semiHidden/>
    <w:rsid w:val="005A6C05"/>
    <w:rPr>
      <w:noProof w:val="0"/>
      <w:color w:val="808080"/>
    </w:rPr>
  </w:style>
  <w:style w:type="paragraph" w:customStyle="1" w:styleId="008B7971C9F64AC59559AC0ED6D5CDB7">
    <w:name w:val="008B7971C9F64AC59559AC0ED6D5CDB7"/>
    <w:rsid w:val="005A6C05"/>
  </w:style>
  <w:style w:type="paragraph" w:customStyle="1" w:styleId="EE7A0C7D83AB4A34854361C7943F80C2">
    <w:name w:val="EE7A0C7D83AB4A34854361C7943F80C2"/>
    <w:rsid w:val="005A6C05"/>
  </w:style>
  <w:style w:type="paragraph" w:customStyle="1" w:styleId="3CAECB220920414D963F2E31DF35FBD0">
    <w:name w:val="3CAECB220920414D963F2E31DF35FBD0"/>
    <w:rsid w:val="005A6C05"/>
  </w:style>
  <w:style w:type="paragraph" w:customStyle="1" w:styleId="AF0AA02613784EB9A013A61B6D8C7183">
    <w:name w:val="AF0AA02613784EB9A013A61B6D8C7183"/>
    <w:rsid w:val="005A6C05"/>
  </w:style>
  <w:style w:type="paragraph" w:customStyle="1" w:styleId="A2FF80DA69A54F70A5FADFF75FCFF36D">
    <w:name w:val="A2FF80DA69A54F70A5FADFF75FCFF36D"/>
    <w:rsid w:val="005A6C05"/>
  </w:style>
  <w:style w:type="paragraph" w:customStyle="1" w:styleId="00323E9A85D04BCFBE68166D705E0376">
    <w:name w:val="00323E9A85D04BCFBE68166D705E0376"/>
    <w:rsid w:val="005A6C05"/>
  </w:style>
  <w:style w:type="paragraph" w:customStyle="1" w:styleId="A592A662DB694ABC88BBFF3C31203827">
    <w:name w:val="A592A662DB694ABC88BBFF3C31203827"/>
    <w:rsid w:val="005A6C05"/>
  </w:style>
  <w:style w:type="paragraph" w:customStyle="1" w:styleId="61927706B374446E936B72C29CA65733">
    <w:name w:val="61927706B374446E936B72C29CA65733"/>
    <w:rsid w:val="005A6C05"/>
  </w:style>
  <w:style w:type="paragraph" w:customStyle="1" w:styleId="5A147D509B21457A9B3E83677CF37041">
    <w:name w:val="5A147D509B21457A9B3E83677CF37041"/>
    <w:rsid w:val="005A6C05"/>
  </w:style>
  <w:style w:type="paragraph" w:customStyle="1" w:styleId="FD3C320079E940CF81EF7D0082BCB0F5">
    <w:name w:val="FD3C320079E940CF81EF7D0082BCB0F5"/>
    <w:rsid w:val="005A6C05"/>
  </w:style>
  <w:style w:type="paragraph" w:customStyle="1" w:styleId="A2FF80DA69A54F70A5FADFF75FCFF36D1">
    <w:name w:val="A2FF80DA69A54F70A5FADFF75FCFF36D1"/>
    <w:rsid w:val="005A6C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147D509B21457A9B3E83677CF370411">
    <w:name w:val="5A147D509B21457A9B3E83677CF370411"/>
    <w:rsid w:val="005A6C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77ADCB2D4646189626FBA387FA71E6">
    <w:name w:val="8277ADCB2D4646189626FBA387FA71E6"/>
    <w:rsid w:val="005A6C05"/>
  </w:style>
  <w:style w:type="paragraph" w:customStyle="1" w:styleId="FD714D97145B4D438161C2FCE3D76CC4">
    <w:name w:val="FD714D97145B4D438161C2FCE3D76CC4"/>
    <w:rsid w:val="005A6C05"/>
  </w:style>
  <w:style w:type="paragraph" w:customStyle="1" w:styleId="E937E872B1E24B24AF66AAF32F54DDD7">
    <w:name w:val="E937E872B1E24B24AF66AAF32F54DDD7"/>
    <w:rsid w:val="005A6C05"/>
  </w:style>
  <w:style w:type="paragraph" w:customStyle="1" w:styleId="F4AD4F9921314BC788612445E43BD912">
    <w:name w:val="F4AD4F9921314BC788612445E43BD912"/>
    <w:rsid w:val="005A6C05"/>
  </w:style>
  <w:style w:type="paragraph" w:customStyle="1" w:styleId="6CF8A9A2287C4604B36C084661EA7A85">
    <w:name w:val="6CF8A9A2287C4604B36C084661EA7A85"/>
    <w:rsid w:val="005A6C05"/>
  </w:style>
  <w:style w:type="paragraph" w:customStyle="1" w:styleId="7AB8D9F31F0546C8A23E5CEE3004D1CE">
    <w:name w:val="7AB8D9F31F0546C8A23E5CEE3004D1CE"/>
    <w:rsid w:val="005A6C05"/>
  </w:style>
  <w:style w:type="paragraph" w:customStyle="1" w:styleId="BB37F98DF8C54136AB08717496358E7D">
    <w:name w:val="BB37F98DF8C54136AB08717496358E7D"/>
    <w:rsid w:val="005A6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18bed734-1b4c-435f-9966-464db62aad64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2020-11-25T00:00:00</HeaderDate>
    <Office/>
    <Dnr>N2020/02757</Dnr>
    <ParagrafNr/>
    <DocumentTitle/>
    <VisitingAddress/>
    <Extra1/>
    <Extra2/>
    <Extra3>Henrik Vinge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09D60916C230A9448CE9717F79F5A1B0" ma:contentTypeVersion="12" ma:contentTypeDescription="Skapa ett nytt dokument." ma:contentTypeScope="" ma:versionID="f44714994fbb3189a164b884a94f1c95">
  <xsd:schema xmlns:xsd="http://www.w3.org/2001/XMLSchema" xmlns:xs="http://www.w3.org/2001/XMLSchema" xmlns:p="http://schemas.microsoft.com/office/2006/metadata/properties" xmlns:ns2="35670e95-d5a3-4c2b-9f0d-a339565e4e06" xmlns:ns4="cc625d36-bb37-4650-91b9-0c96159295ba" xmlns:ns5="f2b10ea0-df9c-4968-b1c1-0db52c3ad1ae" xmlns:ns7="4e9c2f0c-7bf8-49af-8356-cbf363fc78a7" targetNamespace="http://schemas.microsoft.com/office/2006/metadata/properties" ma:root="true" ma:fieldsID="a5dcaf9d905f1e5d7db11169640500dd" ns2:_="" ns4:_="" ns5:_="" ns7:_="">
    <xsd:import namespace="35670e95-d5a3-4c2b-9f0d-a339565e4e06"/>
    <xsd:import namespace="cc625d36-bb37-4650-91b9-0c96159295ba"/>
    <xsd:import namespace="f2b10ea0-df9c-4968-b1c1-0db52c3ad1ae"/>
    <xsd:import namespace="4e9c2f0c-7bf8-49af-8356-cbf363fc78a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4:TaxCatchAllLabel" minOccurs="0"/>
                <xsd:element ref="ns5:RKOrdnaClass" minOccurs="0"/>
                <xsd:element ref="ns5:RKOrdnaCheckInComment" minOccurs="0"/>
                <xsd:element ref="ns4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RecordNumber">
      <xsd:simpleType>
        <xsd:restriction base="dms:Text"/>
      </xsd:simpleType>
    </xsd:element>
    <xsd:element name="Nyckelord" ma:index="3" nillable="true" ma:displayName="Nyckelord" ma:internalName="RKNyckelord">
      <xsd:simpleType>
        <xsd:restriction base="dms:Text"/>
      </xsd:simpleType>
    </xsd:element>
    <xsd:element name="_dlc_DocId" ma:index="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xonomikolumn" ma:description="" ma:hidden="true" ma:list="{3a2eb130-6bb3-4ee5-a9c7-04d4e81a5cd7}" ma:internalName="TaxCatchAll" ma:readOnly="false" ma:showField="CatchAllData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xonomikolumn1" ma:description="" ma:hidden="true" ma:list="{3a2eb130-6bb3-4ee5-a9c7-04d4e81a5cd7}" ma:internalName="TaxCatchAllLabel" ma:readOnly="true" ma:showField="CatchAllDataLabel" ma:web="a2816045-535c-4f1b-be72-bd4d6162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10ea0-df9c-4968-b1c1-0db52c3ad1ae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19" nillable="true" ma:displayName="RKOrdnaCheckInComment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2020-11-25T00:00:00</HeaderDate>
    <Office/>
    <Dnr>N2020/02757</Dnr>
    <ParagrafNr/>
    <DocumentTitle/>
    <VisitingAddress/>
    <Extra1/>
    <Extra2/>
    <Extra3>Henrik Vinge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BC11-056B-4F3E-B7FA-74C01EB7D7E6}"/>
</file>

<file path=customXml/itemProps2.xml><?xml version="1.0" encoding="utf-8"?>
<ds:datastoreItem xmlns:ds="http://schemas.openxmlformats.org/officeDocument/2006/customXml" ds:itemID="{79AEC4D8-1384-4371-B64A-705AE935212C}"/>
</file>

<file path=customXml/itemProps3.xml><?xml version="1.0" encoding="utf-8"?>
<ds:datastoreItem xmlns:ds="http://schemas.openxmlformats.org/officeDocument/2006/customXml" ds:itemID="{210EE9EE-CB27-44AF-BE1C-54FE2CFC1938}"/>
</file>

<file path=customXml/itemProps4.xml><?xml version="1.0" encoding="utf-8"?>
<ds:datastoreItem xmlns:ds="http://schemas.openxmlformats.org/officeDocument/2006/customXml" ds:itemID="{79AEC4D8-1384-4371-B64A-705AE93521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E5431C-3B21-4646-990A-D2FCE037B14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9C00B2D-0275-4192-B7EF-68AE220E4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f2b10ea0-df9c-4968-b1c1-0db52c3ad1ae"/>
    <ds:schemaRef ds:uri="4e9c2f0c-7bf8-49af-8356-cbf363fc7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EE5431C-3B21-4646-990A-D2FCE037B14B}"/>
</file>

<file path=customXml/itemProps8.xml><?xml version="1.0" encoding="utf-8"?>
<ds:datastoreItem xmlns:ds="http://schemas.openxmlformats.org/officeDocument/2006/customXml" ds:itemID="{7EB29AFF-65B9-43DD-BB9A-D2B18E9D72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 H Vinge Djurskydd inom EU efter delning.docx</dc:title>
  <dc:subject/>
  <dc:creator>Lena Odland</dc:creator>
  <cp:keywords/>
  <dc:description/>
  <cp:lastModifiedBy>Lena Odland</cp:lastModifiedBy>
  <cp:revision>4</cp:revision>
  <dcterms:created xsi:type="dcterms:W3CDTF">2020-11-24T12:43:00Z</dcterms:created>
  <dcterms:modified xsi:type="dcterms:W3CDTF">2020-11-24T12:44:00Z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