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0DAE" w14:textId="1BEA1104" w:rsidR="00DB7C94" w:rsidRDefault="00DB7C94" w:rsidP="00F126F8">
      <w:pPr>
        <w:pStyle w:val="Rubrik"/>
        <w:spacing w:after="480"/>
      </w:pPr>
      <w:bookmarkStart w:id="0" w:name="Start"/>
      <w:bookmarkEnd w:id="0"/>
      <w:r>
        <w:t>Svar på fråga 2019/20:197 av Camilla Waltersson Grönvall (M)</w:t>
      </w:r>
      <w:r>
        <w:br/>
        <w:t>Digitaliserad informationsdelning inom hälso- och sjukvården</w:t>
      </w:r>
    </w:p>
    <w:p w14:paraId="67B6B0D6" w14:textId="0B1D06CB" w:rsidR="00DB7C94" w:rsidRDefault="00DB7C94" w:rsidP="00F126F8">
      <w:pPr>
        <w:pStyle w:val="Brdtext"/>
        <w:spacing w:after="240"/>
      </w:pPr>
      <w:r>
        <w:t xml:space="preserve">Camilla Waltersson Grönvall har frågat mig </w:t>
      </w:r>
      <w:r w:rsidR="00FB7DF5">
        <w:t>när regeringen avser att lägga fram konkreta lagförslag som underlättar för vården att enkelt kunna ta del av relevant patientinformation.</w:t>
      </w:r>
    </w:p>
    <w:p w14:paraId="43F50CA8" w14:textId="373F82B9" w:rsidR="00B3194D" w:rsidRDefault="008E617B" w:rsidP="00F126F8">
      <w:pPr>
        <w:pStyle w:val="Brdtext"/>
        <w:spacing w:after="240"/>
      </w:pPr>
      <w:r w:rsidRPr="008E617B">
        <w:t>Digitaliseringen erbjuder stora möjligheter för hälso-</w:t>
      </w:r>
      <w:r w:rsidR="007842AA">
        <w:t xml:space="preserve"> </w:t>
      </w:r>
      <w:r w:rsidRPr="008E617B">
        <w:t>och sjukvården. Modern informations-</w:t>
      </w:r>
      <w:r w:rsidR="007842AA">
        <w:t xml:space="preserve"> </w:t>
      </w:r>
      <w:r w:rsidRPr="008E617B">
        <w:t>och kommunikationsteknologi kan underlätta för den enskilde att vara delaktig i sin egen vård, stödja kontakten mellan den enskilde och verksamheterna samt tillhandahålla effektivare</w:t>
      </w:r>
      <w:r>
        <w:t xml:space="preserve"> stödsystem för medarbetarna. </w:t>
      </w:r>
      <w:r w:rsidR="007842AA" w:rsidRPr="007842AA">
        <w:t xml:space="preserve">Samtidigt vet vi att uppgifter om vård och hälsa är bland den mest integritetskänsliga information som finns, och felaktig hantering av </w:t>
      </w:r>
      <w:r w:rsidR="0060253B">
        <w:t xml:space="preserve">dessa </w:t>
      </w:r>
      <w:r w:rsidR="007842AA" w:rsidRPr="007842AA">
        <w:t>uppgifter kan få allvarliga konsekvenser för enskilda personer.</w:t>
      </w:r>
      <w:r w:rsidR="00B3194D">
        <w:t xml:space="preserve"> R</w:t>
      </w:r>
      <w:r w:rsidR="00B3194D" w:rsidRPr="00717F9F">
        <w:t xml:space="preserve">egleringen på området </w:t>
      </w:r>
      <w:r w:rsidR="00B3194D">
        <w:t xml:space="preserve">behöver </w:t>
      </w:r>
      <w:r w:rsidR="00B3194D" w:rsidRPr="00717F9F">
        <w:t>ge ett avvägt skydd mellan intresset av att behandla personuppgifter och att skydda enskilda personers integritet.</w:t>
      </w:r>
      <w:r w:rsidR="00B3194D">
        <w:t xml:space="preserve"> </w:t>
      </w:r>
    </w:p>
    <w:p w14:paraId="1A5DEAF2" w14:textId="4853858C" w:rsidR="00B3194D" w:rsidRDefault="00F126F8" w:rsidP="00F126F8">
      <w:pPr>
        <w:pStyle w:val="Brdtext"/>
        <w:spacing w:after="240"/>
      </w:pPr>
      <w:r>
        <w:t>A</w:t>
      </w:r>
      <w:r w:rsidR="00B3194D">
        <w:t>nvändningen av digitala stöd</w:t>
      </w:r>
      <w:r>
        <w:t xml:space="preserve"> fortsätter att öka</w:t>
      </w:r>
      <w:r w:rsidR="00B3194D">
        <w:t xml:space="preserve"> i vården</w:t>
      </w:r>
      <w:r>
        <w:t xml:space="preserve">. Detta tillsammans med bl.a. uttalanden från Datainspektionen om hur personuppgifter får behandlas i vården har tydliggjort att </w:t>
      </w:r>
      <w:r w:rsidR="00772DE0">
        <w:tab/>
      </w:r>
      <w:r w:rsidR="00B3194D">
        <w:t>dagens lagstiftning behöver ses</w:t>
      </w:r>
      <w:r w:rsidR="00DA0B62">
        <w:t xml:space="preserve"> över</w:t>
      </w:r>
      <w:r w:rsidR="00B3194D">
        <w:t>. R</w:t>
      </w:r>
      <w:r w:rsidR="00B3194D" w:rsidRPr="00933760">
        <w:t xml:space="preserve">egeringen </w:t>
      </w:r>
      <w:r w:rsidR="00B3194D">
        <w:t xml:space="preserve">tillsatte därför </w:t>
      </w:r>
      <w:r>
        <w:t xml:space="preserve">i juni </w:t>
      </w:r>
      <w:r w:rsidR="00B3194D" w:rsidRPr="00933760">
        <w:t xml:space="preserve">en utredning </w:t>
      </w:r>
      <w:r w:rsidR="00B3194D">
        <w:t xml:space="preserve">som ska </w:t>
      </w:r>
      <w:r w:rsidR="001C29F5">
        <w:t>titta på ett antal frågor rörande</w:t>
      </w:r>
      <w:r w:rsidR="00B3194D" w:rsidRPr="00933760">
        <w:t xml:space="preserve"> den rättsliga regleringen för informationsutbyte inom </w:t>
      </w:r>
      <w:r>
        <w:t xml:space="preserve">både </w:t>
      </w:r>
      <w:r w:rsidR="00B3194D" w:rsidRPr="00933760">
        <w:t>hälso- och sjukvård</w:t>
      </w:r>
      <w:r w:rsidR="00B3194D">
        <w:t xml:space="preserve"> </w:t>
      </w:r>
      <w:r>
        <w:t xml:space="preserve">och socialtjänst </w:t>
      </w:r>
      <w:r w:rsidR="00B3194D" w:rsidRPr="004A4812">
        <w:t>(</w:t>
      </w:r>
      <w:r w:rsidR="00B3194D">
        <w:t>d</w:t>
      </w:r>
      <w:r w:rsidR="00B3194D" w:rsidRPr="004A4812">
        <w:t>ir. 2019:37</w:t>
      </w:r>
      <w:r w:rsidR="00B3194D">
        <w:t>).</w:t>
      </w:r>
      <w:r w:rsidR="00B3194D" w:rsidRPr="004A4812">
        <w:t xml:space="preserve"> </w:t>
      </w:r>
      <w:r w:rsidR="00F7747C">
        <w:t xml:space="preserve">Utredningen </w:t>
      </w:r>
      <w:r>
        <w:t>ska slutredovisa</w:t>
      </w:r>
      <w:r w:rsidR="005F1393">
        <w:t>s</w:t>
      </w:r>
      <w:r>
        <w:t xml:space="preserve"> i maj </w:t>
      </w:r>
      <w:r w:rsidR="00B3194D" w:rsidRPr="004A4812">
        <w:t>2021.</w:t>
      </w:r>
      <w:r w:rsidR="00B3194D">
        <w:t xml:space="preserve"> Regeringen </w:t>
      </w:r>
      <w:r w:rsidR="00795BFE">
        <w:t>inväntar just nu utredningens</w:t>
      </w:r>
      <w:r w:rsidR="00B3194D">
        <w:t xml:space="preserve"> förslag.</w:t>
      </w:r>
      <w:r w:rsidR="005D7A0F">
        <w:t xml:space="preserve"> </w:t>
      </w:r>
    </w:p>
    <w:p w14:paraId="07268FA7" w14:textId="233178EA" w:rsidR="00DB7C94" w:rsidRDefault="00DB7C94" w:rsidP="00F126F8">
      <w:pPr>
        <w:pStyle w:val="Brdtext"/>
        <w:spacing w:after="240"/>
      </w:pPr>
      <w:r>
        <w:t xml:space="preserve">Stockholm den </w:t>
      </w:r>
      <w:sdt>
        <w:sdtPr>
          <w:id w:val="-1225218591"/>
          <w:placeholder>
            <w:docPart w:val="01855F2D9A4F494D9E8FC2ABE449772F"/>
          </w:placeholder>
          <w:dataBinding w:prefixMappings="xmlns:ns0='http://lp/documentinfo/RK' " w:xpath="/ns0:DocumentInfo[1]/ns0:BaseInfo[1]/ns0:HeaderDate[1]" w:storeItemID="{86CDCF0F-92F8-45D0-98BD-061B0FC40D3A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24881">
            <w:t>24 oktober 2019</w:t>
          </w:r>
        </w:sdtContent>
      </w:sdt>
    </w:p>
    <w:p w14:paraId="088FD4B5" w14:textId="3805F654" w:rsidR="00DB7C94" w:rsidRDefault="00DB7C94" w:rsidP="004E7A8F">
      <w:pPr>
        <w:pStyle w:val="Brdtextutanavstnd"/>
      </w:pPr>
    </w:p>
    <w:p w14:paraId="57C7BB79" w14:textId="77777777" w:rsidR="00D96E1A" w:rsidRDefault="00D96E1A" w:rsidP="004E7A8F">
      <w:pPr>
        <w:pStyle w:val="Brdtextutanavstnd"/>
      </w:pPr>
    </w:p>
    <w:p w14:paraId="76C0DF0F" w14:textId="4D4B7147" w:rsidR="00DB7C94" w:rsidRPr="00DB48AB" w:rsidRDefault="004D791F" w:rsidP="00F126F8">
      <w:pPr>
        <w:pStyle w:val="Brdtext"/>
        <w:spacing w:after="240"/>
      </w:pPr>
      <w:r>
        <w:t>Lena Hallengr</w:t>
      </w:r>
      <w:r w:rsidR="001C29F5">
        <w:t>en</w:t>
      </w:r>
    </w:p>
    <w:sectPr w:rsidR="00DB7C9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597" w14:textId="77777777" w:rsidR="00D12918" w:rsidRDefault="00D12918" w:rsidP="00A87A54">
      <w:pPr>
        <w:spacing w:after="0" w:line="240" w:lineRule="auto"/>
      </w:pPr>
      <w:r>
        <w:separator/>
      </w:r>
    </w:p>
  </w:endnote>
  <w:endnote w:type="continuationSeparator" w:id="0">
    <w:p w14:paraId="0E6271D7" w14:textId="77777777" w:rsidR="00D12918" w:rsidRDefault="00D1291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4F27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DA508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45CA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9EB9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77B57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2080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2957F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0BEB56" w14:textId="77777777" w:rsidTr="00C26068">
      <w:trPr>
        <w:trHeight w:val="227"/>
      </w:trPr>
      <w:tc>
        <w:tcPr>
          <w:tcW w:w="4074" w:type="dxa"/>
        </w:tcPr>
        <w:p w14:paraId="31E65D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999C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502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80AA" w14:textId="77777777" w:rsidR="00D12918" w:rsidRDefault="00D12918" w:rsidP="00A87A54">
      <w:pPr>
        <w:spacing w:after="0" w:line="240" w:lineRule="auto"/>
      </w:pPr>
      <w:r>
        <w:separator/>
      </w:r>
    </w:p>
  </w:footnote>
  <w:footnote w:type="continuationSeparator" w:id="0">
    <w:p w14:paraId="01396642" w14:textId="77777777" w:rsidR="00D12918" w:rsidRDefault="00D1291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7C94" w14:paraId="05B78764" w14:textId="77777777" w:rsidTr="00C93EBA">
      <w:trPr>
        <w:trHeight w:val="227"/>
      </w:trPr>
      <w:tc>
        <w:tcPr>
          <w:tcW w:w="5534" w:type="dxa"/>
        </w:tcPr>
        <w:p w14:paraId="20AF211A" w14:textId="77777777" w:rsidR="00DB7C94" w:rsidRPr="007D73AB" w:rsidRDefault="00DB7C94">
          <w:pPr>
            <w:pStyle w:val="Sidhuvud"/>
          </w:pPr>
        </w:p>
      </w:tc>
      <w:tc>
        <w:tcPr>
          <w:tcW w:w="3170" w:type="dxa"/>
          <w:vAlign w:val="bottom"/>
        </w:tcPr>
        <w:p w14:paraId="79959731" w14:textId="77777777" w:rsidR="00DB7C94" w:rsidRPr="007D73AB" w:rsidRDefault="00DB7C94" w:rsidP="00340DE0">
          <w:pPr>
            <w:pStyle w:val="Sidhuvud"/>
          </w:pPr>
        </w:p>
      </w:tc>
      <w:tc>
        <w:tcPr>
          <w:tcW w:w="1134" w:type="dxa"/>
        </w:tcPr>
        <w:p w14:paraId="7AD62E34" w14:textId="77777777" w:rsidR="00DB7C94" w:rsidRDefault="00DB7C94" w:rsidP="005A703A">
          <w:pPr>
            <w:pStyle w:val="Sidhuvud"/>
          </w:pPr>
        </w:p>
      </w:tc>
    </w:tr>
    <w:tr w:rsidR="00DB7C94" w14:paraId="1EFF5E30" w14:textId="77777777" w:rsidTr="00C93EBA">
      <w:trPr>
        <w:trHeight w:val="1928"/>
      </w:trPr>
      <w:tc>
        <w:tcPr>
          <w:tcW w:w="5534" w:type="dxa"/>
        </w:tcPr>
        <w:p w14:paraId="6CD1BC9A" w14:textId="77777777" w:rsidR="00DB7C94" w:rsidRPr="00340DE0" w:rsidRDefault="00DB7C9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6B0B6D" wp14:editId="6CA2551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3D3F67" w14:textId="77777777" w:rsidR="00DB7C94" w:rsidRPr="00710A6C" w:rsidRDefault="00DB7C94" w:rsidP="00EE3C0F">
          <w:pPr>
            <w:pStyle w:val="Sidhuvud"/>
            <w:rPr>
              <w:b/>
            </w:rPr>
          </w:pPr>
        </w:p>
        <w:p w14:paraId="59B63C24" w14:textId="77777777" w:rsidR="00DB7C94" w:rsidRDefault="00DB7C94" w:rsidP="00EE3C0F">
          <w:pPr>
            <w:pStyle w:val="Sidhuvud"/>
          </w:pPr>
        </w:p>
        <w:p w14:paraId="3F2E163B" w14:textId="77777777" w:rsidR="00DB7C94" w:rsidRDefault="00DB7C94" w:rsidP="00EE3C0F">
          <w:pPr>
            <w:pStyle w:val="Sidhuvud"/>
          </w:pPr>
        </w:p>
        <w:p w14:paraId="6617B783" w14:textId="77777777" w:rsidR="00DB7C94" w:rsidRDefault="00DB7C9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34F5B601B04AF898C595DB191C1D63"/>
            </w:placeholder>
            <w:dataBinding w:prefixMappings="xmlns:ns0='http://lp/documentinfo/RK' " w:xpath="/ns0:DocumentInfo[1]/ns0:BaseInfo[1]/ns0:Dnr[1]" w:storeItemID="{86CDCF0F-92F8-45D0-98BD-061B0FC40D3A}"/>
            <w:text/>
          </w:sdtPr>
          <w:sdtEndPr/>
          <w:sdtContent>
            <w:p w14:paraId="36E813E0" w14:textId="77777777" w:rsidR="00DB7C94" w:rsidRDefault="00DB7C94" w:rsidP="00EE3C0F">
              <w:pPr>
                <w:pStyle w:val="Sidhuvud"/>
              </w:pPr>
              <w:r>
                <w:t>S2019/04295/FS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38D8082F954F2D90A3DEE2755CC728"/>
            </w:placeholder>
            <w:showingPlcHdr/>
            <w:dataBinding w:prefixMappings="xmlns:ns0='http://lp/documentinfo/RK' " w:xpath="/ns0:DocumentInfo[1]/ns0:BaseInfo[1]/ns0:DocNumber[1]" w:storeItemID="{86CDCF0F-92F8-45D0-98BD-061B0FC40D3A}"/>
            <w:text/>
          </w:sdtPr>
          <w:sdtEndPr/>
          <w:sdtContent>
            <w:p w14:paraId="004F58D0" w14:textId="77777777" w:rsidR="00DB7C94" w:rsidRDefault="00DB7C9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0ECE45" w14:textId="77777777" w:rsidR="00DB7C94" w:rsidRDefault="00DB7C94" w:rsidP="00EE3C0F">
          <w:pPr>
            <w:pStyle w:val="Sidhuvud"/>
          </w:pPr>
        </w:p>
      </w:tc>
      <w:tc>
        <w:tcPr>
          <w:tcW w:w="1134" w:type="dxa"/>
        </w:tcPr>
        <w:p w14:paraId="760C1B6F" w14:textId="77777777" w:rsidR="00DB7C94" w:rsidRDefault="00DB7C94" w:rsidP="0094502D">
          <w:pPr>
            <w:pStyle w:val="Sidhuvud"/>
          </w:pPr>
        </w:p>
        <w:p w14:paraId="49856EFB" w14:textId="77777777" w:rsidR="00DB7C94" w:rsidRPr="0094502D" w:rsidRDefault="00DB7C94" w:rsidP="00EC71A6">
          <w:pPr>
            <w:pStyle w:val="Sidhuvud"/>
          </w:pPr>
        </w:p>
      </w:tc>
    </w:tr>
    <w:tr w:rsidR="00DB7C94" w14:paraId="44E64BD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980A114AC774972A98EBBE7CDCF095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5CD2A75" w14:textId="77777777" w:rsidR="004D791F" w:rsidRPr="004D791F" w:rsidRDefault="004D791F" w:rsidP="00340DE0">
              <w:pPr>
                <w:pStyle w:val="Sidhuvud"/>
                <w:rPr>
                  <w:b/>
                </w:rPr>
              </w:pPr>
              <w:r w:rsidRPr="004D791F">
                <w:rPr>
                  <w:b/>
                </w:rPr>
                <w:t>Socialdepartementet</w:t>
              </w:r>
            </w:p>
            <w:p w14:paraId="6AE2AE3B" w14:textId="7E3EEDE0" w:rsidR="00DB7C94" w:rsidRPr="005D7A0F" w:rsidRDefault="004D791F" w:rsidP="00547D52">
              <w:pPr>
                <w:pStyle w:val="Sidhuvud"/>
              </w:pPr>
              <w:r w:rsidRPr="004D791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9F67F264DF45878AEBEC1009783F68"/>
          </w:placeholder>
          <w:dataBinding w:prefixMappings="xmlns:ns0='http://lp/documentinfo/RK' " w:xpath="/ns0:DocumentInfo[1]/ns0:BaseInfo[1]/ns0:Recipient[1]" w:storeItemID="{86CDCF0F-92F8-45D0-98BD-061B0FC40D3A}"/>
          <w:text w:multiLine="1"/>
        </w:sdtPr>
        <w:sdtEndPr/>
        <w:sdtContent>
          <w:tc>
            <w:tcPr>
              <w:tcW w:w="3170" w:type="dxa"/>
            </w:tcPr>
            <w:p w14:paraId="15430493" w14:textId="77777777" w:rsidR="00DB7C94" w:rsidRDefault="00DB7C9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1327AF" w14:textId="77777777" w:rsidR="00DB7C94" w:rsidRDefault="00DB7C94" w:rsidP="003E6020">
          <w:pPr>
            <w:pStyle w:val="Sidhuvud"/>
          </w:pPr>
        </w:p>
      </w:tc>
    </w:tr>
  </w:tbl>
  <w:p w14:paraId="51F7C3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9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2C5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9F5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7D4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33A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35E3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A25"/>
    <w:rsid w:val="00493416"/>
    <w:rsid w:val="0049768A"/>
    <w:rsid w:val="004A33C6"/>
    <w:rsid w:val="004A4812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91F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47D52"/>
    <w:rsid w:val="005510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A0F"/>
    <w:rsid w:val="005E2F29"/>
    <w:rsid w:val="005E400D"/>
    <w:rsid w:val="005E4E79"/>
    <w:rsid w:val="005E5CE7"/>
    <w:rsid w:val="005E790C"/>
    <w:rsid w:val="005F08C5"/>
    <w:rsid w:val="005F1393"/>
    <w:rsid w:val="0060253B"/>
    <w:rsid w:val="00605718"/>
    <w:rsid w:val="00605C66"/>
    <w:rsid w:val="00606310"/>
    <w:rsid w:val="00607814"/>
    <w:rsid w:val="00610D87"/>
    <w:rsid w:val="00610E88"/>
    <w:rsid w:val="006175D7"/>
    <w:rsid w:val="006208E5"/>
    <w:rsid w:val="00620A11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B39"/>
    <w:rsid w:val="00710A6C"/>
    <w:rsid w:val="00710D98"/>
    <w:rsid w:val="00711CE9"/>
    <w:rsid w:val="00712266"/>
    <w:rsid w:val="00712593"/>
    <w:rsid w:val="00712D82"/>
    <w:rsid w:val="00716E22"/>
    <w:rsid w:val="007171AB"/>
    <w:rsid w:val="00717F9F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7FF"/>
    <w:rsid w:val="00772DE0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2AA"/>
    <w:rsid w:val="007900CC"/>
    <w:rsid w:val="00795BFE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24F"/>
    <w:rsid w:val="007D4BCF"/>
    <w:rsid w:val="007D73AB"/>
    <w:rsid w:val="007D790E"/>
    <w:rsid w:val="007E2712"/>
    <w:rsid w:val="007E4A9C"/>
    <w:rsid w:val="007E5516"/>
    <w:rsid w:val="007E7EE2"/>
    <w:rsid w:val="007F06CA"/>
    <w:rsid w:val="007F3E39"/>
    <w:rsid w:val="007F61D0"/>
    <w:rsid w:val="00800F75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3D73"/>
    <w:rsid w:val="008E617B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760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568C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808"/>
    <w:rsid w:val="00A65996"/>
    <w:rsid w:val="00A67276"/>
    <w:rsid w:val="00A67588"/>
    <w:rsid w:val="00A67840"/>
    <w:rsid w:val="00A67E96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D48"/>
    <w:rsid w:val="00AA1FFE"/>
    <w:rsid w:val="00AA4D0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94D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E4B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243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918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AF6"/>
    <w:rsid w:val="00D50B3B"/>
    <w:rsid w:val="00D51C1C"/>
    <w:rsid w:val="00D51FCC"/>
    <w:rsid w:val="00D5467F"/>
    <w:rsid w:val="00D55837"/>
    <w:rsid w:val="00D56A9F"/>
    <w:rsid w:val="00D572F5"/>
    <w:rsid w:val="00D57BA2"/>
    <w:rsid w:val="00D60F51"/>
    <w:rsid w:val="00D61C59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E1A"/>
    <w:rsid w:val="00DA0B62"/>
    <w:rsid w:val="00DA4084"/>
    <w:rsid w:val="00DA56ED"/>
    <w:rsid w:val="00DA5A54"/>
    <w:rsid w:val="00DA5C0D"/>
    <w:rsid w:val="00DB4E26"/>
    <w:rsid w:val="00DB714B"/>
    <w:rsid w:val="00DB7C94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4881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94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4D38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6B1B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6F8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A09"/>
    <w:rsid w:val="00F7747C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0D3E"/>
    <w:rsid w:val="00FB1FA3"/>
    <w:rsid w:val="00FB43A8"/>
    <w:rsid w:val="00FB5279"/>
    <w:rsid w:val="00FB7DF5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8DB4"/>
  <w15:docId w15:val="{607F18ED-FEC3-42B5-8BCF-C2EA52B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4F5B601B04AF898C595DB191C1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6F962-2E2A-4D42-BB32-30E34E59AA4B}"/>
      </w:docPartPr>
      <w:docPartBody>
        <w:p w:rsidR="00953584" w:rsidRDefault="007A4B8D" w:rsidP="007A4B8D">
          <w:pPr>
            <w:pStyle w:val="E734F5B601B04AF898C595DB191C1D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38D8082F954F2D90A3DEE2755CC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C28D9-E933-4D14-B081-149332EC1C10}"/>
      </w:docPartPr>
      <w:docPartBody>
        <w:p w:rsidR="00953584" w:rsidRDefault="007A4B8D" w:rsidP="007A4B8D">
          <w:pPr>
            <w:pStyle w:val="9238D8082F954F2D90A3DEE2755CC7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80A114AC774972A98EBBE7CDCF0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5714F-DB20-475E-9CA5-51DCEB450AD5}"/>
      </w:docPartPr>
      <w:docPartBody>
        <w:p w:rsidR="00953584" w:rsidRDefault="007A4B8D" w:rsidP="007A4B8D">
          <w:pPr>
            <w:pStyle w:val="8980A114AC774972A98EBBE7CDCF09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9F67F264DF45878AEBEC1009783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85E2C-CED2-4AC4-B408-33FA3F6CC75A}"/>
      </w:docPartPr>
      <w:docPartBody>
        <w:p w:rsidR="00953584" w:rsidRDefault="007A4B8D" w:rsidP="007A4B8D">
          <w:pPr>
            <w:pStyle w:val="FD9F67F264DF45878AEBEC1009783F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855F2D9A4F494D9E8FC2ABE4497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83EE3-AD61-4E79-870E-1B5666CB17C3}"/>
      </w:docPartPr>
      <w:docPartBody>
        <w:p w:rsidR="00953584" w:rsidRDefault="007A4B8D" w:rsidP="007A4B8D">
          <w:pPr>
            <w:pStyle w:val="01855F2D9A4F494D9E8FC2ABE449772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8D"/>
    <w:rsid w:val="005C73AE"/>
    <w:rsid w:val="007A4B8D"/>
    <w:rsid w:val="00953584"/>
    <w:rsid w:val="00B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CBB9BA58494E51B0E6A711F27135A3">
    <w:name w:val="11CBB9BA58494E51B0E6A711F27135A3"/>
    <w:rsid w:val="007A4B8D"/>
  </w:style>
  <w:style w:type="character" w:styleId="Platshllartext">
    <w:name w:val="Placeholder Text"/>
    <w:basedOn w:val="Standardstycketeckensnitt"/>
    <w:uiPriority w:val="99"/>
    <w:semiHidden/>
    <w:rsid w:val="007A4B8D"/>
    <w:rPr>
      <w:noProof w:val="0"/>
      <w:color w:val="808080"/>
    </w:rPr>
  </w:style>
  <w:style w:type="paragraph" w:customStyle="1" w:styleId="2F591E7CADF84DE2B319F4E861ECD0ED">
    <w:name w:val="2F591E7CADF84DE2B319F4E861ECD0ED"/>
    <w:rsid w:val="007A4B8D"/>
  </w:style>
  <w:style w:type="paragraph" w:customStyle="1" w:styleId="62DD354F3672442A9DA1ACCEF5E878A3">
    <w:name w:val="62DD354F3672442A9DA1ACCEF5E878A3"/>
    <w:rsid w:val="007A4B8D"/>
  </w:style>
  <w:style w:type="paragraph" w:customStyle="1" w:styleId="D0278EFA405D4EF087915C6C6CD652FF">
    <w:name w:val="D0278EFA405D4EF087915C6C6CD652FF"/>
    <w:rsid w:val="007A4B8D"/>
  </w:style>
  <w:style w:type="paragraph" w:customStyle="1" w:styleId="E734F5B601B04AF898C595DB191C1D63">
    <w:name w:val="E734F5B601B04AF898C595DB191C1D63"/>
    <w:rsid w:val="007A4B8D"/>
  </w:style>
  <w:style w:type="paragraph" w:customStyle="1" w:styleId="9238D8082F954F2D90A3DEE2755CC728">
    <w:name w:val="9238D8082F954F2D90A3DEE2755CC728"/>
    <w:rsid w:val="007A4B8D"/>
  </w:style>
  <w:style w:type="paragraph" w:customStyle="1" w:styleId="161A0D567AE749298C51A9A5CDF4C3D6">
    <w:name w:val="161A0D567AE749298C51A9A5CDF4C3D6"/>
    <w:rsid w:val="007A4B8D"/>
  </w:style>
  <w:style w:type="paragraph" w:customStyle="1" w:styleId="1C608E3028DC4F4BBAEE48CBD1DEE579">
    <w:name w:val="1C608E3028DC4F4BBAEE48CBD1DEE579"/>
    <w:rsid w:val="007A4B8D"/>
  </w:style>
  <w:style w:type="paragraph" w:customStyle="1" w:styleId="6E7BAFD85C5548CAA4C9DFC9D5E5D98C">
    <w:name w:val="6E7BAFD85C5548CAA4C9DFC9D5E5D98C"/>
    <w:rsid w:val="007A4B8D"/>
  </w:style>
  <w:style w:type="paragraph" w:customStyle="1" w:styleId="8980A114AC774972A98EBBE7CDCF095F">
    <w:name w:val="8980A114AC774972A98EBBE7CDCF095F"/>
    <w:rsid w:val="007A4B8D"/>
  </w:style>
  <w:style w:type="paragraph" w:customStyle="1" w:styleId="FD9F67F264DF45878AEBEC1009783F68">
    <w:name w:val="FD9F67F264DF45878AEBEC1009783F68"/>
    <w:rsid w:val="007A4B8D"/>
  </w:style>
  <w:style w:type="paragraph" w:customStyle="1" w:styleId="0040C4BFE1414194AA03C1D2206A758D">
    <w:name w:val="0040C4BFE1414194AA03C1D2206A758D"/>
    <w:rsid w:val="007A4B8D"/>
  </w:style>
  <w:style w:type="paragraph" w:customStyle="1" w:styleId="F2095AC0B241453F95F601334A86BC0A">
    <w:name w:val="F2095AC0B241453F95F601334A86BC0A"/>
    <w:rsid w:val="007A4B8D"/>
  </w:style>
  <w:style w:type="paragraph" w:customStyle="1" w:styleId="19C832C78D9C49D89CDE5DF8FC55946D">
    <w:name w:val="19C832C78D9C49D89CDE5DF8FC55946D"/>
    <w:rsid w:val="007A4B8D"/>
  </w:style>
  <w:style w:type="paragraph" w:customStyle="1" w:styleId="7EA2E6001B7A4B8A833CF799AEC9448E">
    <w:name w:val="7EA2E6001B7A4B8A833CF799AEC9448E"/>
    <w:rsid w:val="007A4B8D"/>
  </w:style>
  <w:style w:type="paragraph" w:customStyle="1" w:styleId="9218C3FEC8FF4D65BE8CF4555FF8D36E">
    <w:name w:val="9218C3FEC8FF4D65BE8CF4555FF8D36E"/>
    <w:rsid w:val="007A4B8D"/>
  </w:style>
  <w:style w:type="paragraph" w:customStyle="1" w:styleId="01855F2D9A4F494D9E8FC2ABE449772F">
    <w:name w:val="01855F2D9A4F494D9E8FC2ABE449772F"/>
    <w:rsid w:val="007A4B8D"/>
  </w:style>
  <w:style w:type="paragraph" w:customStyle="1" w:styleId="1DD1FAF4861243E08DD2BD6BB97093F5">
    <w:name w:val="1DD1FAF4861243E08DD2BD6BB97093F5"/>
    <w:rsid w:val="007A4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S2019/04295/FS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93334df0-d9b0-4b08-b1fe-45d0ec7dd13d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47C5-D92E-4016-8D28-4F291914D359}"/>
</file>

<file path=customXml/itemProps2.xml><?xml version="1.0" encoding="utf-8"?>
<ds:datastoreItem xmlns:ds="http://schemas.openxmlformats.org/officeDocument/2006/customXml" ds:itemID="{50E95BC6-C9A4-414F-AB65-6ECB46327BDE}"/>
</file>

<file path=customXml/itemProps3.xml><?xml version="1.0" encoding="utf-8"?>
<ds:datastoreItem xmlns:ds="http://schemas.openxmlformats.org/officeDocument/2006/customXml" ds:itemID="{86CDCF0F-92F8-45D0-98BD-061B0FC40D3A}"/>
</file>

<file path=customXml/itemProps4.xml><?xml version="1.0" encoding="utf-8"?>
<ds:datastoreItem xmlns:ds="http://schemas.openxmlformats.org/officeDocument/2006/customXml" ds:itemID="{FBC9A13A-6EF1-4EE1-8F75-CBDF97F792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E95BC6-C9A4-414F-AB65-6ECB46327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A8BA4A-71EB-49E5-BCA3-0BB9A8D24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06CDC23-5517-4394-9660-90272FE9E991}"/>
</file>

<file path=customXml/itemProps8.xml><?xml version="1.0" encoding="utf-8"?>
<ds:datastoreItem xmlns:ds="http://schemas.openxmlformats.org/officeDocument/2006/customXml" ds:itemID="{95CEDBE8-3325-4BBD-9997-698C4AE0B7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197 Digitaliserad informationsdelning inom hälso- och sjukvården.docx</dc:title>
  <dc:subject/>
  <dc:creator>Martina Bergström</dc:creator>
  <cp:keywords/>
  <dc:description/>
  <cp:lastModifiedBy>Henrik Moberg</cp:lastModifiedBy>
  <cp:revision>2</cp:revision>
  <cp:lastPrinted>2019-10-17T07:41:00Z</cp:lastPrinted>
  <dcterms:created xsi:type="dcterms:W3CDTF">2019-10-22T07:42:00Z</dcterms:created>
  <dcterms:modified xsi:type="dcterms:W3CDTF">2019-10-22T07:42:00Z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af72d1c5-f359-4bce-b120-d6580dd4d1a7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</Properties>
</file>