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278B7" w14:textId="372D2C41" w:rsidR="00EF2983" w:rsidRDefault="00EF2983" w:rsidP="00DA0661">
      <w:pPr>
        <w:pStyle w:val="Rubrik"/>
      </w:pPr>
      <w:bookmarkStart w:id="0" w:name="Start"/>
      <w:bookmarkEnd w:id="0"/>
      <w:r>
        <w:t xml:space="preserve">Svar på fråga 2019/20:86 av </w:t>
      </w:r>
      <w:r w:rsidR="00225FE5">
        <w:t>Ebba Hermansson</w:t>
      </w:r>
      <w:r>
        <w:t xml:space="preserve"> (</w:t>
      </w:r>
      <w:r w:rsidR="00225FE5">
        <w:t>SD</w:t>
      </w:r>
      <w:r>
        <w:t>)</w:t>
      </w:r>
      <w:r>
        <w:br/>
      </w:r>
      <w:r w:rsidR="00225FE5">
        <w:t>Pojkars skolresultat</w:t>
      </w:r>
    </w:p>
    <w:p w14:paraId="7E145EFA" w14:textId="2AAFB6CF" w:rsidR="00863CD4" w:rsidRDefault="00225FE5" w:rsidP="00D95660">
      <w:pPr>
        <w:pStyle w:val="Brdtext"/>
        <w:spacing w:after="0"/>
      </w:pPr>
      <w:r>
        <w:t>Ebba Hermansson (SD) har frågat mig om vilka åtgärder jag ämnar vidta för att flickor och pojkar ska mötas av lika förväntningar i skolan</w:t>
      </w:r>
      <w:r w:rsidR="00042D57">
        <w:t xml:space="preserve">. </w:t>
      </w:r>
    </w:p>
    <w:p w14:paraId="224E6E11" w14:textId="77777777" w:rsidR="00863CD4" w:rsidRDefault="00863CD4" w:rsidP="00D95660">
      <w:pPr>
        <w:pStyle w:val="Brdtext"/>
        <w:spacing w:after="0"/>
      </w:pPr>
    </w:p>
    <w:p w14:paraId="31BD2914" w14:textId="6014E187" w:rsidR="005464BF" w:rsidRDefault="00C9744F" w:rsidP="00D95660">
      <w:pPr>
        <w:pStyle w:val="Brdtext"/>
        <w:spacing w:after="0"/>
      </w:pPr>
      <w:r>
        <w:t>Jag vill inleda med att understryka vikten av att skillnaderna i</w:t>
      </w:r>
      <w:r w:rsidR="005464BF">
        <w:t xml:space="preserve"> </w:t>
      </w:r>
      <w:r>
        <w:t xml:space="preserve">skolresultat mellan </w:t>
      </w:r>
      <w:r w:rsidR="00675618">
        <w:t>flickor</w:t>
      </w:r>
      <w:r>
        <w:t xml:space="preserve"> och </w:t>
      </w:r>
      <w:r w:rsidR="00675618">
        <w:t>pojkar</w:t>
      </w:r>
      <w:r w:rsidR="002C5369">
        <w:t xml:space="preserve"> måste</w:t>
      </w:r>
      <w:r w:rsidR="005464BF">
        <w:t xml:space="preserve"> utjämnas. </w:t>
      </w:r>
      <w:r w:rsidR="007324BA">
        <w:t>Vi har haft en skola med för lite fokus på fakta</w:t>
      </w:r>
      <w:r w:rsidR="00863CD4">
        <w:softHyphen/>
      </w:r>
      <w:r w:rsidR="007324BA">
        <w:t xml:space="preserve">kunskaper </w:t>
      </w:r>
      <w:r w:rsidR="00B64EF3">
        <w:t xml:space="preserve">i tidiga åldrar </w:t>
      </w:r>
      <w:r w:rsidR="007324BA">
        <w:t>och för mycket eget ansvar och oklara ramar.</w:t>
      </w:r>
      <w:r w:rsidR="002C5369">
        <w:t xml:space="preserve"> </w:t>
      </w:r>
      <w:r w:rsidR="007324BA">
        <w:t>P</w:t>
      </w:r>
      <w:r w:rsidR="005464BF">
        <w:t xml:space="preserve">ojkar </w:t>
      </w:r>
      <w:r w:rsidR="007324BA">
        <w:t xml:space="preserve">måste </w:t>
      </w:r>
      <w:r w:rsidR="005464BF">
        <w:t xml:space="preserve">i högre utsträckning få möta </w:t>
      </w:r>
      <w:r w:rsidR="002C5369">
        <w:t>l</w:t>
      </w:r>
      <w:r w:rsidR="005464BF">
        <w:t xml:space="preserve">ärare med </w:t>
      </w:r>
      <w:r w:rsidR="002C5369">
        <w:t>höga förvänt</w:t>
      </w:r>
      <w:r w:rsidR="003C486A">
        <w:softHyphen/>
      </w:r>
      <w:r w:rsidR="002C5369">
        <w:t xml:space="preserve">ningar och </w:t>
      </w:r>
      <w:r w:rsidR="005464BF">
        <w:t xml:space="preserve">ett tydligt ledarskap i en strukturerad undervisning som präglas av trygghet och </w:t>
      </w:r>
      <w:proofErr w:type="spellStart"/>
      <w:r w:rsidR="005464BF">
        <w:t>studiero</w:t>
      </w:r>
      <w:proofErr w:type="spellEnd"/>
      <w:r w:rsidR="007324BA">
        <w:t>, om vi ska fortsätta höja kunskaperna i den svenska skolan.</w:t>
      </w:r>
      <w:r w:rsidR="002C5369">
        <w:t xml:space="preserve"> Det är också viktigt </w:t>
      </w:r>
      <w:r w:rsidR="00D95660">
        <w:t xml:space="preserve">för </w:t>
      </w:r>
      <w:r w:rsidR="002C5369">
        <w:t xml:space="preserve">att pojkars </w:t>
      </w:r>
      <w:r w:rsidR="00D60CFB">
        <w:t xml:space="preserve">och unga mäns </w:t>
      </w:r>
      <w:r w:rsidR="002C5369">
        <w:t>valmöjlig</w:t>
      </w:r>
      <w:r w:rsidR="00967E16">
        <w:softHyphen/>
      </w:r>
      <w:r w:rsidR="002C5369">
        <w:t xml:space="preserve">heter </w:t>
      </w:r>
      <w:r w:rsidR="003E2C21">
        <w:t>i fråga om</w:t>
      </w:r>
      <w:r w:rsidR="002C5369">
        <w:t xml:space="preserve"> </w:t>
      </w:r>
      <w:r w:rsidR="003E2C21">
        <w:t>studie</w:t>
      </w:r>
      <w:r w:rsidR="002C5369">
        <w:t xml:space="preserve">- och </w:t>
      </w:r>
      <w:r w:rsidR="003E2C21">
        <w:t>yrkes</w:t>
      </w:r>
      <w:r w:rsidR="002C5369">
        <w:t xml:space="preserve">inriktning inte </w:t>
      </w:r>
      <w:r w:rsidR="00D95660">
        <w:t xml:space="preserve">ska </w:t>
      </w:r>
      <w:r w:rsidR="002C5369">
        <w:t xml:space="preserve">begränsas av att de har </w:t>
      </w:r>
      <w:r w:rsidR="00D95660">
        <w:t>o</w:t>
      </w:r>
      <w:r w:rsidR="002C5369">
        <w:t>tillräckliga studieresultat.</w:t>
      </w:r>
    </w:p>
    <w:p w14:paraId="28CE9ACE" w14:textId="77777777" w:rsidR="00C9744F" w:rsidRDefault="00C9744F" w:rsidP="00D95660">
      <w:pPr>
        <w:pStyle w:val="Brdtext"/>
        <w:spacing w:after="0"/>
      </w:pPr>
    </w:p>
    <w:p w14:paraId="2C917CD1" w14:textId="58CB91C2" w:rsidR="00D95660" w:rsidRDefault="00450536" w:rsidP="00D95660">
      <w:pPr>
        <w:pStyle w:val="Brdtext"/>
        <w:spacing w:after="0"/>
      </w:pPr>
      <w:r>
        <w:t xml:space="preserve">Skolans uppdrag är att alla elever, </w:t>
      </w:r>
      <w:r w:rsidR="00285CDE">
        <w:t>flickor och pojkar</w:t>
      </w:r>
      <w:r>
        <w:t>, ska ges förutsättningar att utvecklas så långt som möjligt</w:t>
      </w:r>
      <w:r w:rsidR="005464BF">
        <w:t xml:space="preserve">. </w:t>
      </w:r>
      <w:r w:rsidR="003D4918">
        <w:t>Från forskning</w:t>
      </w:r>
      <w:r w:rsidR="00675618">
        <w:t xml:space="preserve"> </w:t>
      </w:r>
      <w:r w:rsidR="003D4918">
        <w:t xml:space="preserve">vet vi att lärares </w:t>
      </w:r>
      <w:r w:rsidR="005464BF">
        <w:t>f</w:t>
      </w:r>
      <w:r w:rsidR="001329A5">
        <w:t>örvänt</w:t>
      </w:r>
      <w:r w:rsidR="00863CD4">
        <w:softHyphen/>
      </w:r>
      <w:r w:rsidR="001329A5">
        <w:t>ningar</w:t>
      </w:r>
      <w:r w:rsidR="00675618">
        <w:t xml:space="preserve"> h</w:t>
      </w:r>
      <w:r w:rsidR="00EE199F">
        <w:t>ar mycket stor påverkan</w:t>
      </w:r>
      <w:r w:rsidR="005464BF">
        <w:t xml:space="preserve"> </w:t>
      </w:r>
      <w:r w:rsidR="002C5369">
        <w:t xml:space="preserve">på </w:t>
      </w:r>
      <w:r w:rsidR="00675618">
        <w:t>elevers lä</w:t>
      </w:r>
      <w:r w:rsidR="005464BF">
        <w:t>rande</w:t>
      </w:r>
      <w:r w:rsidR="00EE199F">
        <w:t xml:space="preserve">. </w:t>
      </w:r>
      <w:r w:rsidR="007324BA">
        <w:t xml:space="preserve">Därför måste vi fortsätta att genomföra insatser </w:t>
      </w:r>
      <w:r w:rsidR="003E2C21">
        <w:t>för</w:t>
      </w:r>
      <w:r w:rsidR="007324BA">
        <w:t xml:space="preserve"> att alla skolor </w:t>
      </w:r>
      <w:r w:rsidR="003E2C21">
        <w:t>ska vara</w:t>
      </w:r>
      <w:r w:rsidR="002C5369">
        <w:t xml:space="preserve"> bra skolor</w:t>
      </w:r>
      <w:r w:rsidR="007324BA">
        <w:t xml:space="preserve">. </w:t>
      </w:r>
      <w:r w:rsidR="00D95660">
        <w:t>I budgetpropo</w:t>
      </w:r>
      <w:r w:rsidR="00AF67C1">
        <w:softHyphen/>
      </w:r>
      <w:r w:rsidR="00D95660">
        <w:t xml:space="preserve">sitionen för 2020 </w:t>
      </w:r>
      <w:r w:rsidR="0013160F">
        <w:t xml:space="preserve">föreslår regeringen satsningar </w:t>
      </w:r>
      <w:r w:rsidR="00D95660">
        <w:t xml:space="preserve">för att skolan ska vara som starkast där utmaningarna är som tuffast. Det handlar dels </w:t>
      </w:r>
      <w:r w:rsidR="003948F3">
        <w:t xml:space="preserve">om </w:t>
      </w:r>
      <w:r w:rsidR="00D95660">
        <w:t xml:space="preserve">en utbyggnad av det så kallade likvärdighetsbidraget </w:t>
      </w:r>
      <w:r w:rsidR="003E2C21">
        <w:t>som</w:t>
      </w:r>
      <w:r w:rsidR="00C9505B">
        <w:t xml:space="preserve"> fördelas med hänsyn till antalet elever och elevernas socioekonomiska bakgrund</w:t>
      </w:r>
      <w:r w:rsidR="003E2C21">
        <w:t>,</w:t>
      </w:r>
      <w:r w:rsidR="00C9505B">
        <w:t xml:space="preserve"> </w:t>
      </w:r>
      <w:r w:rsidR="00D95660">
        <w:t xml:space="preserve">men där mest går till skolorna som behöver det mest, dels om att fortsätta med Statens skolverks riktade insatser till skolor med låga resultat och svåra förutsättningar inom ramen för Samverkan för bästa skola. </w:t>
      </w:r>
    </w:p>
    <w:p w14:paraId="42AB957F" w14:textId="77777777" w:rsidR="003960F7" w:rsidRDefault="003960F7" w:rsidP="00D95660">
      <w:pPr>
        <w:pStyle w:val="Brdtext"/>
        <w:spacing w:after="0"/>
      </w:pPr>
    </w:p>
    <w:p w14:paraId="74B570ED" w14:textId="4E222A02" w:rsidR="00225AAB" w:rsidRDefault="003D4918" w:rsidP="00D95660">
      <w:pPr>
        <w:pStyle w:val="Brdtext"/>
        <w:spacing w:after="0"/>
      </w:pPr>
      <w:r w:rsidRPr="00710C2B">
        <w:lastRenderedPageBreak/>
        <w:t>Lika möjligheter och villkor för alla elever, oberoende av könstillhörighet</w:t>
      </w:r>
      <w:r w:rsidR="00285CDE">
        <w:t xml:space="preserve"> och bakgrund</w:t>
      </w:r>
      <w:r w:rsidRPr="00710C2B">
        <w:t xml:space="preserve">, är viktigt för en jämlik </w:t>
      </w:r>
      <w:r w:rsidR="00285CDE">
        <w:t xml:space="preserve">och jämställd </w:t>
      </w:r>
      <w:r w:rsidRPr="00710C2B">
        <w:t>skola. Hur skolan organiserar utbildningen, hur elever blir bemötta samt vilka krav och förväntningar som ställs på dem, bidrar till</w:t>
      </w:r>
      <w:r w:rsidR="00285CDE">
        <w:t xml:space="preserve"> </w:t>
      </w:r>
      <w:r w:rsidRPr="00710C2B">
        <w:t>att forma deras uppfattning om vad som är manligt och kvinnligt.</w:t>
      </w:r>
      <w:r w:rsidR="00F37EC8">
        <w:t xml:space="preserve"> Därför är det viktigt med både kvinnliga och manliga förebilder i skolan och förhoppningsvis kan regeringens satsningar på att höja läraryrkets attraktionskraft bidra till att fler män söker sig till förskolan och skolan. </w:t>
      </w:r>
      <w:r w:rsidR="003960F7">
        <w:t xml:space="preserve"> </w:t>
      </w:r>
    </w:p>
    <w:p w14:paraId="06AA07FE" w14:textId="77777777" w:rsidR="00FA2D08" w:rsidRDefault="00FA2D08" w:rsidP="00D95660">
      <w:pPr>
        <w:pStyle w:val="Brdtext"/>
        <w:spacing w:after="0"/>
      </w:pPr>
    </w:p>
    <w:p w14:paraId="2698DD0B" w14:textId="4F9A15E4" w:rsidR="00675618" w:rsidRDefault="002C5369" w:rsidP="00D95660">
      <w:pPr>
        <w:pStyle w:val="Brdtext"/>
        <w:spacing w:after="0"/>
      </w:pPr>
      <w:r>
        <w:t xml:space="preserve">Regeringen har initierat en rad satsningar för att förbättra förutsättningarna för att alla elever ska få en utbildning med hög kvalitet. </w:t>
      </w:r>
      <w:r w:rsidR="00C8299A">
        <w:t xml:space="preserve">En </w:t>
      </w:r>
      <w:r w:rsidR="005464BF">
        <w:t xml:space="preserve">viktig </w:t>
      </w:r>
      <w:r w:rsidR="00C8299A">
        <w:t xml:space="preserve">åtgärd </w:t>
      </w:r>
      <w:r w:rsidR="005464BF">
        <w:t>för att höja kunskapsresultaten</w:t>
      </w:r>
      <w:r>
        <w:t xml:space="preserve">, </w:t>
      </w:r>
      <w:r w:rsidR="005464BF">
        <w:t xml:space="preserve">som också kan bidra till att </w:t>
      </w:r>
      <w:r w:rsidR="00C8299A">
        <w:t xml:space="preserve">utjämna skillnaden mellan </w:t>
      </w:r>
      <w:r w:rsidR="00285CDE">
        <w:t>flickors</w:t>
      </w:r>
      <w:r w:rsidR="00C8299A">
        <w:t xml:space="preserve"> och </w:t>
      </w:r>
      <w:r w:rsidR="00285CDE">
        <w:t>pojkars</w:t>
      </w:r>
      <w:r w:rsidR="00C8299A">
        <w:t xml:space="preserve"> </w:t>
      </w:r>
      <w:r>
        <w:t>kunskapsresultat</w:t>
      </w:r>
      <w:r w:rsidR="00C8299A">
        <w:t xml:space="preserve">resultat är </w:t>
      </w:r>
      <w:r>
        <w:t>l</w:t>
      </w:r>
      <w:r w:rsidR="000D5A9C">
        <w:t>äsa, skriva, räkna – en garanti för tidiga stödinsatser</w:t>
      </w:r>
      <w:r w:rsidR="00FA2D08">
        <w:t xml:space="preserve"> </w:t>
      </w:r>
      <w:r w:rsidR="00555B22">
        <w:t xml:space="preserve">som trädde i kraft </w:t>
      </w:r>
      <w:r>
        <w:t xml:space="preserve">den </w:t>
      </w:r>
      <w:r w:rsidR="00555B22">
        <w:t>1 juli i år</w:t>
      </w:r>
      <w:r w:rsidR="00FA2D08">
        <w:t>. Garantin har till syfte att alla elever, i ett tidigt skede, ska få de</w:t>
      </w:r>
      <w:r w:rsidR="00A212EB">
        <w:t>t</w:t>
      </w:r>
      <w:r w:rsidR="00FA2D08">
        <w:t xml:space="preserve"> stöd</w:t>
      </w:r>
      <w:r w:rsidR="00A212EB">
        <w:t xml:space="preserve"> </w:t>
      </w:r>
      <w:r w:rsidR="00FA2D08">
        <w:t>de behöver och att de ska ha</w:t>
      </w:r>
      <w:r w:rsidR="00C8299A">
        <w:t xml:space="preserve"> </w:t>
      </w:r>
      <w:r w:rsidR="00FA2D08">
        <w:t>likvärdiga förut</w:t>
      </w:r>
      <w:r w:rsidR="00FA2D08">
        <w:softHyphen/>
        <w:t>sättningar</w:t>
      </w:r>
      <w:r w:rsidR="005464BF">
        <w:t>,</w:t>
      </w:r>
      <w:r>
        <w:t xml:space="preserve"> </w:t>
      </w:r>
      <w:r w:rsidR="00225AAB">
        <w:t>o</w:t>
      </w:r>
      <w:r w:rsidR="00FA2D08">
        <w:t xml:space="preserve">avsett vilken skola </w:t>
      </w:r>
      <w:r w:rsidR="005464BF">
        <w:t>de</w:t>
      </w:r>
      <w:r w:rsidR="00FA2D08">
        <w:t xml:space="preserve"> går i.</w:t>
      </w:r>
      <w:r w:rsidR="00A212EB">
        <w:t xml:space="preserve"> </w:t>
      </w:r>
      <w:r>
        <w:t>För att stödja lärarna i arbetet med garantin har</w:t>
      </w:r>
      <w:r w:rsidR="00285CDE">
        <w:t xml:space="preserve"> </w:t>
      </w:r>
      <w:r w:rsidR="00D95660">
        <w:t>S</w:t>
      </w:r>
      <w:r w:rsidR="005F6F1D">
        <w:t>kolverk</w:t>
      </w:r>
      <w:r w:rsidR="00D95660">
        <w:t>et</w:t>
      </w:r>
      <w:r w:rsidR="005F6F1D">
        <w:t xml:space="preserve"> och Specialpedagogiska skolmyndigheten </w:t>
      </w:r>
      <w:r w:rsidR="009F2B8F">
        <w:t xml:space="preserve">bl.a. </w:t>
      </w:r>
      <w:r w:rsidR="005F6F1D">
        <w:t>tagit fram stödmaterial</w:t>
      </w:r>
      <w:r w:rsidR="005464BF">
        <w:t>et</w:t>
      </w:r>
      <w:r w:rsidR="005F6F1D">
        <w:t xml:space="preserve"> Stimulera läsintresse utifrån ett</w:t>
      </w:r>
      <w:r w:rsidR="00285CDE">
        <w:t xml:space="preserve"> </w:t>
      </w:r>
      <w:r w:rsidR="005F6F1D">
        <w:t>jämställdhetsperspektiv</w:t>
      </w:r>
      <w:r w:rsidR="005464BF">
        <w:t xml:space="preserve">. </w:t>
      </w:r>
    </w:p>
    <w:p w14:paraId="1E6EB9F9" w14:textId="77777777" w:rsidR="00675618" w:rsidRDefault="00675618" w:rsidP="00D95660">
      <w:pPr>
        <w:pStyle w:val="Brdtext"/>
        <w:spacing w:after="0"/>
      </w:pPr>
    </w:p>
    <w:p w14:paraId="7F822C10" w14:textId="04B1FEE6" w:rsidR="00675618" w:rsidRDefault="00A212EB" w:rsidP="00D95660">
      <w:pPr>
        <w:pStyle w:val="Brdtext"/>
        <w:spacing w:after="0"/>
      </w:pPr>
      <w:r>
        <w:t xml:space="preserve">I arbetet </w:t>
      </w:r>
      <w:r w:rsidR="00D95660">
        <w:t>för</w:t>
      </w:r>
      <w:r>
        <w:t xml:space="preserve"> en jämlik skola beslutade regeringen</w:t>
      </w:r>
      <w:r w:rsidR="00285CDE">
        <w:t xml:space="preserve"> 2018</w:t>
      </w:r>
      <w:r>
        <w:t xml:space="preserve"> om ett förtydligande av skolans jämställdhetsuppdrag </w:t>
      </w:r>
      <w:r w:rsidR="00285CDE">
        <w:t xml:space="preserve">i </w:t>
      </w:r>
      <w:r w:rsidR="00F37EC8">
        <w:t>läroplanerna för de obligatoriska skolformerna</w:t>
      </w:r>
      <w:r w:rsidR="00285CDE">
        <w:t xml:space="preserve">. Förtydligandet innebär att det nu framgår att </w:t>
      </w:r>
      <w:r w:rsidR="006F537B">
        <w:t>skolan har ett ansvar att motverka köns</w:t>
      </w:r>
      <w:r w:rsidR="00863CD4">
        <w:softHyphen/>
      </w:r>
      <w:r w:rsidR="006F537B">
        <w:t xml:space="preserve">mönster som kan begränsa elevernas </w:t>
      </w:r>
      <w:r w:rsidR="009F2B8F">
        <w:t>livsval</w:t>
      </w:r>
      <w:r w:rsidR="00D72053">
        <w:t xml:space="preserve"> och livsvillkor.</w:t>
      </w:r>
    </w:p>
    <w:p w14:paraId="437D1095" w14:textId="77777777" w:rsidR="00675618" w:rsidRDefault="00675618" w:rsidP="00D95660">
      <w:pPr>
        <w:pStyle w:val="Brdtext"/>
        <w:spacing w:after="0"/>
      </w:pPr>
    </w:p>
    <w:p w14:paraId="66A7E307" w14:textId="14A3ABAD" w:rsidR="00E02A89" w:rsidRDefault="00675618" w:rsidP="00D95660">
      <w:pPr>
        <w:pStyle w:val="Brdtext"/>
        <w:spacing w:after="0"/>
      </w:pPr>
      <w:r>
        <w:t>R</w:t>
      </w:r>
      <w:r w:rsidR="00E02A89">
        <w:t xml:space="preserve">egeringen har </w:t>
      </w:r>
      <w:r w:rsidR="00627E62">
        <w:t xml:space="preserve">även </w:t>
      </w:r>
      <w:r w:rsidR="00E02A89">
        <w:t xml:space="preserve">tillsatt </w:t>
      </w:r>
      <w:r w:rsidR="00285CDE">
        <w:t>U</w:t>
      </w:r>
      <w:r w:rsidR="00E02A89">
        <w:t>tredning</w:t>
      </w:r>
      <w:r w:rsidR="00285CDE">
        <w:t>en om elevers</w:t>
      </w:r>
      <w:r w:rsidR="00E02A89">
        <w:t xml:space="preserve"> möjligheter</w:t>
      </w:r>
      <w:r w:rsidR="00535240">
        <w:t xml:space="preserve"> </w:t>
      </w:r>
      <w:r w:rsidR="0027228C">
        <w:t>att nå</w:t>
      </w:r>
      <w:r w:rsidR="0048229C">
        <w:t xml:space="preserve"> </w:t>
      </w:r>
      <w:r w:rsidR="0027228C">
        <w:t>kunskapskrav</w:t>
      </w:r>
      <w:r w:rsidR="00285CDE">
        <w:t xml:space="preserve">en </w:t>
      </w:r>
      <w:r w:rsidR="0027228C">
        <w:t>(</w:t>
      </w:r>
      <w:r w:rsidR="00285CDE">
        <w:t>U</w:t>
      </w:r>
      <w:r w:rsidR="0048229C">
        <w:t xml:space="preserve"> </w:t>
      </w:r>
      <w:r w:rsidR="0027228C">
        <w:t>2017:</w:t>
      </w:r>
      <w:r w:rsidR="00285CDE">
        <w:t>07</w:t>
      </w:r>
      <w:r w:rsidR="0027228C">
        <w:t xml:space="preserve">), som </w:t>
      </w:r>
      <w:r w:rsidR="00D72053">
        <w:t>bl.a.</w:t>
      </w:r>
      <w:r w:rsidR="0027228C">
        <w:t xml:space="preserve"> ska </w:t>
      </w:r>
      <w:r w:rsidR="00D72053">
        <w:t xml:space="preserve">föreslå hur arbetet med stödinsatser och elevhälsan kan förbättras samt </w:t>
      </w:r>
      <w:r w:rsidR="0027228C">
        <w:t>uppmärksamma genus</w:t>
      </w:r>
      <w:r w:rsidR="00AF67C1">
        <w:softHyphen/>
      </w:r>
      <w:r w:rsidR="0027228C">
        <w:t xml:space="preserve">medvetna insatser med syftet att höja kunskapsresultaten i skolan. </w:t>
      </w:r>
      <w:r w:rsidR="00627E62">
        <w:t>Jag ser fram emot att utredningen redovisar sina förslag i februari 2020 och ser en stor potential i att effektivisera skolans stödinsatser</w:t>
      </w:r>
      <w:r w:rsidR="00CA6A61">
        <w:t>.</w:t>
      </w:r>
    </w:p>
    <w:p w14:paraId="11AC2F0B" w14:textId="15957A7D" w:rsidR="00225FE5" w:rsidRPr="00E02A89" w:rsidRDefault="00225FE5" w:rsidP="00D95660">
      <w:pPr>
        <w:pStyle w:val="Brdtext"/>
        <w:spacing w:after="0"/>
      </w:pPr>
    </w:p>
    <w:p w14:paraId="2288B772" w14:textId="77777777" w:rsidR="00225FE5" w:rsidRPr="00E02A89" w:rsidRDefault="00225FE5" w:rsidP="00D95660">
      <w:pPr>
        <w:pStyle w:val="Brdtext"/>
        <w:spacing w:after="0"/>
      </w:pPr>
    </w:p>
    <w:p w14:paraId="28922BE4" w14:textId="139C2D31" w:rsidR="00225FE5" w:rsidRDefault="00225FE5" w:rsidP="00D95660">
      <w:pPr>
        <w:pStyle w:val="Brdtext"/>
        <w:spacing w:after="0"/>
      </w:pPr>
      <w:r>
        <w:t xml:space="preserve">Stockholm den </w:t>
      </w:r>
      <w:sdt>
        <w:sdtPr>
          <w:id w:val="-1225218591"/>
          <w:placeholder>
            <w:docPart w:val="4D229920A14047F18F253CB12F623C0B"/>
          </w:placeholder>
          <w:dataBinding w:prefixMappings="xmlns:ns0='http://lp/documentinfo/RK' " w:xpath="/ns0:DocumentInfo[1]/ns0:BaseInfo[1]/ns0:HeaderDate[1]" w:storeItemID="{B1513937-1D3E-4D88-A3CE-478AAF0C08A6}"/>
          <w:date w:fullDate="2019-10-09T00:00:00Z">
            <w:dateFormat w:val="d MMMM yyyy"/>
            <w:lid w:val="sv-SE"/>
            <w:storeMappedDataAs w:val="dateTime"/>
            <w:calendar w:val="gregorian"/>
          </w:date>
        </w:sdtPr>
        <w:sdtEndPr/>
        <w:sdtContent>
          <w:r w:rsidR="00BE2226">
            <w:t>9</w:t>
          </w:r>
          <w:r>
            <w:t xml:space="preserve"> oktober 2019</w:t>
          </w:r>
        </w:sdtContent>
      </w:sdt>
    </w:p>
    <w:p w14:paraId="0AAA9FD9" w14:textId="77777777" w:rsidR="00225FE5" w:rsidRDefault="00225FE5" w:rsidP="00D95660">
      <w:pPr>
        <w:pStyle w:val="Brdtext"/>
        <w:spacing w:after="0"/>
      </w:pPr>
    </w:p>
    <w:p w14:paraId="4EC30F63" w14:textId="77777777" w:rsidR="00225FE5" w:rsidRDefault="00225FE5" w:rsidP="00D95660">
      <w:pPr>
        <w:pStyle w:val="Brdtext"/>
        <w:spacing w:after="0"/>
      </w:pPr>
    </w:p>
    <w:p w14:paraId="2C3234B7" w14:textId="77777777" w:rsidR="00225FE5" w:rsidRDefault="00225FE5" w:rsidP="00D95660">
      <w:pPr>
        <w:pStyle w:val="Brdtext"/>
        <w:spacing w:after="0"/>
      </w:pPr>
    </w:p>
    <w:p w14:paraId="66444303" w14:textId="5E254DEA" w:rsidR="00EF2983" w:rsidRDefault="00863CD4" w:rsidP="00BA7909">
      <w:pPr>
        <w:pStyle w:val="Brdtext"/>
        <w:spacing w:after="0"/>
      </w:pPr>
      <w:r>
        <w:t>Anna Ekströ</w:t>
      </w:r>
      <w:r w:rsidR="00BA7909">
        <w:t>m</w:t>
      </w:r>
    </w:p>
    <w:sectPr w:rsidR="00EF2983" w:rsidSect="00571A0B">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FA122" w14:textId="77777777" w:rsidR="007C4015" w:rsidRDefault="007C4015" w:rsidP="00A87A54">
      <w:pPr>
        <w:spacing w:after="0" w:line="240" w:lineRule="auto"/>
      </w:pPr>
      <w:r>
        <w:separator/>
      </w:r>
    </w:p>
  </w:endnote>
  <w:endnote w:type="continuationSeparator" w:id="0">
    <w:p w14:paraId="5F4C17F2" w14:textId="77777777" w:rsidR="007C4015" w:rsidRDefault="007C4015"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C0F21" w14:textId="77777777" w:rsidR="008D2DE6" w:rsidRDefault="008D2DE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26A6DE25" w14:textId="77777777" w:rsidTr="006A26EC">
      <w:trPr>
        <w:trHeight w:val="227"/>
        <w:jc w:val="right"/>
      </w:trPr>
      <w:tc>
        <w:tcPr>
          <w:tcW w:w="708" w:type="dxa"/>
          <w:vAlign w:val="bottom"/>
        </w:tcPr>
        <w:p w14:paraId="30C5930B"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570DCD94" w14:textId="77777777" w:rsidTr="006A26EC">
      <w:trPr>
        <w:trHeight w:val="850"/>
        <w:jc w:val="right"/>
      </w:trPr>
      <w:tc>
        <w:tcPr>
          <w:tcW w:w="708" w:type="dxa"/>
          <w:vAlign w:val="bottom"/>
        </w:tcPr>
        <w:p w14:paraId="6AA5006A" w14:textId="77777777" w:rsidR="005606BC" w:rsidRPr="00347E11" w:rsidRDefault="005606BC" w:rsidP="005606BC">
          <w:pPr>
            <w:pStyle w:val="Sidfot"/>
            <w:spacing w:line="276" w:lineRule="auto"/>
            <w:jc w:val="right"/>
          </w:pPr>
        </w:p>
      </w:tc>
    </w:tr>
  </w:tbl>
  <w:p w14:paraId="47949642"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336C81F0" w14:textId="77777777" w:rsidTr="001F4302">
      <w:trPr>
        <w:trHeight w:val="510"/>
      </w:trPr>
      <w:tc>
        <w:tcPr>
          <w:tcW w:w="8525" w:type="dxa"/>
          <w:gridSpan w:val="2"/>
          <w:vAlign w:val="bottom"/>
        </w:tcPr>
        <w:p w14:paraId="22FBDD7B" w14:textId="77777777" w:rsidR="00347E11" w:rsidRPr="00347E11" w:rsidRDefault="00347E11" w:rsidP="00347E11">
          <w:pPr>
            <w:pStyle w:val="Sidfot"/>
            <w:rPr>
              <w:sz w:val="8"/>
            </w:rPr>
          </w:pPr>
        </w:p>
      </w:tc>
    </w:tr>
    <w:tr w:rsidR="00093408" w:rsidRPr="00EE3C0F" w14:paraId="346D990B" w14:textId="77777777" w:rsidTr="00C26068">
      <w:trPr>
        <w:trHeight w:val="227"/>
      </w:trPr>
      <w:tc>
        <w:tcPr>
          <w:tcW w:w="4074" w:type="dxa"/>
        </w:tcPr>
        <w:p w14:paraId="64C1AE40" w14:textId="77777777" w:rsidR="00347E11" w:rsidRPr="00F53AEA" w:rsidRDefault="00347E11" w:rsidP="00C26068">
          <w:pPr>
            <w:pStyle w:val="Sidfot"/>
            <w:spacing w:line="276" w:lineRule="auto"/>
          </w:pPr>
        </w:p>
      </w:tc>
      <w:tc>
        <w:tcPr>
          <w:tcW w:w="4451" w:type="dxa"/>
        </w:tcPr>
        <w:p w14:paraId="7546B3D3" w14:textId="77777777" w:rsidR="00093408" w:rsidRPr="00F53AEA" w:rsidRDefault="00093408" w:rsidP="00F53AEA">
          <w:pPr>
            <w:pStyle w:val="Sidfot"/>
            <w:spacing w:line="276" w:lineRule="auto"/>
          </w:pPr>
        </w:p>
      </w:tc>
    </w:tr>
  </w:tbl>
  <w:p w14:paraId="6B950A58"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C5322" w14:textId="77777777" w:rsidR="007C4015" w:rsidRDefault="007C4015" w:rsidP="00A87A54">
      <w:pPr>
        <w:spacing w:after="0" w:line="240" w:lineRule="auto"/>
      </w:pPr>
      <w:r>
        <w:separator/>
      </w:r>
    </w:p>
  </w:footnote>
  <w:footnote w:type="continuationSeparator" w:id="0">
    <w:p w14:paraId="0E7068F4" w14:textId="77777777" w:rsidR="007C4015" w:rsidRDefault="007C4015"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D2695" w14:textId="77777777" w:rsidR="008D2DE6" w:rsidRDefault="008D2DE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25011" w14:textId="77777777" w:rsidR="008D2DE6" w:rsidRDefault="008D2DE6">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EF2983" w14:paraId="30146077" w14:textId="77777777" w:rsidTr="00C93EBA">
      <w:trPr>
        <w:trHeight w:val="227"/>
      </w:trPr>
      <w:tc>
        <w:tcPr>
          <w:tcW w:w="5534" w:type="dxa"/>
        </w:tcPr>
        <w:p w14:paraId="24827FFA" w14:textId="77777777" w:rsidR="00EF2983" w:rsidRPr="007D73AB" w:rsidRDefault="00EF2983">
          <w:pPr>
            <w:pStyle w:val="Sidhuvud"/>
          </w:pPr>
        </w:p>
      </w:tc>
      <w:tc>
        <w:tcPr>
          <w:tcW w:w="3170" w:type="dxa"/>
          <w:vAlign w:val="bottom"/>
        </w:tcPr>
        <w:p w14:paraId="3D74613A" w14:textId="77777777" w:rsidR="00EF2983" w:rsidRPr="007D73AB" w:rsidRDefault="00EF2983" w:rsidP="00340DE0">
          <w:pPr>
            <w:pStyle w:val="Sidhuvud"/>
          </w:pPr>
        </w:p>
      </w:tc>
      <w:tc>
        <w:tcPr>
          <w:tcW w:w="1134" w:type="dxa"/>
        </w:tcPr>
        <w:p w14:paraId="34C2CBE2" w14:textId="77777777" w:rsidR="00EF2983" w:rsidRDefault="00EF2983" w:rsidP="005A703A">
          <w:pPr>
            <w:pStyle w:val="Sidhuvud"/>
          </w:pPr>
        </w:p>
      </w:tc>
    </w:tr>
    <w:tr w:rsidR="00EF2983" w14:paraId="15C64BBF" w14:textId="77777777" w:rsidTr="00C93EBA">
      <w:trPr>
        <w:trHeight w:val="1928"/>
      </w:trPr>
      <w:tc>
        <w:tcPr>
          <w:tcW w:w="5534" w:type="dxa"/>
        </w:tcPr>
        <w:p w14:paraId="18C57406" w14:textId="77777777" w:rsidR="00EF2983" w:rsidRPr="00340DE0" w:rsidRDefault="00EF2983" w:rsidP="00340DE0">
          <w:pPr>
            <w:pStyle w:val="Sidhuvud"/>
          </w:pPr>
          <w:r>
            <w:rPr>
              <w:noProof/>
            </w:rPr>
            <w:drawing>
              <wp:inline distT="0" distB="0" distL="0" distR="0" wp14:anchorId="05804F9D" wp14:editId="267AEFE9">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bookmarkStart w:id="1" w:name="_GoBack"/>
          <w:bookmarkEnd w:id="1"/>
        </w:p>
      </w:tc>
      <w:tc>
        <w:tcPr>
          <w:tcW w:w="3170" w:type="dxa"/>
        </w:tcPr>
        <w:p w14:paraId="6A00C5E5" w14:textId="77777777" w:rsidR="00EF2983" w:rsidRPr="00710A6C" w:rsidRDefault="00EF2983" w:rsidP="00EE3C0F">
          <w:pPr>
            <w:pStyle w:val="Sidhuvud"/>
            <w:rPr>
              <w:b/>
            </w:rPr>
          </w:pPr>
        </w:p>
        <w:p w14:paraId="3AB4D97A" w14:textId="77777777" w:rsidR="00EF2983" w:rsidRDefault="00EF2983" w:rsidP="00EE3C0F">
          <w:pPr>
            <w:pStyle w:val="Sidhuvud"/>
          </w:pPr>
        </w:p>
        <w:p w14:paraId="4707FDC1" w14:textId="77777777" w:rsidR="00EF2983" w:rsidRDefault="00EF2983" w:rsidP="00EE3C0F">
          <w:pPr>
            <w:pStyle w:val="Sidhuvud"/>
          </w:pPr>
        </w:p>
        <w:p w14:paraId="189EA630" w14:textId="77777777" w:rsidR="00EF2983" w:rsidRDefault="00EF2983" w:rsidP="00EE3C0F">
          <w:pPr>
            <w:pStyle w:val="Sidhuvud"/>
          </w:pPr>
        </w:p>
        <w:sdt>
          <w:sdtPr>
            <w:alias w:val="Dnr"/>
            <w:tag w:val="ccRKShow_Dnr"/>
            <w:id w:val="-829283628"/>
            <w:placeholder>
              <w:docPart w:val="7D30F0481B7849A58A65A2C90B86D860"/>
            </w:placeholder>
            <w:dataBinding w:prefixMappings="xmlns:ns0='http://lp/documentinfo/RK' " w:xpath="/ns0:DocumentInfo[1]/ns0:BaseInfo[1]/ns0:Dnr[1]" w:storeItemID="{B1513937-1D3E-4D88-A3CE-478AAF0C08A6}"/>
            <w:text/>
          </w:sdtPr>
          <w:sdtEndPr/>
          <w:sdtContent>
            <w:p w14:paraId="195A4772" w14:textId="66FB4351" w:rsidR="00EF2983" w:rsidRDefault="00EF2983" w:rsidP="00EE3C0F">
              <w:pPr>
                <w:pStyle w:val="Sidhuvud"/>
              </w:pPr>
              <w:r>
                <w:t>U2019/</w:t>
              </w:r>
              <w:r w:rsidR="00267ABF">
                <w:t>03242/S</w:t>
              </w:r>
            </w:p>
          </w:sdtContent>
        </w:sdt>
        <w:sdt>
          <w:sdtPr>
            <w:alias w:val="DocNumber"/>
            <w:tag w:val="DocNumber"/>
            <w:id w:val="1726028884"/>
            <w:placeholder>
              <w:docPart w:val="03E120B29C30407CBD66ED47FAE2F84C"/>
            </w:placeholder>
            <w:showingPlcHdr/>
            <w:dataBinding w:prefixMappings="xmlns:ns0='http://lp/documentinfo/RK' " w:xpath="/ns0:DocumentInfo[1]/ns0:BaseInfo[1]/ns0:DocNumber[1]" w:storeItemID="{B1513937-1D3E-4D88-A3CE-478AAF0C08A6}"/>
            <w:text/>
          </w:sdtPr>
          <w:sdtEndPr/>
          <w:sdtContent>
            <w:p w14:paraId="3773A93F" w14:textId="77777777" w:rsidR="00EF2983" w:rsidRDefault="00EF2983" w:rsidP="00EE3C0F">
              <w:pPr>
                <w:pStyle w:val="Sidhuvud"/>
              </w:pPr>
              <w:r>
                <w:rPr>
                  <w:rStyle w:val="Platshllartext"/>
                </w:rPr>
                <w:t xml:space="preserve"> </w:t>
              </w:r>
            </w:p>
          </w:sdtContent>
        </w:sdt>
        <w:p w14:paraId="6B309EA4" w14:textId="77777777" w:rsidR="00EF2983" w:rsidRDefault="00EF2983" w:rsidP="00EE3C0F">
          <w:pPr>
            <w:pStyle w:val="Sidhuvud"/>
          </w:pPr>
        </w:p>
      </w:tc>
      <w:tc>
        <w:tcPr>
          <w:tcW w:w="1134" w:type="dxa"/>
        </w:tcPr>
        <w:p w14:paraId="4342E1BB" w14:textId="77777777" w:rsidR="00EF2983" w:rsidRDefault="00EF2983" w:rsidP="0094502D">
          <w:pPr>
            <w:pStyle w:val="Sidhuvud"/>
          </w:pPr>
        </w:p>
        <w:p w14:paraId="77DA88FD" w14:textId="77777777" w:rsidR="00EF2983" w:rsidRPr="0094502D" w:rsidRDefault="00EF2983" w:rsidP="00EC71A6">
          <w:pPr>
            <w:pStyle w:val="Sidhuvud"/>
          </w:pPr>
        </w:p>
      </w:tc>
    </w:tr>
    <w:tr w:rsidR="00EF2983" w14:paraId="0F9DE129" w14:textId="77777777" w:rsidTr="00C93EBA">
      <w:trPr>
        <w:trHeight w:val="2268"/>
      </w:trPr>
      <w:sdt>
        <w:sdtPr>
          <w:rPr>
            <w:rFonts w:asciiTheme="majorHAnsi" w:eastAsiaTheme="minorHAnsi" w:hAnsiTheme="majorHAnsi" w:cstheme="minorBidi"/>
            <w:b/>
            <w:i w:val="0"/>
            <w:sz w:val="19"/>
            <w:szCs w:val="25"/>
          </w:rPr>
          <w:alias w:val="SenderText"/>
          <w:tag w:val="ccRKShow_SenderText"/>
          <w:id w:val="1374046025"/>
          <w:placeholder>
            <w:docPart w:val="217238606EEF4304819563B187E8403B"/>
          </w:placeholder>
        </w:sdtPr>
        <w:sdtEndPr>
          <w:rPr>
            <w:b w:val="0"/>
          </w:rPr>
        </w:sdtEndPr>
        <w:sdtContent>
          <w:tc>
            <w:tcPr>
              <w:tcW w:w="5534" w:type="dxa"/>
              <w:tcMar>
                <w:right w:w="1134" w:type="dxa"/>
              </w:tcMar>
            </w:tcPr>
            <w:p w14:paraId="2B418599" w14:textId="77777777" w:rsidR="00EF149A" w:rsidRPr="00315120" w:rsidRDefault="00EF149A" w:rsidP="008D2DE6">
              <w:pPr>
                <w:pStyle w:val="Avsndare"/>
                <w:framePr w:w="0" w:hRule="auto" w:hSpace="0" w:wrap="auto" w:vAnchor="margin" w:hAnchor="text" w:xAlign="left" w:yAlign="inline"/>
                <w:rPr>
                  <w:i w:val="0"/>
                </w:rPr>
              </w:pPr>
              <w:r w:rsidRPr="00315120">
                <w:rPr>
                  <w:b/>
                  <w:bCs/>
                  <w:i w:val="0"/>
                  <w:iCs/>
                </w:rPr>
                <w:t>Utbildningsdepartementet</w:t>
              </w:r>
            </w:p>
            <w:p w14:paraId="73549F59" w14:textId="5A90E6D9" w:rsidR="00EF2983" w:rsidRPr="00340DE0" w:rsidRDefault="00EF149A" w:rsidP="00675618">
              <w:pPr>
                <w:pStyle w:val="Sidhuvud"/>
              </w:pPr>
              <w:r w:rsidRPr="00EF149A">
                <w:rPr>
                  <w:bCs/>
                  <w:iCs/>
                </w:rPr>
                <w:t>Utbildningsministern</w:t>
              </w:r>
            </w:p>
          </w:tc>
        </w:sdtContent>
      </w:sdt>
      <w:sdt>
        <w:sdtPr>
          <w:alias w:val="Recipient"/>
          <w:tag w:val="ccRKShow_Recipient"/>
          <w:id w:val="-28344517"/>
          <w:placeholder>
            <w:docPart w:val="CDB9B849D3CA4077A9AF8FC2D81E9C73"/>
          </w:placeholder>
          <w:dataBinding w:prefixMappings="xmlns:ns0='http://lp/documentinfo/RK' " w:xpath="/ns0:DocumentInfo[1]/ns0:BaseInfo[1]/ns0:Recipient[1]" w:storeItemID="{B1513937-1D3E-4D88-A3CE-478AAF0C08A6}"/>
          <w:text w:multiLine="1"/>
        </w:sdtPr>
        <w:sdtEndPr/>
        <w:sdtContent>
          <w:tc>
            <w:tcPr>
              <w:tcW w:w="3170" w:type="dxa"/>
            </w:tcPr>
            <w:p w14:paraId="107205AE" w14:textId="03F50613" w:rsidR="00EF2983" w:rsidRDefault="00EF149A" w:rsidP="00547B89">
              <w:pPr>
                <w:pStyle w:val="Sidhuvud"/>
              </w:pPr>
              <w:r>
                <w:t>Till riksdagen</w:t>
              </w:r>
            </w:p>
          </w:tc>
        </w:sdtContent>
      </w:sdt>
      <w:tc>
        <w:tcPr>
          <w:tcW w:w="1134" w:type="dxa"/>
        </w:tcPr>
        <w:p w14:paraId="0150B0DE" w14:textId="77777777" w:rsidR="00EF2983" w:rsidRDefault="00EF2983" w:rsidP="003E6020">
          <w:pPr>
            <w:pStyle w:val="Sidhuvud"/>
          </w:pPr>
        </w:p>
      </w:tc>
    </w:tr>
  </w:tbl>
  <w:p w14:paraId="36D39154"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abstractNum w:abstractNumId="40" w15:restartNumberingAfterBreak="0">
    <w:nsid w:val="7A863364"/>
    <w:multiLevelType w:val="hybridMultilevel"/>
    <w:tmpl w:val="74F678A0"/>
    <w:lvl w:ilvl="0" w:tplc="D29409DA">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983"/>
    <w:rsid w:val="00000290"/>
    <w:rsid w:val="00001068"/>
    <w:rsid w:val="0000412C"/>
    <w:rsid w:val="00004D5C"/>
    <w:rsid w:val="00005F68"/>
    <w:rsid w:val="00006CA7"/>
    <w:rsid w:val="000128EB"/>
    <w:rsid w:val="00012B00"/>
    <w:rsid w:val="00014EF6"/>
    <w:rsid w:val="00016730"/>
    <w:rsid w:val="00017197"/>
    <w:rsid w:val="0001725B"/>
    <w:rsid w:val="000203B0"/>
    <w:rsid w:val="000241FA"/>
    <w:rsid w:val="00025992"/>
    <w:rsid w:val="00026711"/>
    <w:rsid w:val="0002708E"/>
    <w:rsid w:val="0002763D"/>
    <w:rsid w:val="0003679E"/>
    <w:rsid w:val="00041EDC"/>
    <w:rsid w:val="00042D57"/>
    <w:rsid w:val="0004352E"/>
    <w:rsid w:val="00051341"/>
    <w:rsid w:val="00053CAA"/>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5A9C"/>
    <w:rsid w:val="000E12D9"/>
    <w:rsid w:val="000E431B"/>
    <w:rsid w:val="000E59A9"/>
    <w:rsid w:val="000E638A"/>
    <w:rsid w:val="000E6472"/>
    <w:rsid w:val="000F00B8"/>
    <w:rsid w:val="000F04DA"/>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60F"/>
    <w:rsid w:val="001318F5"/>
    <w:rsid w:val="001329A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729B"/>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6B85"/>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5AAB"/>
    <w:rsid w:val="00225FE5"/>
    <w:rsid w:val="0022666A"/>
    <w:rsid w:val="00227E43"/>
    <w:rsid w:val="002315F5"/>
    <w:rsid w:val="00232EC3"/>
    <w:rsid w:val="00233D52"/>
    <w:rsid w:val="00237147"/>
    <w:rsid w:val="00242AD1"/>
    <w:rsid w:val="0024412C"/>
    <w:rsid w:val="00260D2D"/>
    <w:rsid w:val="00261975"/>
    <w:rsid w:val="00263FBD"/>
    <w:rsid w:val="00264503"/>
    <w:rsid w:val="00267ABF"/>
    <w:rsid w:val="00271D00"/>
    <w:rsid w:val="0027228C"/>
    <w:rsid w:val="00274AA3"/>
    <w:rsid w:val="00275872"/>
    <w:rsid w:val="00281106"/>
    <w:rsid w:val="00282263"/>
    <w:rsid w:val="00282417"/>
    <w:rsid w:val="00282D27"/>
    <w:rsid w:val="00285CDE"/>
    <w:rsid w:val="00287F0D"/>
    <w:rsid w:val="00292420"/>
    <w:rsid w:val="00296B7A"/>
    <w:rsid w:val="002974DC"/>
    <w:rsid w:val="002A39EF"/>
    <w:rsid w:val="002A6820"/>
    <w:rsid w:val="002B00E5"/>
    <w:rsid w:val="002B6849"/>
    <w:rsid w:val="002C1D37"/>
    <w:rsid w:val="002C2A30"/>
    <w:rsid w:val="002C4348"/>
    <w:rsid w:val="002C476F"/>
    <w:rsid w:val="002C5369"/>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46A6"/>
    <w:rsid w:val="00315120"/>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1A6F"/>
    <w:rsid w:val="003542C5"/>
    <w:rsid w:val="00365461"/>
    <w:rsid w:val="00370311"/>
    <w:rsid w:val="00380663"/>
    <w:rsid w:val="003853E3"/>
    <w:rsid w:val="0038587E"/>
    <w:rsid w:val="00392ED4"/>
    <w:rsid w:val="00393680"/>
    <w:rsid w:val="003948F3"/>
    <w:rsid w:val="00394D4C"/>
    <w:rsid w:val="00395D9F"/>
    <w:rsid w:val="003960F7"/>
    <w:rsid w:val="003A1315"/>
    <w:rsid w:val="003A2E73"/>
    <w:rsid w:val="003A3071"/>
    <w:rsid w:val="003A3A54"/>
    <w:rsid w:val="003A5969"/>
    <w:rsid w:val="003A5C58"/>
    <w:rsid w:val="003B0C81"/>
    <w:rsid w:val="003B10E0"/>
    <w:rsid w:val="003C36FA"/>
    <w:rsid w:val="003C486A"/>
    <w:rsid w:val="003C7BE0"/>
    <w:rsid w:val="003D0DD3"/>
    <w:rsid w:val="003D17EF"/>
    <w:rsid w:val="003D3535"/>
    <w:rsid w:val="003D4246"/>
    <w:rsid w:val="003D4918"/>
    <w:rsid w:val="003D4D9F"/>
    <w:rsid w:val="003D7B03"/>
    <w:rsid w:val="003E2C21"/>
    <w:rsid w:val="003E30BD"/>
    <w:rsid w:val="003E38CE"/>
    <w:rsid w:val="003E5A50"/>
    <w:rsid w:val="003E6020"/>
    <w:rsid w:val="003F1F1F"/>
    <w:rsid w:val="003F299F"/>
    <w:rsid w:val="003F2F1D"/>
    <w:rsid w:val="003F59B4"/>
    <w:rsid w:val="003F6B92"/>
    <w:rsid w:val="0040090E"/>
    <w:rsid w:val="00403D11"/>
    <w:rsid w:val="00404DB4"/>
    <w:rsid w:val="0041093C"/>
    <w:rsid w:val="0041223B"/>
    <w:rsid w:val="00412AFA"/>
    <w:rsid w:val="004137EE"/>
    <w:rsid w:val="00413A4E"/>
    <w:rsid w:val="00415163"/>
    <w:rsid w:val="00415273"/>
    <w:rsid w:val="004157BE"/>
    <w:rsid w:val="0042068E"/>
    <w:rsid w:val="00422030"/>
    <w:rsid w:val="00422A7F"/>
    <w:rsid w:val="00426213"/>
    <w:rsid w:val="0043039A"/>
    <w:rsid w:val="00431A7B"/>
    <w:rsid w:val="00432B85"/>
    <w:rsid w:val="0043623F"/>
    <w:rsid w:val="00437459"/>
    <w:rsid w:val="00441D70"/>
    <w:rsid w:val="004425C2"/>
    <w:rsid w:val="004451EF"/>
    <w:rsid w:val="00445604"/>
    <w:rsid w:val="00446BAE"/>
    <w:rsid w:val="00450536"/>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B25"/>
    <w:rsid w:val="00480EC3"/>
    <w:rsid w:val="0048229C"/>
    <w:rsid w:val="0048317E"/>
    <w:rsid w:val="00485601"/>
    <w:rsid w:val="004865B8"/>
    <w:rsid w:val="00486C0D"/>
    <w:rsid w:val="004911D9"/>
    <w:rsid w:val="00491796"/>
    <w:rsid w:val="0049310F"/>
    <w:rsid w:val="00493416"/>
    <w:rsid w:val="0049768A"/>
    <w:rsid w:val="004A33C6"/>
    <w:rsid w:val="004A66B1"/>
    <w:rsid w:val="004A7DC4"/>
    <w:rsid w:val="004B1E7B"/>
    <w:rsid w:val="004B3029"/>
    <w:rsid w:val="004B352B"/>
    <w:rsid w:val="004B35E7"/>
    <w:rsid w:val="004B63BF"/>
    <w:rsid w:val="004B66DA"/>
    <w:rsid w:val="004B696B"/>
    <w:rsid w:val="004B7DFF"/>
    <w:rsid w:val="004C026E"/>
    <w:rsid w:val="004C3A3F"/>
    <w:rsid w:val="004C52AA"/>
    <w:rsid w:val="004C5686"/>
    <w:rsid w:val="004C70EE"/>
    <w:rsid w:val="004D766C"/>
    <w:rsid w:val="004E0FA8"/>
    <w:rsid w:val="004E1DE3"/>
    <w:rsid w:val="004E251B"/>
    <w:rsid w:val="004E25CD"/>
    <w:rsid w:val="004E2A4B"/>
    <w:rsid w:val="004E6D22"/>
    <w:rsid w:val="004F0448"/>
    <w:rsid w:val="004F1EA0"/>
    <w:rsid w:val="004F4021"/>
    <w:rsid w:val="004F5640"/>
    <w:rsid w:val="004F6525"/>
    <w:rsid w:val="004F6FE2"/>
    <w:rsid w:val="004F79F2"/>
    <w:rsid w:val="005011D9"/>
    <w:rsid w:val="0050238B"/>
    <w:rsid w:val="00505905"/>
    <w:rsid w:val="00511A1B"/>
    <w:rsid w:val="00511A68"/>
    <w:rsid w:val="00513E7D"/>
    <w:rsid w:val="00514A67"/>
    <w:rsid w:val="00520117"/>
    <w:rsid w:val="00520A46"/>
    <w:rsid w:val="00521192"/>
    <w:rsid w:val="0052127C"/>
    <w:rsid w:val="00526AEB"/>
    <w:rsid w:val="005302E0"/>
    <w:rsid w:val="00535240"/>
    <w:rsid w:val="00544738"/>
    <w:rsid w:val="005456E4"/>
    <w:rsid w:val="005464BF"/>
    <w:rsid w:val="00547B89"/>
    <w:rsid w:val="00555B22"/>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6266"/>
    <w:rsid w:val="00595EDE"/>
    <w:rsid w:val="00596E2B"/>
    <w:rsid w:val="005A0CBA"/>
    <w:rsid w:val="005A2022"/>
    <w:rsid w:val="005A3272"/>
    <w:rsid w:val="005A5193"/>
    <w:rsid w:val="005A6034"/>
    <w:rsid w:val="005A7AC1"/>
    <w:rsid w:val="005B115A"/>
    <w:rsid w:val="005B537F"/>
    <w:rsid w:val="005C120D"/>
    <w:rsid w:val="005C15B3"/>
    <w:rsid w:val="005C3AD8"/>
    <w:rsid w:val="005C6F80"/>
    <w:rsid w:val="005D07C2"/>
    <w:rsid w:val="005E2F29"/>
    <w:rsid w:val="005E400D"/>
    <w:rsid w:val="005E4E79"/>
    <w:rsid w:val="005E5CE7"/>
    <w:rsid w:val="005E790C"/>
    <w:rsid w:val="005F08C5"/>
    <w:rsid w:val="005F6F1D"/>
    <w:rsid w:val="00605718"/>
    <w:rsid w:val="00605C66"/>
    <w:rsid w:val="00606310"/>
    <w:rsid w:val="00607814"/>
    <w:rsid w:val="00610D87"/>
    <w:rsid w:val="00610E88"/>
    <w:rsid w:val="006175D7"/>
    <w:rsid w:val="006208E5"/>
    <w:rsid w:val="006242DC"/>
    <w:rsid w:val="006273E4"/>
    <w:rsid w:val="00627E62"/>
    <w:rsid w:val="00631F82"/>
    <w:rsid w:val="00633B59"/>
    <w:rsid w:val="00634EF4"/>
    <w:rsid w:val="006357D0"/>
    <w:rsid w:val="006358C8"/>
    <w:rsid w:val="0064133A"/>
    <w:rsid w:val="006416D1"/>
    <w:rsid w:val="00645746"/>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75618"/>
    <w:rsid w:val="00685C94"/>
    <w:rsid w:val="00691AEE"/>
    <w:rsid w:val="0069523C"/>
    <w:rsid w:val="006962CA"/>
    <w:rsid w:val="00696A95"/>
    <w:rsid w:val="006A09DA"/>
    <w:rsid w:val="006A1835"/>
    <w:rsid w:val="006A22CA"/>
    <w:rsid w:val="006A2625"/>
    <w:rsid w:val="006B4A30"/>
    <w:rsid w:val="006B7569"/>
    <w:rsid w:val="006C28EE"/>
    <w:rsid w:val="006C4FF1"/>
    <w:rsid w:val="006D2998"/>
    <w:rsid w:val="006D3188"/>
    <w:rsid w:val="006D5159"/>
    <w:rsid w:val="006D6779"/>
    <w:rsid w:val="006E08FC"/>
    <w:rsid w:val="006E3519"/>
    <w:rsid w:val="006F2588"/>
    <w:rsid w:val="006F537B"/>
    <w:rsid w:val="00710A6C"/>
    <w:rsid w:val="00710D98"/>
    <w:rsid w:val="00711CE9"/>
    <w:rsid w:val="00712266"/>
    <w:rsid w:val="00712593"/>
    <w:rsid w:val="00712D82"/>
    <w:rsid w:val="00716E22"/>
    <w:rsid w:val="007171AB"/>
    <w:rsid w:val="007213D0"/>
    <w:rsid w:val="007219C0"/>
    <w:rsid w:val="007324BA"/>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70C"/>
    <w:rsid w:val="007B2F08"/>
    <w:rsid w:val="007C4015"/>
    <w:rsid w:val="007C44FF"/>
    <w:rsid w:val="007C6456"/>
    <w:rsid w:val="007C7BDB"/>
    <w:rsid w:val="007D2FF5"/>
    <w:rsid w:val="007D4BCF"/>
    <w:rsid w:val="007D73AB"/>
    <w:rsid w:val="007D790E"/>
    <w:rsid w:val="007E2712"/>
    <w:rsid w:val="007E4A9C"/>
    <w:rsid w:val="007E5516"/>
    <w:rsid w:val="007E7D6B"/>
    <w:rsid w:val="007E7EE2"/>
    <w:rsid w:val="007F06CA"/>
    <w:rsid w:val="007F61D0"/>
    <w:rsid w:val="0080228F"/>
    <w:rsid w:val="00804C1B"/>
    <w:rsid w:val="0080595A"/>
    <w:rsid w:val="008150A6"/>
    <w:rsid w:val="00817098"/>
    <w:rsid w:val="008178E6"/>
    <w:rsid w:val="0082249C"/>
    <w:rsid w:val="00824CCE"/>
    <w:rsid w:val="00830B7B"/>
    <w:rsid w:val="00832661"/>
    <w:rsid w:val="00833453"/>
    <w:rsid w:val="008349AA"/>
    <w:rsid w:val="008375D5"/>
    <w:rsid w:val="00841486"/>
    <w:rsid w:val="00842BC9"/>
    <w:rsid w:val="008431AF"/>
    <w:rsid w:val="0084476E"/>
    <w:rsid w:val="008504F6"/>
    <w:rsid w:val="0085240E"/>
    <w:rsid w:val="00852484"/>
    <w:rsid w:val="008573B9"/>
    <w:rsid w:val="0085782D"/>
    <w:rsid w:val="00863BB7"/>
    <w:rsid w:val="00863CD4"/>
    <w:rsid w:val="008730FD"/>
    <w:rsid w:val="00873DA1"/>
    <w:rsid w:val="00875849"/>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2D6B"/>
    <w:rsid w:val="008D2DE6"/>
    <w:rsid w:val="008D3090"/>
    <w:rsid w:val="008D4306"/>
    <w:rsid w:val="008D4508"/>
    <w:rsid w:val="008D4DC4"/>
    <w:rsid w:val="008D7CAF"/>
    <w:rsid w:val="008E02EE"/>
    <w:rsid w:val="008E65A8"/>
    <w:rsid w:val="008E77D6"/>
    <w:rsid w:val="008F0273"/>
    <w:rsid w:val="009031AA"/>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67E16"/>
    <w:rsid w:val="00973084"/>
    <w:rsid w:val="00974520"/>
    <w:rsid w:val="00974B59"/>
    <w:rsid w:val="00975341"/>
    <w:rsid w:val="0097653D"/>
    <w:rsid w:val="00984B3D"/>
    <w:rsid w:val="00984EA2"/>
    <w:rsid w:val="00986CC3"/>
    <w:rsid w:val="0099068E"/>
    <w:rsid w:val="009920AA"/>
    <w:rsid w:val="00992943"/>
    <w:rsid w:val="009931B3"/>
    <w:rsid w:val="00996279"/>
    <w:rsid w:val="009965F7"/>
    <w:rsid w:val="009A0866"/>
    <w:rsid w:val="009A4D0A"/>
    <w:rsid w:val="009A759C"/>
    <w:rsid w:val="009B2F70"/>
    <w:rsid w:val="009B4594"/>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2B8F"/>
    <w:rsid w:val="009F505F"/>
    <w:rsid w:val="00A00AE4"/>
    <w:rsid w:val="00A00D24"/>
    <w:rsid w:val="00A01F5C"/>
    <w:rsid w:val="00A12A69"/>
    <w:rsid w:val="00A2019A"/>
    <w:rsid w:val="00A212EB"/>
    <w:rsid w:val="00A23493"/>
    <w:rsid w:val="00A2416A"/>
    <w:rsid w:val="00A30E06"/>
    <w:rsid w:val="00A3270B"/>
    <w:rsid w:val="00A35D1C"/>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05C"/>
    <w:rsid w:val="00AA1809"/>
    <w:rsid w:val="00AA1FF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AF67C1"/>
    <w:rsid w:val="00B00702"/>
    <w:rsid w:val="00B0110B"/>
    <w:rsid w:val="00B0234E"/>
    <w:rsid w:val="00B06751"/>
    <w:rsid w:val="00B07931"/>
    <w:rsid w:val="00B100B9"/>
    <w:rsid w:val="00B149E2"/>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41E2"/>
    <w:rsid w:val="00B556B2"/>
    <w:rsid w:val="00B556E8"/>
    <w:rsid w:val="00B55E70"/>
    <w:rsid w:val="00B60238"/>
    <w:rsid w:val="00B640A8"/>
    <w:rsid w:val="00B64962"/>
    <w:rsid w:val="00B64EF3"/>
    <w:rsid w:val="00B66AC0"/>
    <w:rsid w:val="00B71634"/>
    <w:rsid w:val="00B73091"/>
    <w:rsid w:val="00B75139"/>
    <w:rsid w:val="00B80840"/>
    <w:rsid w:val="00B815FC"/>
    <w:rsid w:val="00B81623"/>
    <w:rsid w:val="00B82A05"/>
    <w:rsid w:val="00B84409"/>
    <w:rsid w:val="00B84E2D"/>
    <w:rsid w:val="00B8746A"/>
    <w:rsid w:val="00B927C9"/>
    <w:rsid w:val="00B96EFA"/>
    <w:rsid w:val="00B97CCF"/>
    <w:rsid w:val="00BA61AC"/>
    <w:rsid w:val="00BA7909"/>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2226"/>
    <w:rsid w:val="00BE302F"/>
    <w:rsid w:val="00BE3210"/>
    <w:rsid w:val="00BE350E"/>
    <w:rsid w:val="00BE3823"/>
    <w:rsid w:val="00BE3E56"/>
    <w:rsid w:val="00BE4BF7"/>
    <w:rsid w:val="00BE62F6"/>
    <w:rsid w:val="00BE638E"/>
    <w:rsid w:val="00BF27B2"/>
    <w:rsid w:val="00BF4F06"/>
    <w:rsid w:val="00BF534E"/>
    <w:rsid w:val="00BF5717"/>
    <w:rsid w:val="00BF66D2"/>
    <w:rsid w:val="00C01585"/>
    <w:rsid w:val="00C0764A"/>
    <w:rsid w:val="00C1410E"/>
    <w:rsid w:val="00C141C6"/>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AA7"/>
    <w:rsid w:val="00C55FE8"/>
    <w:rsid w:val="00C63EC4"/>
    <w:rsid w:val="00C64CD9"/>
    <w:rsid w:val="00C670F8"/>
    <w:rsid w:val="00C6780B"/>
    <w:rsid w:val="00C73A90"/>
    <w:rsid w:val="00C76D49"/>
    <w:rsid w:val="00C80AD4"/>
    <w:rsid w:val="00C80B5E"/>
    <w:rsid w:val="00C8299A"/>
    <w:rsid w:val="00C8630A"/>
    <w:rsid w:val="00C9061B"/>
    <w:rsid w:val="00C93EBA"/>
    <w:rsid w:val="00C9505B"/>
    <w:rsid w:val="00C9744F"/>
    <w:rsid w:val="00CA0BD8"/>
    <w:rsid w:val="00CA69E3"/>
    <w:rsid w:val="00CA6A61"/>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77E6"/>
    <w:rsid w:val="00CF16D8"/>
    <w:rsid w:val="00CF1FD8"/>
    <w:rsid w:val="00CF20D0"/>
    <w:rsid w:val="00CF3424"/>
    <w:rsid w:val="00CF44A1"/>
    <w:rsid w:val="00CF45F2"/>
    <w:rsid w:val="00CF4FDC"/>
    <w:rsid w:val="00D00E9E"/>
    <w:rsid w:val="00D021D2"/>
    <w:rsid w:val="00D061BB"/>
    <w:rsid w:val="00D07BE1"/>
    <w:rsid w:val="00D116C0"/>
    <w:rsid w:val="00D11EBB"/>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467F"/>
    <w:rsid w:val="00D55837"/>
    <w:rsid w:val="00D56A9F"/>
    <w:rsid w:val="00D57BA2"/>
    <w:rsid w:val="00D60CFB"/>
    <w:rsid w:val="00D60F51"/>
    <w:rsid w:val="00D65E43"/>
    <w:rsid w:val="00D6730A"/>
    <w:rsid w:val="00D674A6"/>
    <w:rsid w:val="00D7168E"/>
    <w:rsid w:val="00D72053"/>
    <w:rsid w:val="00D72719"/>
    <w:rsid w:val="00D73F9D"/>
    <w:rsid w:val="00D74B7C"/>
    <w:rsid w:val="00D76068"/>
    <w:rsid w:val="00D76B01"/>
    <w:rsid w:val="00D804A2"/>
    <w:rsid w:val="00D8086A"/>
    <w:rsid w:val="00D832AC"/>
    <w:rsid w:val="00D84704"/>
    <w:rsid w:val="00D84BF9"/>
    <w:rsid w:val="00D921FD"/>
    <w:rsid w:val="00D93714"/>
    <w:rsid w:val="00D94034"/>
    <w:rsid w:val="00D95424"/>
    <w:rsid w:val="00D95660"/>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2A89"/>
    <w:rsid w:val="00E03BCB"/>
    <w:rsid w:val="00E124DC"/>
    <w:rsid w:val="00E15A41"/>
    <w:rsid w:val="00E22D68"/>
    <w:rsid w:val="00E247D9"/>
    <w:rsid w:val="00E258D8"/>
    <w:rsid w:val="00E26DDF"/>
    <w:rsid w:val="00E30167"/>
    <w:rsid w:val="00E32C2B"/>
    <w:rsid w:val="00E33493"/>
    <w:rsid w:val="00E37922"/>
    <w:rsid w:val="00E406DF"/>
    <w:rsid w:val="00E415D3"/>
    <w:rsid w:val="00E45FE0"/>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2075"/>
    <w:rsid w:val="00EB763D"/>
    <w:rsid w:val="00EB7FE4"/>
    <w:rsid w:val="00EC0A92"/>
    <w:rsid w:val="00EC1DA0"/>
    <w:rsid w:val="00EC329B"/>
    <w:rsid w:val="00EC5EB9"/>
    <w:rsid w:val="00EC6006"/>
    <w:rsid w:val="00EC71A6"/>
    <w:rsid w:val="00EC73EB"/>
    <w:rsid w:val="00ED592E"/>
    <w:rsid w:val="00ED6ABD"/>
    <w:rsid w:val="00ED72E1"/>
    <w:rsid w:val="00EE199F"/>
    <w:rsid w:val="00EE3C0F"/>
    <w:rsid w:val="00EE5EB8"/>
    <w:rsid w:val="00EE6810"/>
    <w:rsid w:val="00EF149A"/>
    <w:rsid w:val="00EF1601"/>
    <w:rsid w:val="00EF21FE"/>
    <w:rsid w:val="00EF2983"/>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37EC8"/>
    <w:rsid w:val="00F403BF"/>
    <w:rsid w:val="00F4342F"/>
    <w:rsid w:val="00F45227"/>
    <w:rsid w:val="00F5045C"/>
    <w:rsid w:val="00F50AC0"/>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2D08"/>
    <w:rsid w:val="00FA41B4"/>
    <w:rsid w:val="00FA5DDD"/>
    <w:rsid w:val="00FA6255"/>
    <w:rsid w:val="00FA7644"/>
    <w:rsid w:val="00FB0647"/>
    <w:rsid w:val="00FB1FA3"/>
    <w:rsid w:val="00FB43A8"/>
    <w:rsid w:val="00FB5279"/>
    <w:rsid w:val="00FC069A"/>
    <w:rsid w:val="00FC08A9"/>
    <w:rsid w:val="00FC0BA0"/>
    <w:rsid w:val="00FC7600"/>
    <w:rsid w:val="00FD0B7B"/>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9150B00"/>
  <w15:docId w15:val="{A8F176EA-F139-4C50-A705-59B1B9008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vsndare">
    <w:name w:val="Avsändare"/>
    <w:basedOn w:val="Normal"/>
    <w:rsid w:val="00675618"/>
    <w:pPr>
      <w:framePr w:w="4695" w:h="2483" w:hRule="exact" w:hSpace="113" w:wrap="notBeside" w:vAnchor="page" w:hAnchor="page" w:x="1475" w:y="2496"/>
      <w:tabs>
        <w:tab w:val="left" w:pos="3260"/>
      </w:tabs>
      <w:overflowPunct w:val="0"/>
      <w:autoSpaceDE w:val="0"/>
      <w:autoSpaceDN w:val="0"/>
      <w:adjustRightInd w:val="0"/>
      <w:spacing w:after="0" w:line="260" w:lineRule="exact"/>
      <w:textAlignment w:val="baseline"/>
    </w:pPr>
    <w:rPr>
      <w:rFonts w:ascii="TradeGothic" w:eastAsia="Times New Roman" w:hAnsi="TradeGothic" w:cs="Times New Roman"/>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815312">
      <w:bodyDiv w:val="1"/>
      <w:marLeft w:val="0"/>
      <w:marRight w:val="0"/>
      <w:marTop w:val="0"/>
      <w:marBottom w:val="0"/>
      <w:divBdr>
        <w:top w:val="none" w:sz="0" w:space="0" w:color="auto"/>
        <w:left w:val="none" w:sz="0" w:space="0" w:color="auto"/>
        <w:bottom w:val="none" w:sz="0" w:space="0" w:color="auto"/>
        <w:right w:val="none" w:sz="0" w:space="0" w:color="auto"/>
      </w:divBdr>
    </w:div>
    <w:div w:id="208170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D30F0481B7849A58A65A2C90B86D860"/>
        <w:category>
          <w:name w:val="Allmänt"/>
          <w:gallery w:val="placeholder"/>
        </w:category>
        <w:types>
          <w:type w:val="bbPlcHdr"/>
        </w:types>
        <w:behaviors>
          <w:behavior w:val="content"/>
        </w:behaviors>
        <w:guid w:val="{380320E5-4BB5-4745-BAA5-A3F0DF466E4D}"/>
      </w:docPartPr>
      <w:docPartBody>
        <w:p w:rsidR="006563D2" w:rsidRDefault="00FB6C8D" w:rsidP="00FB6C8D">
          <w:pPr>
            <w:pStyle w:val="7D30F0481B7849A58A65A2C90B86D860"/>
          </w:pPr>
          <w:r>
            <w:rPr>
              <w:rStyle w:val="Platshllartext"/>
            </w:rPr>
            <w:t xml:space="preserve"> </w:t>
          </w:r>
        </w:p>
      </w:docPartBody>
    </w:docPart>
    <w:docPart>
      <w:docPartPr>
        <w:name w:val="03E120B29C30407CBD66ED47FAE2F84C"/>
        <w:category>
          <w:name w:val="Allmänt"/>
          <w:gallery w:val="placeholder"/>
        </w:category>
        <w:types>
          <w:type w:val="bbPlcHdr"/>
        </w:types>
        <w:behaviors>
          <w:behavior w:val="content"/>
        </w:behaviors>
        <w:guid w:val="{5C96E60A-105C-494A-9A0A-DBD945BEB1FB}"/>
      </w:docPartPr>
      <w:docPartBody>
        <w:p w:rsidR="006563D2" w:rsidRDefault="00FB6C8D" w:rsidP="00FB6C8D">
          <w:pPr>
            <w:pStyle w:val="03E120B29C30407CBD66ED47FAE2F84C"/>
          </w:pPr>
          <w:r>
            <w:rPr>
              <w:rStyle w:val="Platshllartext"/>
            </w:rPr>
            <w:t xml:space="preserve"> </w:t>
          </w:r>
        </w:p>
      </w:docPartBody>
    </w:docPart>
    <w:docPart>
      <w:docPartPr>
        <w:name w:val="217238606EEF4304819563B187E8403B"/>
        <w:category>
          <w:name w:val="Allmänt"/>
          <w:gallery w:val="placeholder"/>
        </w:category>
        <w:types>
          <w:type w:val="bbPlcHdr"/>
        </w:types>
        <w:behaviors>
          <w:behavior w:val="content"/>
        </w:behaviors>
        <w:guid w:val="{48930018-CE7B-4B97-A63E-D6478E326B35}"/>
      </w:docPartPr>
      <w:docPartBody>
        <w:p w:rsidR="006563D2" w:rsidRDefault="00FB6C8D" w:rsidP="00FB6C8D">
          <w:pPr>
            <w:pStyle w:val="217238606EEF4304819563B187E8403B"/>
          </w:pPr>
          <w:r>
            <w:rPr>
              <w:rStyle w:val="Platshllartext"/>
            </w:rPr>
            <w:t xml:space="preserve"> </w:t>
          </w:r>
        </w:p>
      </w:docPartBody>
    </w:docPart>
    <w:docPart>
      <w:docPartPr>
        <w:name w:val="CDB9B849D3CA4077A9AF8FC2D81E9C73"/>
        <w:category>
          <w:name w:val="Allmänt"/>
          <w:gallery w:val="placeholder"/>
        </w:category>
        <w:types>
          <w:type w:val="bbPlcHdr"/>
        </w:types>
        <w:behaviors>
          <w:behavior w:val="content"/>
        </w:behaviors>
        <w:guid w:val="{5DE25FD2-C029-4638-B2E1-50898D021103}"/>
      </w:docPartPr>
      <w:docPartBody>
        <w:p w:rsidR="006563D2" w:rsidRDefault="00FB6C8D" w:rsidP="00FB6C8D">
          <w:pPr>
            <w:pStyle w:val="CDB9B849D3CA4077A9AF8FC2D81E9C73"/>
          </w:pPr>
          <w:r>
            <w:rPr>
              <w:rStyle w:val="Platshllartext"/>
            </w:rPr>
            <w:t xml:space="preserve"> </w:t>
          </w:r>
        </w:p>
      </w:docPartBody>
    </w:docPart>
    <w:docPart>
      <w:docPartPr>
        <w:name w:val="4D229920A14047F18F253CB12F623C0B"/>
        <w:category>
          <w:name w:val="Allmänt"/>
          <w:gallery w:val="placeholder"/>
        </w:category>
        <w:types>
          <w:type w:val="bbPlcHdr"/>
        </w:types>
        <w:behaviors>
          <w:behavior w:val="content"/>
        </w:behaviors>
        <w:guid w:val="{E7B78138-32FB-422D-89E7-1FCAC851A77B}"/>
      </w:docPartPr>
      <w:docPartBody>
        <w:p w:rsidR="007C54AB" w:rsidRDefault="006563D2" w:rsidP="006563D2">
          <w:pPr>
            <w:pStyle w:val="4D229920A14047F18F253CB12F623C0B"/>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C8D"/>
    <w:rsid w:val="005713FE"/>
    <w:rsid w:val="006563D2"/>
    <w:rsid w:val="007C54AB"/>
    <w:rsid w:val="00CA6062"/>
    <w:rsid w:val="00FB6C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CC7BC8F29BC14C918607B7C662AF536E">
    <w:name w:val="CC7BC8F29BC14C918607B7C662AF536E"/>
    <w:rsid w:val="00FB6C8D"/>
  </w:style>
  <w:style w:type="character" w:styleId="Platshllartext">
    <w:name w:val="Placeholder Text"/>
    <w:basedOn w:val="Standardstycketeckensnitt"/>
    <w:uiPriority w:val="99"/>
    <w:semiHidden/>
    <w:rsid w:val="006563D2"/>
    <w:rPr>
      <w:noProof w:val="0"/>
      <w:color w:val="808080"/>
    </w:rPr>
  </w:style>
  <w:style w:type="paragraph" w:customStyle="1" w:styleId="7C26A890367F4ACD97E0D18A74AF7C9D">
    <w:name w:val="7C26A890367F4ACD97E0D18A74AF7C9D"/>
    <w:rsid w:val="00FB6C8D"/>
  </w:style>
  <w:style w:type="paragraph" w:customStyle="1" w:styleId="AFC9F3119E4E4809BB2FBCC1A86B87ED">
    <w:name w:val="AFC9F3119E4E4809BB2FBCC1A86B87ED"/>
    <w:rsid w:val="00FB6C8D"/>
  </w:style>
  <w:style w:type="paragraph" w:customStyle="1" w:styleId="9AFA5874E3274F208C4B4FE7DD580AFF">
    <w:name w:val="9AFA5874E3274F208C4B4FE7DD580AFF"/>
    <w:rsid w:val="00FB6C8D"/>
  </w:style>
  <w:style w:type="paragraph" w:customStyle="1" w:styleId="7D30F0481B7849A58A65A2C90B86D860">
    <w:name w:val="7D30F0481B7849A58A65A2C90B86D860"/>
    <w:rsid w:val="00FB6C8D"/>
  </w:style>
  <w:style w:type="paragraph" w:customStyle="1" w:styleId="03E120B29C30407CBD66ED47FAE2F84C">
    <w:name w:val="03E120B29C30407CBD66ED47FAE2F84C"/>
    <w:rsid w:val="00FB6C8D"/>
  </w:style>
  <w:style w:type="paragraph" w:customStyle="1" w:styleId="8A7E7E3EB5094A26B2F0336047404361">
    <w:name w:val="8A7E7E3EB5094A26B2F0336047404361"/>
    <w:rsid w:val="00FB6C8D"/>
  </w:style>
  <w:style w:type="paragraph" w:customStyle="1" w:styleId="4B6ACA902D254D8D83FD967087A36603">
    <w:name w:val="4B6ACA902D254D8D83FD967087A36603"/>
    <w:rsid w:val="00FB6C8D"/>
  </w:style>
  <w:style w:type="paragraph" w:customStyle="1" w:styleId="716D8CA85DAD4D02B56CA530579EEF2F">
    <w:name w:val="716D8CA85DAD4D02B56CA530579EEF2F"/>
    <w:rsid w:val="00FB6C8D"/>
  </w:style>
  <w:style w:type="paragraph" w:customStyle="1" w:styleId="217238606EEF4304819563B187E8403B">
    <w:name w:val="217238606EEF4304819563B187E8403B"/>
    <w:rsid w:val="00FB6C8D"/>
  </w:style>
  <w:style w:type="paragraph" w:customStyle="1" w:styleId="CDB9B849D3CA4077A9AF8FC2D81E9C73">
    <w:name w:val="CDB9B849D3CA4077A9AF8FC2D81E9C73"/>
    <w:rsid w:val="00FB6C8D"/>
  </w:style>
  <w:style w:type="paragraph" w:customStyle="1" w:styleId="E01C42B113E94AB0A91F0BACB0940B6F">
    <w:name w:val="E01C42B113E94AB0A91F0BACB0940B6F"/>
    <w:rsid w:val="00FB6C8D"/>
  </w:style>
  <w:style w:type="paragraph" w:customStyle="1" w:styleId="A6316EE0CADE4819A7B1CBBF7D17F2BF">
    <w:name w:val="A6316EE0CADE4819A7B1CBBF7D17F2BF"/>
    <w:rsid w:val="00FB6C8D"/>
  </w:style>
  <w:style w:type="paragraph" w:customStyle="1" w:styleId="FA1E76A1DECB4E8ABEFC56882EEAAEA1">
    <w:name w:val="FA1E76A1DECB4E8ABEFC56882EEAAEA1"/>
    <w:rsid w:val="00FB6C8D"/>
  </w:style>
  <w:style w:type="paragraph" w:customStyle="1" w:styleId="644C61EA90FD4E09A82E9081BCAC7660">
    <w:name w:val="644C61EA90FD4E09A82E9081BCAC7660"/>
    <w:rsid w:val="00FB6C8D"/>
  </w:style>
  <w:style w:type="paragraph" w:customStyle="1" w:styleId="50BFE16B37E447F3A4889EDFBD62A740">
    <w:name w:val="50BFE16B37E447F3A4889EDFBD62A740"/>
    <w:rsid w:val="006563D2"/>
  </w:style>
  <w:style w:type="paragraph" w:customStyle="1" w:styleId="77F041708F9E48788A4EA1DE6CF9F683">
    <w:name w:val="77F041708F9E48788A4EA1DE6CF9F683"/>
    <w:rsid w:val="006563D2"/>
  </w:style>
  <w:style w:type="paragraph" w:customStyle="1" w:styleId="635147DFB18E4CF3BDD5BE9E328A5734">
    <w:name w:val="635147DFB18E4CF3BDD5BE9E328A5734"/>
    <w:rsid w:val="006563D2"/>
  </w:style>
  <w:style w:type="paragraph" w:customStyle="1" w:styleId="7FD29C072FC1432AA24F43CEDE22A283">
    <w:name w:val="7FD29C072FC1432AA24F43CEDE22A283"/>
    <w:rsid w:val="006563D2"/>
  </w:style>
  <w:style w:type="paragraph" w:customStyle="1" w:styleId="BE2EB4906CC84A889C4BC03AF015AF50">
    <w:name w:val="BE2EB4906CC84A889C4BC03AF015AF50"/>
    <w:rsid w:val="006563D2"/>
  </w:style>
  <w:style w:type="paragraph" w:customStyle="1" w:styleId="4D229920A14047F18F253CB12F623C0B">
    <w:name w:val="4D229920A14047F18F253CB12F623C0B"/>
    <w:rsid w:val="006563D2"/>
  </w:style>
  <w:style w:type="paragraph" w:customStyle="1" w:styleId="20F57CD673BE4CD0ACC5431737BBD593">
    <w:name w:val="20F57CD673BE4CD0ACC5431737BBD593"/>
    <w:rsid w:val="006563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260bf83f2811731f829421c33c2ce4e8">
  <xsd:schema xmlns:xsd="http://www.w3.org/2001/XMLSchema" xmlns:xs="http://www.w3.org/2001/XMLSchema" xmlns:p="http://schemas.microsoft.com/office/2006/metadata/properties" xmlns:ns2="02C1D855-2A68-49BF-A9F2-56B935B923E7" targetNamespace="http://schemas.microsoft.com/office/2006/metadata/properties" ma:root="true" ma:fieldsID="f86c0e1d7a7991b5e2a7a987506e6584"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6dee6c24-911b-4fd5-a505-5516d416d9fe</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ct:contentTypeSchema xmlns:ct="http://schemas.microsoft.com/office/2006/metadata/contentType" xmlns:ma="http://schemas.microsoft.com/office/2006/metadata/properties/metaAttributes" ct:_="" ma:_="" ma:contentTypeName="RK Word" ma:contentTypeID="0x010100BBA312BF02777149882D207184EC35C032000D6551A02BE64546BB63C2FFF12FD880" ma:contentTypeVersion="18" ma:contentTypeDescription="Skapa nytt dokument med möjlighet att välja RK-mall" ma:contentTypeScope="" ma:versionID="6cda09e47b231148c4f296125304c5a3">
  <xsd:schema xmlns:xsd="http://www.w3.org/2001/XMLSchema" xmlns:xs="http://www.w3.org/2001/XMLSchema" xmlns:p="http://schemas.microsoft.com/office/2006/metadata/properties" xmlns:ns2="4e9c2f0c-7bf8-49af-8356-cbf363fc78a7" xmlns:ns4="cc625d36-bb37-4650-91b9-0c96159295ba" xmlns:ns5="18f3d968-6251-40b0-9f11-012b293496c2" xmlns:ns6="9c9941df-7074-4a92-bf99-225d24d78d61" xmlns:ns7="cce28019-86c4-43eb-9d2c-17951d3a857e" targetNamespace="http://schemas.microsoft.com/office/2006/metadata/properties" ma:root="true" ma:fieldsID="7472b0b2ea9a9ae224b8527e5024ee71" ns2:_="" ns4:_="" ns5:_="" ns6:_="" ns7:_="">
    <xsd:import namespace="4e9c2f0c-7bf8-49af-8356-cbf363fc78a7"/>
    <xsd:import namespace="cc625d36-bb37-4650-91b9-0c96159295ba"/>
    <xsd:import namespace="18f3d968-6251-40b0-9f11-012b293496c2"/>
    <xsd:import namespace="9c9941df-7074-4a92-bf99-225d24d78d61"/>
    <xsd:import namespace="cce28019-86c4-43eb-9d2c-17951d3a857e"/>
    <xsd:element name="properties">
      <xsd:complexType>
        <xsd:sequence>
          <xsd:element name="documentManagement">
            <xsd:complexType>
              <xsd:all>
                <xsd:element ref="ns2:RecordNumber" minOccurs="0"/>
                <xsd:element ref="ns2:DirtyMigration" minOccurs="0"/>
                <xsd:element ref="ns4:TaxCatchAllLabel" minOccurs="0"/>
                <xsd:element ref="ns4:k46d94c0acf84ab9a79866a9d8b1905f" minOccurs="0"/>
                <xsd:element ref="ns4:TaxCatchAll" minOccurs="0"/>
                <xsd:element ref="ns4:edbe0b5c82304c8e847ab7b8c02a77c3" minOccurs="0"/>
                <xsd:element ref="ns5:RKNyckelord"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Global taxonomikolumn1" ma:description="" ma:hidden="true" ma:list="{0d8f1091-5b4e-4d39-9928-332149dc5efc}" ma:internalName="TaxCatchAllLabel" ma:readOnly="true" ma:showField="CatchAllDataLabel" ma:web="6421d155-d98a-492e-8711-ee94be62130c">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0d8f1091-5b4e-4d39-9928-332149dc5efc}" ma:internalName="TaxCatchAll" ma:showField="CatchAllData" ma:web="6421d155-d98a-492e-8711-ee94be62130c">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ce28019-86c4-43eb-9d2c-17951d3a857e"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nna Ekströ</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2019-10-09T00:00:00</HeaderDate>
    <Office/>
    <Dnr>U2019/03242/S</Dnr>
    <ParagrafNr/>
    <DocumentTitle/>
    <VisitingAddress/>
    <Extra1/>
    <Extra2/>
    <Extra3>bba Hermansson (SD</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13DFF-CEAB-438A-AEDC-1BBCD43EE428}"/>
</file>

<file path=customXml/itemProps2.xml><?xml version="1.0" encoding="utf-8"?>
<ds:datastoreItem xmlns:ds="http://schemas.openxmlformats.org/officeDocument/2006/customXml" ds:itemID="{3E9ECC8D-9264-498A-B89D-CC61AC632CDC}"/>
</file>

<file path=customXml/itemProps3.xml><?xml version="1.0" encoding="utf-8"?>
<ds:datastoreItem xmlns:ds="http://schemas.openxmlformats.org/officeDocument/2006/customXml" ds:itemID="{56892981-7897-44BF-BE20-09D2E8F3C350}"/>
</file>

<file path=customXml/itemProps4.xml><?xml version="1.0" encoding="utf-8"?>
<ds:datastoreItem xmlns:ds="http://schemas.openxmlformats.org/officeDocument/2006/customXml" ds:itemID="{3E9ECC8D-9264-498A-B89D-CC61AC632CDC}">
  <ds:schemaRefs>
    <ds:schemaRef ds:uri="http://schemas.microsoft.com/sharepoint/v3/contenttype/forms"/>
  </ds:schemaRefs>
</ds:datastoreItem>
</file>

<file path=customXml/itemProps5.xml><?xml version="1.0" encoding="utf-8"?>
<ds:datastoreItem xmlns:ds="http://schemas.openxmlformats.org/officeDocument/2006/customXml" ds:itemID="{9E39987F-75D4-41EC-9ECB-78560991B2D6}">
  <ds:schemaRefs>
    <ds:schemaRef ds:uri="http://schemas.microsoft.com/office/2006/metadata/customXsn"/>
  </ds:schemaRefs>
</ds:datastoreItem>
</file>

<file path=customXml/itemProps6.xml><?xml version="1.0" encoding="utf-8"?>
<ds:datastoreItem xmlns:ds="http://schemas.openxmlformats.org/officeDocument/2006/customXml" ds:itemID="{30AF6D89-3858-4597-8EC0-1255599AF1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18f3d968-6251-40b0-9f11-012b293496c2"/>
    <ds:schemaRef ds:uri="9c9941df-7074-4a92-bf99-225d24d78d61"/>
    <ds:schemaRef ds:uri="cce28019-86c4-43eb-9d2c-17951d3a85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B1513937-1D3E-4D88-A3CE-478AAF0C08A6}"/>
</file>

<file path=customXml/itemProps8.xml><?xml version="1.0" encoding="utf-8"?>
<ds:datastoreItem xmlns:ds="http://schemas.openxmlformats.org/officeDocument/2006/customXml" ds:itemID="{5197609E-8A54-40F2-B9F9-393D2F8EA459}"/>
</file>

<file path=docProps/app.xml><?xml version="1.0" encoding="utf-8"?>
<Properties xmlns="http://schemas.openxmlformats.org/officeDocument/2006/extended-properties" xmlns:vt="http://schemas.openxmlformats.org/officeDocument/2006/docPropsVTypes">
  <Template>RK Basmall</Template>
  <TotalTime>0</TotalTime>
  <Pages>2</Pages>
  <Words>589</Words>
  <Characters>3126</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86 av Ebba Hermansson (SD) Pojkars skolresultat.docx</dc:title>
  <dc:subject/>
  <dc:creator>Fredrik M Ahlén</dc:creator>
  <cp:keywords/>
  <dc:description/>
  <cp:lastModifiedBy>Lena Nettelstad</cp:lastModifiedBy>
  <cp:revision>3</cp:revision>
  <cp:lastPrinted>2019-10-09T06:27:00Z</cp:lastPrinted>
  <dcterms:created xsi:type="dcterms:W3CDTF">2019-10-09T06:23:00Z</dcterms:created>
  <dcterms:modified xsi:type="dcterms:W3CDTF">2019-10-09T06:30:00Z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_dlc_DocIdItemGuid">
    <vt:lpwstr>3363016f-3688-4642-b69e-48cad7763493</vt:lpwstr>
  </property>
  <property fmtid="{D5CDD505-2E9C-101B-9397-08002B2CF9AE}" pid="5" name="Organisation">
    <vt:lpwstr/>
  </property>
  <property fmtid="{D5CDD505-2E9C-101B-9397-08002B2CF9AE}" pid="6" name="ActivityCategory">
    <vt:lpwstr/>
  </property>
</Properties>
</file>