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FFA2" w14:textId="716AC83F" w:rsidR="002E506F" w:rsidRPr="00477BDE" w:rsidRDefault="00AA5669" w:rsidP="00C62C07">
      <w:pPr>
        <w:pStyle w:val="Rubrik"/>
        <w:rPr>
          <w:rStyle w:val="BrdtextChar"/>
          <w:rFonts w:asciiTheme="minorHAnsi" w:hAnsiTheme="minorHAnsi"/>
          <w:sz w:val="25"/>
          <w:szCs w:val="25"/>
        </w:rPr>
      </w:pPr>
      <w:r w:rsidRPr="00C45F92">
        <w:rPr>
          <w:rFonts w:cstheme="majorHAnsi"/>
        </w:rPr>
        <w:t>Svar på fråga 201</w:t>
      </w:r>
      <w:r w:rsidR="00916E60" w:rsidRPr="00C45F92">
        <w:rPr>
          <w:rFonts w:cstheme="majorHAnsi"/>
        </w:rPr>
        <w:t>7</w:t>
      </w:r>
      <w:r w:rsidRPr="00C45F92">
        <w:rPr>
          <w:rFonts w:cstheme="majorHAnsi"/>
        </w:rPr>
        <w:t>/1</w:t>
      </w:r>
      <w:r w:rsidR="00916E60" w:rsidRPr="00C45F92">
        <w:rPr>
          <w:rFonts w:cstheme="majorHAnsi"/>
        </w:rPr>
        <w:t>8</w:t>
      </w:r>
      <w:r w:rsidRPr="00C45F92">
        <w:rPr>
          <w:rFonts w:cstheme="majorHAnsi"/>
        </w:rPr>
        <w:t>:</w:t>
      </w:r>
      <w:r w:rsidR="007F43D9" w:rsidRPr="00C45F92">
        <w:rPr>
          <w:rFonts w:cstheme="majorHAnsi"/>
        </w:rPr>
        <w:t>36</w:t>
      </w:r>
      <w:r w:rsidR="002E506F" w:rsidRPr="00C45F92">
        <w:rPr>
          <w:rFonts w:cstheme="majorHAnsi"/>
        </w:rPr>
        <w:t>6</w:t>
      </w:r>
      <w:r w:rsidR="002122D8" w:rsidRPr="00C45F92">
        <w:rPr>
          <w:rFonts w:cstheme="majorHAnsi"/>
        </w:rPr>
        <w:t xml:space="preserve"> </w:t>
      </w:r>
      <w:r w:rsidR="00CB6818" w:rsidRPr="00C45F92">
        <w:rPr>
          <w:rFonts w:cstheme="majorHAnsi"/>
        </w:rPr>
        <w:t xml:space="preserve">av </w:t>
      </w:r>
      <w:r w:rsidR="007F43D9" w:rsidRPr="00C45F92">
        <w:rPr>
          <w:rFonts w:cstheme="majorHAnsi"/>
          <w:szCs w:val="26"/>
        </w:rPr>
        <w:t>Jesper Skalberg Karlsson</w:t>
      </w:r>
      <w:r w:rsidR="002E506F" w:rsidRPr="00C45F92">
        <w:rPr>
          <w:rFonts w:cstheme="majorHAnsi"/>
          <w:szCs w:val="26"/>
        </w:rPr>
        <w:t xml:space="preserve"> </w:t>
      </w:r>
      <w:r w:rsidR="00D728D7" w:rsidRPr="00C45F92">
        <w:rPr>
          <w:rFonts w:cstheme="majorHAnsi"/>
          <w:szCs w:val="26"/>
        </w:rPr>
        <w:t>(</w:t>
      </w:r>
      <w:r w:rsidR="002E506F" w:rsidRPr="00C45F92">
        <w:rPr>
          <w:rFonts w:cstheme="majorHAnsi"/>
          <w:szCs w:val="26"/>
        </w:rPr>
        <w:t>M</w:t>
      </w:r>
      <w:r w:rsidRPr="00C45F92">
        <w:rPr>
          <w:rFonts w:cstheme="majorHAnsi"/>
          <w:szCs w:val="26"/>
        </w:rPr>
        <w:t>)</w:t>
      </w:r>
      <w:r w:rsidRPr="00C45F92">
        <w:rPr>
          <w:rFonts w:cstheme="majorHAnsi"/>
        </w:rPr>
        <w:t xml:space="preserve"> </w:t>
      </w:r>
      <w:r w:rsidR="002E506F" w:rsidRPr="00C45F92">
        <w:rPr>
          <w:rFonts w:cstheme="majorHAnsi"/>
        </w:rPr>
        <w:t>Förtroendet för rikspolischefen</w:t>
      </w:r>
      <w:r w:rsidR="002E506F" w:rsidRPr="00C45F92">
        <w:br/>
      </w:r>
      <w:r w:rsidR="004B5FEA">
        <w:br/>
      </w:r>
      <w:r w:rsidR="007F43D9" w:rsidRPr="00477BDE">
        <w:rPr>
          <w:rStyle w:val="BrdtextChar"/>
          <w:rFonts w:asciiTheme="minorHAnsi" w:hAnsiTheme="minorHAnsi"/>
          <w:sz w:val="25"/>
          <w:szCs w:val="25"/>
        </w:rPr>
        <w:t xml:space="preserve">Jesper Skalberg Karlsson </w:t>
      </w:r>
      <w:r w:rsidR="002E506F" w:rsidRPr="00477BDE">
        <w:rPr>
          <w:rStyle w:val="BrdtextChar"/>
          <w:rFonts w:asciiTheme="minorHAnsi" w:hAnsiTheme="minorHAnsi"/>
          <w:sz w:val="25"/>
          <w:szCs w:val="25"/>
        </w:rPr>
        <w:t>har frågat mig om jag har fortsatt förtroende för rikspolischef</w:t>
      </w:r>
      <w:r w:rsidR="007F43D9" w:rsidRPr="00477BDE">
        <w:rPr>
          <w:rStyle w:val="BrdtextChar"/>
          <w:rFonts w:asciiTheme="minorHAnsi" w:hAnsiTheme="minorHAnsi"/>
          <w:sz w:val="25"/>
          <w:szCs w:val="25"/>
        </w:rPr>
        <w:t>en.</w:t>
      </w:r>
      <w:r w:rsidR="002E506F" w:rsidRPr="00477BDE">
        <w:rPr>
          <w:rStyle w:val="BrdtextChar"/>
          <w:rFonts w:asciiTheme="minorHAnsi" w:hAnsiTheme="minorHAnsi"/>
          <w:sz w:val="25"/>
          <w:szCs w:val="25"/>
        </w:rPr>
        <w:br/>
      </w:r>
      <w:r w:rsidR="002E506F">
        <w:rPr>
          <w:rFonts w:asciiTheme="minorHAnsi" w:hAnsiTheme="minorHAnsi" w:cs="TimesNewRomanPSMT"/>
          <w:sz w:val="25"/>
          <w:szCs w:val="25"/>
        </w:rPr>
        <w:br/>
      </w:r>
      <w:r w:rsidR="007F43D9" w:rsidRPr="00477BDE">
        <w:rPr>
          <w:rStyle w:val="BrdtextChar"/>
          <w:rFonts w:asciiTheme="minorHAnsi" w:hAnsiTheme="minorHAnsi"/>
          <w:sz w:val="25"/>
          <w:szCs w:val="25"/>
        </w:rPr>
        <w:t>Som jag vid ett flertal tillfällen redan har meddelat har jag fortsatt förtroende för rikspolischefen.</w:t>
      </w:r>
    </w:p>
    <w:p w14:paraId="5416FFA3" w14:textId="77777777" w:rsidR="00B46039" w:rsidRPr="00916E60" w:rsidRDefault="00440A9C" w:rsidP="00916E60">
      <w:pPr>
        <w:pStyle w:val="Brdtext"/>
      </w:pPr>
      <w:r>
        <w:t>S</w:t>
      </w:r>
      <w:r w:rsidR="002C5DF3" w:rsidRPr="00916E60">
        <w:t xml:space="preserve">tockholm den </w:t>
      </w:r>
      <w:r w:rsidR="007F43D9">
        <w:t>13</w:t>
      </w:r>
      <w:r w:rsidR="0039367D">
        <w:t xml:space="preserve"> </w:t>
      </w:r>
      <w:r w:rsidR="007F43D9">
        <w:t>december</w:t>
      </w:r>
      <w:r w:rsidR="0039367D">
        <w:t xml:space="preserve"> </w:t>
      </w:r>
      <w:r w:rsidR="00AA5669" w:rsidRPr="00916E60">
        <w:t>2017</w:t>
      </w:r>
    </w:p>
    <w:p w14:paraId="5416FFA4" w14:textId="77777777" w:rsidR="00B31BFB" w:rsidRPr="00916E60" w:rsidRDefault="002706FF" w:rsidP="00916E60">
      <w:pPr>
        <w:pStyle w:val="Brdtext"/>
      </w:pPr>
      <w:r w:rsidRPr="00916E60">
        <w:br/>
        <w:t>Morgan</w:t>
      </w:r>
      <w:bookmarkStart w:id="0" w:name="_GoBack"/>
      <w:bookmarkEnd w:id="0"/>
      <w:r w:rsidRPr="00916E60">
        <w:t xml:space="preserve"> Johansson</w:t>
      </w:r>
    </w:p>
    <w:sectPr w:rsidR="00B31BFB" w:rsidRPr="00916E60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FFA7" w14:textId="77777777" w:rsidR="009C30E5" w:rsidRDefault="009C30E5" w:rsidP="00A87A54">
      <w:pPr>
        <w:spacing w:after="0" w:line="240" w:lineRule="auto"/>
      </w:pPr>
      <w:r>
        <w:separator/>
      </w:r>
    </w:p>
  </w:endnote>
  <w:endnote w:type="continuationSeparator" w:id="0">
    <w:p w14:paraId="5416FFA8" w14:textId="77777777" w:rsidR="009C30E5" w:rsidRDefault="009C30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16E60" w:rsidRPr="00347E11" w14:paraId="5416FFAA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5416FFA9" w14:textId="77777777" w:rsidR="00916E60" w:rsidRPr="00B62610" w:rsidRDefault="00916E6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B5F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B5F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16E60" w:rsidRPr="00347E11" w14:paraId="5416FFAC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5416FFAB" w14:textId="77777777" w:rsidR="00916E60" w:rsidRPr="00347E11" w:rsidRDefault="00916E60" w:rsidP="005606BC">
          <w:pPr>
            <w:pStyle w:val="Sidfot"/>
            <w:spacing w:line="276" w:lineRule="auto"/>
            <w:jc w:val="right"/>
          </w:pPr>
        </w:p>
      </w:tc>
    </w:tr>
  </w:tbl>
  <w:p w14:paraId="5416FFAD" w14:textId="77777777" w:rsidR="00916E60" w:rsidRPr="005606BC" w:rsidRDefault="00916E6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16E60" w:rsidRPr="00347E11" w14:paraId="5416FFC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16FFC3" w14:textId="77777777" w:rsidR="00916E60" w:rsidRPr="00347E11" w:rsidRDefault="00916E60" w:rsidP="00347E11">
          <w:pPr>
            <w:pStyle w:val="Sidfot"/>
            <w:rPr>
              <w:sz w:val="8"/>
            </w:rPr>
          </w:pPr>
        </w:p>
      </w:tc>
    </w:tr>
    <w:tr w:rsidR="00916E60" w:rsidRPr="00EE3C0F" w14:paraId="5416FFC7" w14:textId="77777777" w:rsidTr="00C26068">
      <w:trPr>
        <w:trHeight w:val="227"/>
      </w:trPr>
      <w:tc>
        <w:tcPr>
          <w:tcW w:w="4074" w:type="dxa"/>
        </w:tcPr>
        <w:p w14:paraId="5416FFC5" w14:textId="77777777" w:rsidR="00916E60" w:rsidRPr="00F53AEA" w:rsidRDefault="00916E6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16FFC6" w14:textId="77777777" w:rsidR="00916E60" w:rsidRPr="00F53AEA" w:rsidRDefault="00916E60" w:rsidP="00F53AEA">
          <w:pPr>
            <w:pStyle w:val="Sidfot"/>
            <w:spacing w:line="276" w:lineRule="auto"/>
          </w:pPr>
        </w:p>
      </w:tc>
    </w:tr>
  </w:tbl>
  <w:p w14:paraId="5416FFC8" w14:textId="77777777" w:rsidR="00916E60" w:rsidRPr="00EE3C0F" w:rsidRDefault="00916E6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FFA5" w14:textId="77777777" w:rsidR="009C30E5" w:rsidRDefault="009C30E5" w:rsidP="00A87A54">
      <w:pPr>
        <w:spacing w:after="0" w:line="240" w:lineRule="auto"/>
      </w:pPr>
      <w:r>
        <w:separator/>
      </w:r>
    </w:p>
  </w:footnote>
  <w:footnote w:type="continuationSeparator" w:id="0">
    <w:p w14:paraId="5416FFA6" w14:textId="77777777" w:rsidR="009C30E5" w:rsidRDefault="009C30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6E60" w14:paraId="5416FFB1" w14:textId="77777777" w:rsidTr="00C93EBA">
      <w:trPr>
        <w:trHeight w:val="227"/>
      </w:trPr>
      <w:tc>
        <w:tcPr>
          <w:tcW w:w="5534" w:type="dxa"/>
        </w:tcPr>
        <w:p w14:paraId="5416FFAE" w14:textId="77777777" w:rsidR="00916E60" w:rsidRPr="007D73AB" w:rsidRDefault="00916E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416FFAF" w14:textId="77777777" w:rsidR="00916E60" w:rsidRPr="007D73AB" w:rsidRDefault="00916E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416FFB0" w14:textId="77777777" w:rsidR="00916E60" w:rsidRDefault="00916E60" w:rsidP="00916E60">
          <w:pPr>
            <w:pStyle w:val="Sidhuvud"/>
          </w:pPr>
        </w:p>
      </w:tc>
    </w:tr>
    <w:tr w:rsidR="00916E60" w14:paraId="5416FFBC" w14:textId="77777777" w:rsidTr="00C93EBA">
      <w:trPr>
        <w:trHeight w:val="1928"/>
      </w:trPr>
      <w:tc>
        <w:tcPr>
          <w:tcW w:w="5534" w:type="dxa"/>
        </w:tcPr>
        <w:p w14:paraId="5416FFB2" w14:textId="77777777" w:rsidR="00916E60" w:rsidRPr="00340DE0" w:rsidRDefault="00916E6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416FFC9" wp14:editId="5416FFC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5416FFB3" w14:textId="77777777" w:rsidR="00916E60" w:rsidRPr="00710A6C" w:rsidRDefault="00916E6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5416FFB4" w14:textId="77777777" w:rsidR="00916E60" w:rsidRDefault="00916E60" w:rsidP="00EE3C0F">
          <w:pPr>
            <w:pStyle w:val="Sidhuvud"/>
          </w:pPr>
        </w:p>
        <w:p w14:paraId="5416FFB5" w14:textId="77777777" w:rsidR="00916E60" w:rsidRDefault="00916E6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416FFB6" w14:textId="77777777" w:rsidR="00916E60" w:rsidRDefault="00916E60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5416FFB7" w14:textId="77777777" w:rsidR="00916E60" w:rsidRDefault="001B0ECF" w:rsidP="00EE3C0F">
              <w:pPr>
                <w:pStyle w:val="Sidhuvud"/>
              </w:pPr>
              <w:r w:rsidRPr="00975663">
                <w:t>Ju2017/</w:t>
              </w:r>
              <w:r w:rsidR="007F43D9">
                <w:t>09228</w:t>
              </w:r>
              <w:r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5416FFB8" w14:textId="77777777" w:rsidR="00916E60" w:rsidRDefault="00916E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16FFB9" w14:textId="77777777" w:rsidR="00916E60" w:rsidRDefault="00916E60" w:rsidP="00EE3C0F">
          <w:pPr>
            <w:pStyle w:val="Sidhuvud"/>
          </w:pPr>
        </w:p>
      </w:tc>
      <w:tc>
        <w:tcPr>
          <w:tcW w:w="1134" w:type="dxa"/>
        </w:tcPr>
        <w:p w14:paraId="5416FFBA" w14:textId="77777777" w:rsidR="00916E60" w:rsidRDefault="00916E60" w:rsidP="0094502D">
          <w:pPr>
            <w:pStyle w:val="Sidhuvud"/>
          </w:pPr>
        </w:p>
        <w:p w14:paraId="5416FFBB" w14:textId="77777777" w:rsidR="00916E60" w:rsidRPr="0094502D" w:rsidRDefault="00916E60" w:rsidP="00EC71A6">
          <w:pPr>
            <w:pStyle w:val="Sidhuvud"/>
          </w:pPr>
        </w:p>
      </w:tc>
    </w:tr>
    <w:tr w:rsidR="00916E60" w14:paraId="5416FFC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16FFBD" w14:textId="77777777" w:rsidR="00916E60" w:rsidRDefault="00916E60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5416FFBE" w14:textId="77777777" w:rsidR="00916E60" w:rsidRPr="00340DE0" w:rsidRDefault="00916E60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5416FFBF" w14:textId="77777777" w:rsidR="00916E60" w:rsidRDefault="00916E60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16FFC0" w14:textId="77777777" w:rsidR="00916E60" w:rsidRDefault="00916E60" w:rsidP="003E6020">
          <w:pPr>
            <w:pStyle w:val="Sidhuvud"/>
          </w:pPr>
        </w:p>
      </w:tc>
    </w:tr>
  </w:tbl>
  <w:p w14:paraId="5416FFC2" w14:textId="77777777" w:rsidR="00916E60" w:rsidRDefault="00916E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1CED"/>
    <w:rsid w:val="000D31A9"/>
    <w:rsid w:val="000E02C6"/>
    <w:rsid w:val="000E12D9"/>
    <w:rsid w:val="000E491F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36D15"/>
    <w:rsid w:val="00137236"/>
    <w:rsid w:val="001428E2"/>
    <w:rsid w:val="0016651D"/>
    <w:rsid w:val="00170CE4"/>
    <w:rsid w:val="0017300E"/>
    <w:rsid w:val="00173126"/>
    <w:rsid w:val="00176A26"/>
    <w:rsid w:val="00177E60"/>
    <w:rsid w:val="0019127B"/>
    <w:rsid w:val="00192350"/>
    <w:rsid w:val="00192E34"/>
    <w:rsid w:val="00194CFE"/>
    <w:rsid w:val="00195567"/>
    <w:rsid w:val="00196F77"/>
    <w:rsid w:val="00197A8A"/>
    <w:rsid w:val="001A2A61"/>
    <w:rsid w:val="001A42CB"/>
    <w:rsid w:val="001A4E26"/>
    <w:rsid w:val="001A7D11"/>
    <w:rsid w:val="001B0ECF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184B"/>
    <w:rsid w:val="00233D52"/>
    <w:rsid w:val="00237147"/>
    <w:rsid w:val="00251439"/>
    <w:rsid w:val="00260D2D"/>
    <w:rsid w:val="002657C7"/>
    <w:rsid w:val="002706FF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6AE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7D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60C8"/>
    <w:rsid w:val="00467A21"/>
    <w:rsid w:val="00472EBA"/>
    <w:rsid w:val="00474676"/>
    <w:rsid w:val="0047511B"/>
    <w:rsid w:val="00477BDE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7B89"/>
    <w:rsid w:val="005606BC"/>
    <w:rsid w:val="00567799"/>
    <w:rsid w:val="00571A0B"/>
    <w:rsid w:val="005747D0"/>
    <w:rsid w:val="005824E7"/>
    <w:rsid w:val="005850D7"/>
    <w:rsid w:val="0058522F"/>
    <w:rsid w:val="00586266"/>
    <w:rsid w:val="00592E1F"/>
    <w:rsid w:val="00595EDE"/>
    <w:rsid w:val="00596E2B"/>
    <w:rsid w:val="005A2022"/>
    <w:rsid w:val="005A5193"/>
    <w:rsid w:val="005A6D0D"/>
    <w:rsid w:val="005B115A"/>
    <w:rsid w:val="005B1A86"/>
    <w:rsid w:val="005B537F"/>
    <w:rsid w:val="005B7D93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377D"/>
    <w:rsid w:val="006175D7"/>
    <w:rsid w:val="006208E5"/>
    <w:rsid w:val="00626FAE"/>
    <w:rsid w:val="006273E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27AF"/>
    <w:rsid w:val="006B4A30"/>
    <w:rsid w:val="006B7569"/>
    <w:rsid w:val="006C28EE"/>
    <w:rsid w:val="006C6CA1"/>
    <w:rsid w:val="006D2998"/>
    <w:rsid w:val="006D3188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213D0"/>
    <w:rsid w:val="00721675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43D9"/>
    <w:rsid w:val="007F700E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51A67"/>
    <w:rsid w:val="00863BB7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0C4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417B"/>
    <w:rsid w:val="008E65A8"/>
    <w:rsid w:val="008E77D6"/>
    <w:rsid w:val="009036E7"/>
    <w:rsid w:val="0091053B"/>
    <w:rsid w:val="00912945"/>
    <w:rsid w:val="00916E60"/>
    <w:rsid w:val="00935814"/>
    <w:rsid w:val="0094502D"/>
    <w:rsid w:val="00947013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A0866"/>
    <w:rsid w:val="009A4D0A"/>
    <w:rsid w:val="009A4E93"/>
    <w:rsid w:val="009C2459"/>
    <w:rsid w:val="009C255A"/>
    <w:rsid w:val="009C2B46"/>
    <w:rsid w:val="009C30E5"/>
    <w:rsid w:val="009C4448"/>
    <w:rsid w:val="009C610D"/>
    <w:rsid w:val="009D4E9F"/>
    <w:rsid w:val="009D5D40"/>
    <w:rsid w:val="009D6B1B"/>
    <w:rsid w:val="009E107B"/>
    <w:rsid w:val="009E18D6"/>
    <w:rsid w:val="009E4836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3F76"/>
    <w:rsid w:val="00B149E2"/>
    <w:rsid w:val="00B2169D"/>
    <w:rsid w:val="00B21CBB"/>
    <w:rsid w:val="00B263C0"/>
    <w:rsid w:val="00B27095"/>
    <w:rsid w:val="00B316CA"/>
    <w:rsid w:val="00B31BFB"/>
    <w:rsid w:val="00B337ED"/>
    <w:rsid w:val="00B3384F"/>
    <w:rsid w:val="00B3528F"/>
    <w:rsid w:val="00B357AB"/>
    <w:rsid w:val="00B414CB"/>
    <w:rsid w:val="00B41F72"/>
    <w:rsid w:val="00B44E90"/>
    <w:rsid w:val="00B45324"/>
    <w:rsid w:val="00B46039"/>
    <w:rsid w:val="00B47956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B5683"/>
    <w:rsid w:val="00BC17DF"/>
    <w:rsid w:val="00BC2B60"/>
    <w:rsid w:val="00BC4AA7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F92"/>
    <w:rsid w:val="00C461E6"/>
    <w:rsid w:val="00C47BFC"/>
    <w:rsid w:val="00C50771"/>
    <w:rsid w:val="00C508BE"/>
    <w:rsid w:val="00C605C7"/>
    <w:rsid w:val="00C62C07"/>
    <w:rsid w:val="00C63EC4"/>
    <w:rsid w:val="00C64CD9"/>
    <w:rsid w:val="00C670F8"/>
    <w:rsid w:val="00C9061B"/>
    <w:rsid w:val="00C93334"/>
    <w:rsid w:val="00C93EBA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41BA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4141B"/>
    <w:rsid w:val="00D4145D"/>
    <w:rsid w:val="00D52521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5C0D"/>
    <w:rsid w:val="00DB714B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BCB"/>
    <w:rsid w:val="00E03C7F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1CA"/>
    <w:rsid w:val="00E82DF1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943C8"/>
    <w:rsid w:val="00F94D95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6F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60D35068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60D35069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60D3506A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60D3506B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60D3506C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60D3506D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60D3506E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F3C10"/>
    <w:rsid w:val="00196BE9"/>
    <w:rsid w:val="001C13B8"/>
    <w:rsid w:val="002A3ABA"/>
    <w:rsid w:val="005F0AC4"/>
    <w:rsid w:val="005F3715"/>
    <w:rsid w:val="006D2A4C"/>
    <w:rsid w:val="007654A1"/>
    <w:rsid w:val="00844097"/>
    <w:rsid w:val="00952012"/>
    <w:rsid w:val="00A35FFC"/>
    <w:rsid w:val="00AC0076"/>
    <w:rsid w:val="00B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3506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Ju2017/09228/POL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ef0d1aac-b601-499b-8627-8e0f36a72981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Ju2017/09228/POL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Ju2017/09228/POL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3F0B-E355-4A1B-B7DF-FF49DE288C10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60D10DDE-9B86-4B43-8183-53F85B052CB7}"/>
</file>

<file path=customXml/itemProps4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F20AAD5-3141-491A-A77D-0C5037F1E8B0}"/>
</file>

<file path=customXml/itemProps6.xml><?xml version="1.0" encoding="utf-8"?>
<ds:datastoreItem xmlns:ds="http://schemas.openxmlformats.org/officeDocument/2006/customXml" ds:itemID="{97236398-911A-43CB-93E8-ECAAA0E10B20}"/>
</file>

<file path=customXml/itemProps7.xml><?xml version="1.0" encoding="utf-8"?>
<ds:datastoreItem xmlns:ds="http://schemas.openxmlformats.org/officeDocument/2006/customXml" ds:itemID="{53BC428E-09EA-4BB8-A642-069CA875C0A5}"/>
</file>

<file path=customXml/itemProps8.xml><?xml version="1.0" encoding="utf-8"?>
<ds:datastoreItem xmlns:ds="http://schemas.openxmlformats.org/officeDocument/2006/customXml" ds:itemID="{CA97A6FD-601C-4886-83F2-8B9486C945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Marcus Sverdén</cp:lastModifiedBy>
  <cp:revision>4</cp:revision>
  <dcterms:created xsi:type="dcterms:W3CDTF">2017-12-01T12:26:00Z</dcterms:created>
  <dcterms:modified xsi:type="dcterms:W3CDTF">2017-12-12T11:12:00Z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30f09caa-65f1-45d3-a3f5-472557e781c5</vt:lpwstr>
  </property>
</Properties>
</file>