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811F" w14:textId="77777777" w:rsidR="00D81A4C" w:rsidRDefault="00D81A4C" w:rsidP="00DA0661">
      <w:pPr>
        <w:pStyle w:val="Rubrik"/>
      </w:pPr>
      <w:bookmarkStart w:id="0" w:name="Start"/>
      <w:bookmarkEnd w:id="0"/>
      <w:r>
        <w:t xml:space="preserve">Svar på fråga </w:t>
      </w:r>
      <w:r w:rsidR="008F1B0B" w:rsidRPr="008F1B0B">
        <w:t>2020/21:465</w:t>
      </w:r>
      <w:r w:rsidR="008F1B0B">
        <w:t xml:space="preserve"> </w:t>
      </w:r>
      <w:r>
        <w:t>av</w:t>
      </w:r>
      <w:r w:rsidR="008F1B0B" w:rsidRPr="008F1B0B">
        <w:t xml:space="preserve"> Åsa Coenraads (M)</w:t>
      </w:r>
      <w:r>
        <w:br/>
      </w:r>
      <w:r w:rsidR="008F1B0B" w:rsidRPr="008F1B0B">
        <w:t>Regeringens bredbandsmål</w:t>
      </w:r>
    </w:p>
    <w:p w14:paraId="4441BFF2" w14:textId="77777777" w:rsidR="00E715FE" w:rsidRDefault="00E03F4E" w:rsidP="007764D4">
      <w:pPr>
        <w:pStyle w:val="Brdtext"/>
      </w:pPr>
      <w:sdt>
        <w:sdtPr>
          <w:alias w:val="Frågeställare"/>
          <w:tag w:val="delete"/>
          <w:id w:val="-1635256365"/>
          <w:placeholder>
            <w:docPart w:val="28B22FD2035E4ABA8DE0B80B9EAD8854"/>
          </w:placeholder>
          <w:dataBinding w:prefixMappings="xmlns:ns0='http://lp/documentinfo/RK' " w:xpath="/ns0:DocumentInfo[1]/ns0:BaseInfo[1]/ns0:Extra3[1]" w:storeItemID="{94295E3D-665E-480F-868B-766A5AFE02AA}"/>
          <w:text/>
        </w:sdtPr>
        <w:sdtEndPr/>
        <w:sdtContent>
          <w:r w:rsidR="008F1B0B">
            <w:t>Åsa Coenraad</w:t>
          </w:r>
          <w:r w:rsidR="00D84D92">
            <w:t>s</w:t>
          </w:r>
        </w:sdtContent>
      </w:sdt>
      <w:r w:rsidR="00D81A4C">
        <w:t xml:space="preserve"> har frågat mig</w:t>
      </w:r>
      <w:r w:rsidR="008F1B0B">
        <w:t xml:space="preserve"> vilka åtgärder jag </w:t>
      </w:r>
      <w:r w:rsidR="00D84D92">
        <w:t xml:space="preserve">avser </w:t>
      </w:r>
      <w:r w:rsidR="008F1B0B">
        <w:t>att vidta för att säkerställa att hela Sverige har bredband till 2025, i enlighet med regeringens mål.</w:t>
      </w:r>
      <w:r w:rsidR="00D84D92">
        <w:t xml:space="preserve"> </w:t>
      </w:r>
    </w:p>
    <w:p w14:paraId="01ADFEF5" w14:textId="1CC75293" w:rsidR="00F23491" w:rsidRDefault="00764B5C" w:rsidP="007764D4">
      <w:pPr>
        <w:pStyle w:val="Brdtext"/>
      </w:pPr>
      <w:r w:rsidRPr="00764B5C">
        <w:t xml:space="preserve">Det långsiktiga målet </w:t>
      </w:r>
      <w:r w:rsidR="00031763">
        <w:t>i b</w:t>
      </w:r>
      <w:r w:rsidR="00031763" w:rsidRPr="00031763">
        <w:t>redbandsstrategin</w:t>
      </w:r>
      <w:r w:rsidR="00031763">
        <w:t xml:space="preserve"> </w:t>
      </w:r>
      <w:r w:rsidRPr="00764B5C">
        <w:t>till 2025 är bl.a. att 98 procent av hushåll och företag bör ha tillgång till bredband om minst 1 Gbit/s</w:t>
      </w:r>
      <w:r w:rsidR="00D81A4C">
        <w:t xml:space="preserve">. </w:t>
      </w:r>
      <w:r w:rsidR="007764D4">
        <w:t>I oktober 2019 hade ca 92 procent av alla hushåll och företag antingen tillgång till 1 Gbit/s eller fiber i absoluta närheten</w:t>
      </w:r>
      <w:r w:rsidR="00F23491">
        <w:t>, vilke</w:t>
      </w:r>
      <w:r w:rsidR="00902908">
        <w:t>t</w:t>
      </w:r>
      <w:r w:rsidR="00F23491">
        <w:t xml:space="preserve"> är </w:t>
      </w:r>
      <w:r w:rsidR="007764D4">
        <w:t xml:space="preserve">en ökningstakt på 2,6 procentenheter jämfört med 2018. </w:t>
      </w:r>
    </w:p>
    <w:p w14:paraId="0B1A9DD3" w14:textId="27FBCE19" w:rsidR="00437471" w:rsidRDefault="00D81A4C" w:rsidP="007764D4">
      <w:pPr>
        <w:pStyle w:val="Brdtext"/>
      </w:pPr>
      <w:r>
        <w:t xml:space="preserve">Det är </w:t>
      </w:r>
      <w:r w:rsidR="00F23491">
        <w:t>fortsatt</w:t>
      </w:r>
      <w:r>
        <w:t xml:space="preserve"> nödvändigt med ökade statliga satsningar på bredbandsutbyggnad i de delar av landet där utbyggnaden inte kan ske på marknadsmässig grund. </w:t>
      </w:r>
      <w:r w:rsidR="00E715FE">
        <w:t>I enlighet med regeringens förslag i</w:t>
      </w:r>
      <w:r w:rsidR="00E715FE" w:rsidRPr="00437471">
        <w:t xml:space="preserve"> </w:t>
      </w:r>
      <w:r w:rsidR="00437471" w:rsidRPr="00437471">
        <w:t>budgetpropositionen 2020 beslutades att 650 miljoner kronor ska användas till ett nytt stöd för utbyggnad av snabbt bredband i hela landet mellan år 2020 till 2022.</w:t>
      </w:r>
      <w:r w:rsidR="00B40C1A">
        <w:t xml:space="preserve"> </w:t>
      </w:r>
      <w:r w:rsidRPr="00B75DF2">
        <w:t xml:space="preserve">Regeringen föreslår i </w:t>
      </w:r>
      <w:r w:rsidR="00B40C1A" w:rsidRPr="00B75DF2">
        <w:t>b</w:t>
      </w:r>
      <w:r w:rsidRPr="00B75DF2">
        <w:t xml:space="preserve">udgetpropositionen 2021 att </w:t>
      </w:r>
      <w:r w:rsidR="00437471" w:rsidRPr="00B75DF2">
        <w:t xml:space="preserve">ytterligare </w:t>
      </w:r>
      <w:r w:rsidR="00764B5C" w:rsidRPr="00B75DF2">
        <w:t>1,</w:t>
      </w:r>
      <w:r w:rsidR="00437471" w:rsidRPr="00B75DF2">
        <w:t>4</w:t>
      </w:r>
      <w:r w:rsidR="00764B5C" w:rsidRPr="00B75DF2">
        <w:t xml:space="preserve"> miljarder</w:t>
      </w:r>
      <w:r w:rsidR="00437471" w:rsidRPr="00B75DF2">
        <w:t xml:space="preserve"> kronor tillförs för att stärka det nationella stödsystemet för bredbandsutbyggnad 2021. För 2022 och 2023 beräknas </w:t>
      </w:r>
      <w:r w:rsidR="00764B5C" w:rsidRPr="00B75DF2">
        <w:t>medel till stödsystemet</w:t>
      </w:r>
      <w:r w:rsidR="00437471" w:rsidRPr="00B75DF2">
        <w:t xml:space="preserve"> öka med 500 </w:t>
      </w:r>
      <w:r w:rsidR="00290FA6" w:rsidRPr="00B75DF2">
        <w:t>miljoner kronor</w:t>
      </w:r>
      <w:r w:rsidR="00F23491" w:rsidRPr="00B75DF2">
        <w:t xml:space="preserve"> </w:t>
      </w:r>
      <w:r w:rsidR="00437471" w:rsidRPr="00B75DF2">
        <w:t xml:space="preserve">respektive 100 </w:t>
      </w:r>
      <w:r w:rsidR="00F23491" w:rsidRPr="00B75DF2">
        <w:t>miljoner</w:t>
      </w:r>
      <w:r w:rsidR="00437471" w:rsidRPr="00B75DF2">
        <w:t xml:space="preserve"> kronor.</w:t>
      </w:r>
      <w:r w:rsidR="00437471" w:rsidRPr="00437471">
        <w:t xml:space="preserve"> </w:t>
      </w:r>
    </w:p>
    <w:p w14:paraId="17257090" w14:textId="606E3004" w:rsidR="00764B5C" w:rsidRDefault="00764B5C" w:rsidP="00437471">
      <w:pPr>
        <w:pStyle w:val="Brdtext"/>
      </w:pPr>
      <w:r w:rsidRPr="00764B5C">
        <w:t>Under innevarande programperiod för landsbygdsprogrammet (2014–2020) har regeringen satsat ca 4,45 miljarder kronor på bredbandsstöd. Utöver det har regeringen inom regionalfonden även möjliggjort satsningar på ca 1,2 miljarder kronor för utbyggnad av större ortssammanbindande bredbandsnä</w:t>
      </w:r>
      <w:r w:rsidR="00D957E2">
        <w:t>t</w:t>
      </w:r>
      <w:r w:rsidRPr="00764B5C">
        <w:t>.</w:t>
      </w:r>
    </w:p>
    <w:p w14:paraId="6578FDAB" w14:textId="021E4C4F" w:rsidR="003479C3" w:rsidRDefault="003479C3" w:rsidP="00437471">
      <w:pPr>
        <w:pStyle w:val="Brdtext"/>
      </w:pPr>
      <w:r w:rsidRPr="003479C3">
        <w:lastRenderedPageBreak/>
        <w:t xml:space="preserve">För att nå bredbandsmålen behöver </w:t>
      </w:r>
      <w:r w:rsidR="00F008E0">
        <w:t xml:space="preserve">även </w:t>
      </w:r>
      <w:r w:rsidRPr="003479C3">
        <w:t xml:space="preserve">de aktörer som verkar på den svenska bredbandsmarknaden komma samman. Regeringen </w:t>
      </w:r>
      <w:r>
        <w:t>har därför fattat beslut</w:t>
      </w:r>
      <w:r w:rsidRPr="003479C3">
        <w:t xml:space="preserve"> om en fortsättning för Bredbandsforum</w:t>
      </w:r>
      <w:r w:rsidR="00046963">
        <w:t xml:space="preserve"> </w:t>
      </w:r>
      <w:r w:rsidR="00046963" w:rsidRPr="00046963">
        <w:t xml:space="preserve">samt uppdrag till Post- och telestyrelsen att vara ett stöd till Bredbandsforum och regeringen i arbetet med att främja tillgången till bredband. </w:t>
      </w:r>
      <w:r>
        <w:t xml:space="preserve">Regeringen har också beslutat att erbjuda regionerna och Gotlands kommun att upprätthålla en funktion som regional bredbandskoordinator även under perioden </w:t>
      </w:r>
      <w:r w:rsidR="0064512C">
        <w:t>2021–2025</w:t>
      </w:r>
      <w:r w:rsidR="00F008E0">
        <w:t xml:space="preserve"> i syfte att bidra till att frågorna </w:t>
      </w:r>
      <w:r w:rsidR="007801BD">
        <w:t xml:space="preserve">även </w:t>
      </w:r>
      <w:r w:rsidR="00F008E0">
        <w:t xml:space="preserve">placeras </w:t>
      </w:r>
      <w:r w:rsidR="00F008E0" w:rsidRPr="00F008E0">
        <w:t>i ett strategiskt regionalt utvecklingsperspektiv</w:t>
      </w:r>
      <w:r>
        <w:t>.</w:t>
      </w:r>
    </w:p>
    <w:p w14:paraId="0136F06C" w14:textId="2ABD00D4" w:rsidR="00D81A4C" w:rsidRDefault="00F008E0" w:rsidP="002749F7">
      <w:pPr>
        <w:pStyle w:val="Brdtext"/>
      </w:pPr>
      <w:r>
        <w:t xml:space="preserve">Vad avser </w:t>
      </w:r>
      <w:r w:rsidR="007819DD">
        <w:t>tillståndsprocesser</w:t>
      </w:r>
      <w:r>
        <w:t xml:space="preserve"> så publicerade </w:t>
      </w:r>
      <w:r w:rsidR="007819DD">
        <w:t>EU-</w:t>
      </w:r>
      <w:r>
        <w:t>kommissionen i</w:t>
      </w:r>
      <w:r w:rsidR="007819DD">
        <w:t xml:space="preserve"> </w:t>
      </w:r>
      <w:r w:rsidR="007764D4">
        <w:t xml:space="preserve">september 2020 rekommendationer </w:t>
      </w:r>
      <w:r w:rsidR="00E74966">
        <w:t>i syfte</w:t>
      </w:r>
      <w:r w:rsidR="00E722BB">
        <w:t xml:space="preserve"> till</w:t>
      </w:r>
      <w:r w:rsidR="008F1B0B">
        <w:t xml:space="preserve"> att</w:t>
      </w:r>
      <w:r w:rsidR="008F1B0B" w:rsidRPr="008F1B0B">
        <w:t xml:space="preserve"> </w:t>
      </w:r>
      <w:r w:rsidR="008F1B0B">
        <w:t xml:space="preserve">medlemsstaterna </w:t>
      </w:r>
      <w:r w:rsidR="008F1B0B" w:rsidRPr="008F1B0B">
        <w:t>utveckla</w:t>
      </w:r>
      <w:r w:rsidR="008F1B0B">
        <w:t>r</w:t>
      </w:r>
      <w:r w:rsidR="008F1B0B" w:rsidRPr="008F1B0B">
        <w:t xml:space="preserve"> bästa praxis</w:t>
      </w:r>
      <w:r w:rsidR="008F1B0B">
        <w:t xml:space="preserve"> för</w:t>
      </w:r>
      <w:r w:rsidR="005D55D5">
        <w:t xml:space="preserve"> bl.a.</w:t>
      </w:r>
      <w:r w:rsidR="00E74966">
        <w:t xml:space="preserve"> </w:t>
      </w:r>
      <w:r w:rsidR="00E74966" w:rsidRPr="00E74966">
        <w:t>minska</w:t>
      </w:r>
      <w:r w:rsidR="00E74966">
        <w:t>de</w:t>
      </w:r>
      <w:r w:rsidR="00E74966" w:rsidRPr="00E74966">
        <w:t xml:space="preserve"> bredbandsutbygg</w:t>
      </w:r>
      <w:r w:rsidR="00E74966">
        <w:t>nadskostnader</w:t>
      </w:r>
      <w:r w:rsidR="008F1B0B">
        <w:t>. Regeringen</w:t>
      </w:r>
      <w:r w:rsidR="00030121">
        <w:t xml:space="preserve"> följer frågan och</w:t>
      </w:r>
      <w:r w:rsidR="00E74966">
        <w:t xml:space="preserve"> </w:t>
      </w:r>
      <w:r w:rsidR="008F1B0B">
        <w:t>deltar</w:t>
      </w:r>
      <w:r w:rsidR="00DF12E8">
        <w:t xml:space="preserve"> aktivt</w:t>
      </w:r>
      <w:r w:rsidR="008F1B0B">
        <w:t xml:space="preserve"> i </w:t>
      </w:r>
      <w:r w:rsidR="003479C3">
        <w:t xml:space="preserve">detta </w:t>
      </w:r>
      <w:r w:rsidR="008F1B0B">
        <w:t>arbete</w:t>
      </w:r>
      <w:r w:rsidR="0083037A">
        <w:t xml:space="preserve"> tillsammans med Post- och telestyrelsen</w:t>
      </w:r>
      <w:r w:rsidR="008F1B0B">
        <w:t xml:space="preserve">. </w:t>
      </w:r>
    </w:p>
    <w:p w14:paraId="33B208AC" w14:textId="77777777" w:rsidR="00D81A4C" w:rsidRDefault="00D81A4C" w:rsidP="006A12F1">
      <w:pPr>
        <w:pStyle w:val="Brdtext"/>
      </w:pPr>
      <w:r>
        <w:t xml:space="preserve">Stockholm den </w:t>
      </w:r>
      <w:sdt>
        <w:sdtPr>
          <w:id w:val="-1225218591"/>
          <w:placeholder>
            <w:docPart w:val="E07D5488DFFC4B9E971F02D77803C609"/>
          </w:placeholder>
          <w:dataBinding w:prefixMappings="xmlns:ns0='http://lp/documentinfo/RK' " w:xpath="/ns0:DocumentInfo[1]/ns0:BaseInfo[1]/ns0:HeaderDate[1]" w:storeItemID="{94295E3D-665E-480F-868B-766A5AFE02AA}"/>
          <w:date w:fullDate="2020-11-25T00:00:00Z">
            <w:dateFormat w:val="d MMMM yyyy"/>
            <w:lid w:val="sv-SE"/>
            <w:storeMappedDataAs w:val="dateTime"/>
            <w:calendar w:val="gregorian"/>
          </w:date>
        </w:sdtPr>
        <w:sdtEndPr/>
        <w:sdtContent>
          <w:r w:rsidR="008F1B0B">
            <w:t>25</w:t>
          </w:r>
          <w:r>
            <w:t xml:space="preserve"> november 2020</w:t>
          </w:r>
        </w:sdtContent>
      </w:sdt>
    </w:p>
    <w:p w14:paraId="5003731F" w14:textId="77777777" w:rsidR="00D81A4C" w:rsidRDefault="00D81A4C" w:rsidP="004E7A8F">
      <w:pPr>
        <w:pStyle w:val="Brdtextutanavstnd"/>
      </w:pPr>
    </w:p>
    <w:p w14:paraId="2F6439ED" w14:textId="77777777" w:rsidR="00D81A4C" w:rsidRDefault="00D81A4C" w:rsidP="004E7A8F">
      <w:pPr>
        <w:pStyle w:val="Brdtextutanavstnd"/>
      </w:pPr>
    </w:p>
    <w:sdt>
      <w:sdtPr>
        <w:alias w:val="Klicka på listpilen"/>
        <w:tag w:val="run-loadAllMinistersFromDep_delete"/>
        <w:id w:val="-122627287"/>
        <w:placeholder>
          <w:docPart w:val="DC4C31B90CD64F548C20C0014EF5C019"/>
        </w:placeholder>
        <w:dataBinding w:prefixMappings="xmlns:ns0='http://lp/documentinfo/RK' " w:xpath="/ns0:DocumentInfo[1]/ns0:BaseInfo[1]/ns0:TopSender[1]" w:storeItemID="{94295E3D-665E-480F-868B-766A5AFE02AA}"/>
        <w:comboBox w:lastValue="Anders Ygeman">
          <w:listItem w:displayText="Amanda Lind" w:value="Kultur- och demokratiministern samt ministern med ansvar för idrottsfrågorna"/>
        </w:comboBox>
      </w:sdtPr>
      <w:sdtEndPr/>
      <w:sdtContent>
        <w:p w14:paraId="330F0A2C" w14:textId="77777777" w:rsidR="00D81A4C" w:rsidRDefault="00D81A4C" w:rsidP="00D81A4C">
          <w:pPr>
            <w:pStyle w:val="Brdtext"/>
          </w:pPr>
          <w:r>
            <w:t>Anders Ygeman</w:t>
          </w:r>
        </w:p>
      </w:sdtContent>
    </w:sdt>
    <w:p w14:paraId="630601FD" w14:textId="77777777" w:rsidR="00D81A4C" w:rsidRDefault="00D81A4C" w:rsidP="004E7A8F">
      <w:pPr>
        <w:pStyle w:val="Brdtextutanavstnd"/>
      </w:pPr>
    </w:p>
    <w:p w14:paraId="7887361A" w14:textId="77777777" w:rsidR="00D81A4C" w:rsidRPr="00DB48AB" w:rsidRDefault="00D81A4C" w:rsidP="00DB48AB">
      <w:pPr>
        <w:pStyle w:val="Brdtext"/>
      </w:pPr>
    </w:p>
    <w:sectPr w:rsidR="00D81A4C"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8042" w14:textId="77777777" w:rsidR="002250ED" w:rsidRDefault="002250ED" w:rsidP="00A87A54">
      <w:pPr>
        <w:spacing w:after="0" w:line="240" w:lineRule="auto"/>
      </w:pPr>
      <w:r>
        <w:separator/>
      </w:r>
    </w:p>
  </w:endnote>
  <w:endnote w:type="continuationSeparator" w:id="0">
    <w:p w14:paraId="2F507E51" w14:textId="77777777" w:rsidR="002250ED" w:rsidRDefault="002250E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C430" w14:textId="77777777" w:rsidR="009B5503" w:rsidRDefault="009B55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40F865" w14:textId="77777777" w:rsidTr="006A26EC">
      <w:trPr>
        <w:trHeight w:val="227"/>
        <w:jc w:val="right"/>
      </w:trPr>
      <w:tc>
        <w:tcPr>
          <w:tcW w:w="708" w:type="dxa"/>
          <w:vAlign w:val="bottom"/>
        </w:tcPr>
        <w:p w14:paraId="06FDFF8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FD6EB2E" w14:textId="77777777" w:rsidTr="006A26EC">
      <w:trPr>
        <w:trHeight w:val="850"/>
        <w:jc w:val="right"/>
      </w:trPr>
      <w:tc>
        <w:tcPr>
          <w:tcW w:w="708" w:type="dxa"/>
          <w:vAlign w:val="bottom"/>
        </w:tcPr>
        <w:p w14:paraId="2C861B6D" w14:textId="77777777" w:rsidR="005606BC" w:rsidRPr="00347E11" w:rsidRDefault="005606BC" w:rsidP="005606BC">
          <w:pPr>
            <w:pStyle w:val="Sidfot"/>
            <w:spacing w:line="276" w:lineRule="auto"/>
            <w:jc w:val="right"/>
          </w:pPr>
        </w:p>
      </w:tc>
    </w:tr>
  </w:tbl>
  <w:p w14:paraId="6309219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0B322C0" w14:textId="77777777" w:rsidTr="001F4302">
      <w:trPr>
        <w:trHeight w:val="510"/>
      </w:trPr>
      <w:tc>
        <w:tcPr>
          <w:tcW w:w="8525" w:type="dxa"/>
          <w:gridSpan w:val="2"/>
          <w:vAlign w:val="bottom"/>
        </w:tcPr>
        <w:p w14:paraId="709F0C98" w14:textId="77777777" w:rsidR="00347E11" w:rsidRPr="00347E11" w:rsidRDefault="00347E11" w:rsidP="00347E11">
          <w:pPr>
            <w:pStyle w:val="Sidfot"/>
            <w:rPr>
              <w:sz w:val="8"/>
            </w:rPr>
          </w:pPr>
        </w:p>
      </w:tc>
    </w:tr>
    <w:tr w:rsidR="00093408" w:rsidRPr="00EE3C0F" w14:paraId="6E3B4EAA" w14:textId="77777777" w:rsidTr="00C26068">
      <w:trPr>
        <w:trHeight w:val="227"/>
      </w:trPr>
      <w:tc>
        <w:tcPr>
          <w:tcW w:w="4074" w:type="dxa"/>
        </w:tcPr>
        <w:p w14:paraId="1348D939" w14:textId="77777777" w:rsidR="00347E11" w:rsidRPr="00F53AEA" w:rsidRDefault="00347E11" w:rsidP="00C26068">
          <w:pPr>
            <w:pStyle w:val="Sidfot"/>
            <w:spacing w:line="276" w:lineRule="auto"/>
          </w:pPr>
        </w:p>
      </w:tc>
      <w:tc>
        <w:tcPr>
          <w:tcW w:w="4451" w:type="dxa"/>
        </w:tcPr>
        <w:p w14:paraId="6CC21F65" w14:textId="77777777" w:rsidR="00093408" w:rsidRPr="00F53AEA" w:rsidRDefault="00093408" w:rsidP="00F53AEA">
          <w:pPr>
            <w:pStyle w:val="Sidfot"/>
            <w:spacing w:line="276" w:lineRule="auto"/>
          </w:pPr>
        </w:p>
      </w:tc>
    </w:tr>
  </w:tbl>
  <w:p w14:paraId="7445BC0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0AFB" w14:textId="77777777" w:rsidR="002250ED" w:rsidRDefault="002250ED" w:rsidP="00A87A54">
      <w:pPr>
        <w:spacing w:after="0" w:line="240" w:lineRule="auto"/>
      </w:pPr>
      <w:r>
        <w:separator/>
      </w:r>
    </w:p>
  </w:footnote>
  <w:footnote w:type="continuationSeparator" w:id="0">
    <w:p w14:paraId="3F4153A2" w14:textId="77777777" w:rsidR="002250ED" w:rsidRDefault="002250E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9B13B" w14:textId="77777777" w:rsidR="009B5503" w:rsidRDefault="009B55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A0D5" w14:textId="77777777" w:rsidR="009B5503" w:rsidRDefault="009B55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81A4C" w14:paraId="552E6361" w14:textId="77777777" w:rsidTr="00C93EBA">
      <w:trPr>
        <w:trHeight w:val="227"/>
      </w:trPr>
      <w:tc>
        <w:tcPr>
          <w:tcW w:w="5534" w:type="dxa"/>
        </w:tcPr>
        <w:p w14:paraId="62DB2FAD" w14:textId="77777777" w:rsidR="00D81A4C" w:rsidRPr="007D73AB" w:rsidRDefault="00D81A4C">
          <w:pPr>
            <w:pStyle w:val="Sidhuvud"/>
          </w:pPr>
        </w:p>
      </w:tc>
      <w:tc>
        <w:tcPr>
          <w:tcW w:w="3170" w:type="dxa"/>
          <w:vAlign w:val="bottom"/>
        </w:tcPr>
        <w:p w14:paraId="0DC0E262" w14:textId="77777777" w:rsidR="00D81A4C" w:rsidRPr="007D73AB" w:rsidRDefault="00D81A4C" w:rsidP="00340DE0">
          <w:pPr>
            <w:pStyle w:val="Sidhuvud"/>
          </w:pPr>
        </w:p>
      </w:tc>
      <w:tc>
        <w:tcPr>
          <w:tcW w:w="1134" w:type="dxa"/>
        </w:tcPr>
        <w:p w14:paraId="3BB9779C" w14:textId="77777777" w:rsidR="00D81A4C" w:rsidRDefault="00D81A4C" w:rsidP="005A703A">
          <w:pPr>
            <w:pStyle w:val="Sidhuvud"/>
          </w:pPr>
        </w:p>
      </w:tc>
    </w:tr>
    <w:tr w:rsidR="00D81A4C" w14:paraId="01B63878" w14:textId="77777777" w:rsidTr="00C93EBA">
      <w:trPr>
        <w:trHeight w:val="1928"/>
      </w:trPr>
      <w:tc>
        <w:tcPr>
          <w:tcW w:w="5534" w:type="dxa"/>
        </w:tcPr>
        <w:p w14:paraId="6FA7538E" w14:textId="77777777" w:rsidR="00D81A4C" w:rsidRPr="00340DE0" w:rsidRDefault="00D81A4C" w:rsidP="00340DE0">
          <w:pPr>
            <w:pStyle w:val="Sidhuvud"/>
          </w:pPr>
          <w:r>
            <w:rPr>
              <w:noProof/>
            </w:rPr>
            <w:drawing>
              <wp:inline distT="0" distB="0" distL="0" distR="0" wp14:anchorId="79350979" wp14:editId="02B96BF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3D6E31" w14:textId="77777777" w:rsidR="00D81A4C" w:rsidRPr="00710A6C" w:rsidRDefault="00D81A4C" w:rsidP="00EE3C0F">
          <w:pPr>
            <w:pStyle w:val="Sidhuvud"/>
            <w:rPr>
              <w:b/>
            </w:rPr>
          </w:pPr>
        </w:p>
        <w:p w14:paraId="2CB90E2A" w14:textId="77777777" w:rsidR="00D81A4C" w:rsidRDefault="00D81A4C" w:rsidP="00EE3C0F">
          <w:pPr>
            <w:pStyle w:val="Sidhuvud"/>
          </w:pPr>
        </w:p>
        <w:p w14:paraId="52613C39" w14:textId="77777777" w:rsidR="00D81A4C" w:rsidRDefault="00D81A4C" w:rsidP="00EE3C0F">
          <w:pPr>
            <w:pStyle w:val="Sidhuvud"/>
          </w:pPr>
        </w:p>
        <w:p w14:paraId="77502950" w14:textId="77777777" w:rsidR="00D81A4C" w:rsidRDefault="00D81A4C" w:rsidP="00EE3C0F">
          <w:pPr>
            <w:pStyle w:val="Sidhuvud"/>
          </w:pPr>
        </w:p>
        <w:sdt>
          <w:sdtPr>
            <w:alias w:val="Dnr"/>
            <w:tag w:val="ccRKShow_Dnr"/>
            <w:id w:val="-829283628"/>
            <w:placeholder>
              <w:docPart w:val="D4F1B36AB66D46249701C605F6559CA2"/>
            </w:placeholder>
            <w:dataBinding w:prefixMappings="xmlns:ns0='http://lp/documentinfo/RK' " w:xpath="/ns0:DocumentInfo[1]/ns0:BaseInfo[1]/ns0:Dnr[1]" w:storeItemID="{94295E3D-665E-480F-868B-766A5AFE02AA}"/>
            <w:text/>
          </w:sdtPr>
          <w:sdtEndPr/>
          <w:sdtContent>
            <w:p w14:paraId="594DD90C" w14:textId="77777777" w:rsidR="00D81A4C" w:rsidRDefault="00E442A4" w:rsidP="00EE3C0F">
              <w:pPr>
                <w:pStyle w:val="Sidhuvud"/>
              </w:pPr>
              <w:r w:rsidRPr="00E442A4">
                <w:t>I2020/02891</w:t>
              </w:r>
            </w:p>
          </w:sdtContent>
        </w:sdt>
        <w:sdt>
          <w:sdtPr>
            <w:alias w:val="DocNumber"/>
            <w:tag w:val="DocNumber"/>
            <w:id w:val="1726028884"/>
            <w:placeholder>
              <w:docPart w:val="5731AC39E7E04AC6832536D3C128B0F1"/>
            </w:placeholder>
            <w:showingPlcHdr/>
            <w:dataBinding w:prefixMappings="xmlns:ns0='http://lp/documentinfo/RK' " w:xpath="/ns0:DocumentInfo[1]/ns0:BaseInfo[1]/ns0:DocNumber[1]" w:storeItemID="{94295E3D-665E-480F-868B-766A5AFE02AA}"/>
            <w:text/>
          </w:sdtPr>
          <w:sdtEndPr/>
          <w:sdtContent>
            <w:p w14:paraId="1A8C8C49" w14:textId="77777777" w:rsidR="00D81A4C" w:rsidRDefault="00D81A4C" w:rsidP="00EE3C0F">
              <w:pPr>
                <w:pStyle w:val="Sidhuvud"/>
              </w:pPr>
              <w:r>
                <w:rPr>
                  <w:rStyle w:val="Platshllartext"/>
                </w:rPr>
                <w:t xml:space="preserve"> </w:t>
              </w:r>
            </w:p>
          </w:sdtContent>
        </w:sdt>
        <w:p w14:paraId="1CEE87B7" w14:textId="77777777" w:rsidR="00D81A4C" w:rsidRDefault="00D81A4C" w:rsidP="00EE3C0F">
          <w:pPr>
            <w:pStyle w:val="Sidhuvud"/>
          </w:pPr>
        </w:p>
      </w:tc>
      <w:tc>
        <w:tcPr>
          <w:tcW w:w="1134" w:type="dxa"/>
        </w:tcPr>
        <w:p w14:paraId="05D93DFE" w14:textId="77777777" w:rsidR="00D81A4C" w:rsidRDefault="00D81A4C" w:rsidP="0094502D">
          <w:pPr>
            <w:pStyle w:val="Sidhuvud"/>
          </w:pPr>
        </w:p>
        <w:p w14:paraId="7A2BE9D3" w14:textId="77777777" w:rsidR="00D81A4C" w:rsidRPr="0094502D" w:rsidRDefault="00D81A4C" w:rsidP="00EC71A6">
          <w:pPr>
            <w:pStyle w:val="Sidhuvud"/>
          </w:pPr>
        </w:p>
      </w:tc>
    </w:tr>
    <w:tr w:rsidR="00D81A4C" w14:paraId="13679681" w14:textId="77777777" w:rsidTr="00C93EBA">
      <w:trPr>
        <w:trHeight w:val="2268"/>
      </w:trPr>
      <w:tc>
        <w:tcPr>
          <w:tcW w:w="5534" w:type="dxa"/>
          <w:tcMar>
            <w:right w:w="1134" w:type="dxa"/>
          </w:tcMar>
        </w:tcPr>
        <w:sdt>
          <w:sdtPr>
            <w:alias w:val="SenderText"/>
            <w:tag w:val="ccRKShow_SenderText"/>
            <w:id w:val="1374046025"/>
            <w:placeholder>
              <w:docPart w:val="D5CB82AF76D144169CEB64596FD288F8"/>
            </w:placeholder>
            <w:showingPlcHdr/>
          </w:sdtPr>
          <w:sdtEndPr/>
          <w:sdtContent>
            <w:p w14:paraId="46A10DF6" w14:textId="77777777" w:rsidR="00D81A4C" w:rsidRDefault="00D81A4C" w:rsidP="00D81A4C">
              <w:pPr>
                <w:pStyle w:val="Sidhuvud"/>
              </w:pPr>
              <w:r>
                <w:rPr>
                  <w:rStyle w:val="Platshllartext"/>
                </w:rPr>
                <w:t xml:space="preserve"> </w:t>
              </w:r>
            </w:p>
          </w:sdtContent>
        </w:sdt>
        <w:sdt>
          <w:sdtPr>
            <w:rPr>
              <w:b/>
            </w:rPr>
            <w:alias w:val="SenderText"/>
            <w:tag w:val="ccRKShow_SenderText"/>
            <w:id w:val="-663318416"/>
            <w:placeholder>
              <w:docPart w:val="899FE2CB47A54345B5D301DBCB0AB3E6"/>
            </w:placeholder>
          </w:sdtPr>
          <w:sdtEndPr>
            <w:rPr>
              <w:b w:val="0"/>
            </w:rPr>
          </w:sdtEndPr>
          <w:sdtContent>
            <w:p w14:paraId="2BA18351" w14:textId="77777777" w:rsidR="00D81A4C" w:rsidRPr="00D81A4C" w:rsidRDefault="00D81A4C" w:rsidP="00D81A4C">
              <w:pPr>
                <w:pStyle w:val="Sidhuvud"/>
                <w:rPr>
                  <w:b/>
                </w:rPr>
              </w:pPr>
              <w:r w:rsidRPr="00D81A4C">
                <w:rPr>
                  <w:b/>
                </w:rPr>
                <w:t>Infrastrukturdepartementet</w:t>
              </w:r>
            </w:p>
            <w:p w14:paraId="6E3788F3" w14:textId="29A93DC8" w:rsidR="00D81A4C" w:rsidRPr="00D81A4C" w:rsidRDefault="009B5503" w:rsidP="00D81A4C">
              <w:pPr>
                <w:pStyle w:val="Sidhuvud"/>
              </w:pPr>
              <w:r w:rsidRPr="009B5503">
                <w:t>Energi- och digitaliseringsminister</w:t>
              </w:r>
              <w:r w:rsidR="00E03F4E">
                <w:t>n</w:t>
              </w:r>
              <w:bookmarkStart w:id="1" w:name="_GoBack"/>
              <w:bookmarkEnd w:id="1"/>
            </w:p>
            <w:p w14:paraId="08431764" w14:textId="6F72FEE3" w:rsidR="00D81A4C" w:rsidRPr="00340DE0" w:rsidRDefault="00E03F4E" w:rsidP="00D81A4C">
              <w:pPr>
                <w:pStyle w:val="Sidhuvud"/>
              </w:pPr>
            </w:p>
          </w:sdtContent>
        </w:sdt>
      </w:tc>
      <w:sdt>
        <w:sdtPr>
          <w:alias w:val="Recipient"/>
          <w:tag w:val="ccRKShow_Recipient"/>
          <w:id w:val="-28344517"/>
          <w:placeholder>
            <w:docPart w:val="AD2DA28196B044B5ACB50DA15329640A"/>
          </w:placeholder>
          <w:dataBinding w:prefixMappings="xmlns:ns0='http://lp/documentinfo/RK' " w:xpath="/ns0:DocumentInfo[1]/ns0:BaseInfo[1]/ns0:Recipient[1]" w:storeItemID="{94295E3D-665E-480F-868B-766A5AFE02AA}"/>
          <w:text w:multiLine="1"/>
        </w:sdtPr>
        <w:sdtEndPr/>
        <w:sdtContent>
          <w:tc>
            <w:tcPr>
              <w:tcW w:w="3170" w:type="dxa"/>
            </w:tcPr>
            <w:p w14:paraId="10E5014B" w14:textId="77777777" w:rsidR="00D81A4C" w:rsidRDefault="00D81A4C" w:rsidP="00547B89">
              <w:pPr>
                <w:pStyle w:val="Sidhuvud"/>
              </w:pPr>
              <w:r>
                <w:t>Till riksdagen</w:t>
              </w:r>
            </w:p>
          </w:tc>
        </w:sdtContent>
      </w:sdt>
      <w:tc>
        <w:tcPr>
          <w:tcW w:w="1134" w:type="dxa"/>
        </w:tcPr>
        <w:p w14:paraId="3C6F42EF" w14:textId="77777777" w:rsidR="00D81A4C" w:rsidRDefault="00D81A4C" w:rsidP="003E6020">
          <w:pPr>
            <w:pStyle w:val="Sidhuvud"/>
          </w:pPr>
        </w:p>
      </w:tc>
    </w:tr>
  </w:tbl>
  <w:p w14:paraId="080597E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0121"/>
    <w:rsid w:val="00031763"/>
    <w:rsid w:val="0003679E"/>
    <w:rsid w:val="000405A7"/>
    <w:rsid w:val="00041EDC"/>
    <w:rsid w:val="00042CE5"/>
    <w:rsid w:val="0004352E"/>
    <w:rsid w:val="00046963"/>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CE4"/>
    <w:rsid w:val="000873C3"/>
    <w:rsid w:val="00093408"/>
    <w:rsid w:val="00093BBF"/>
    <w:rsid w:val="0009435C"/>
    <w:rsid w:val="000A13CA"/>
    <w:rsid w:val="000A456A"/>
    <w:rsid w:val="000A5E43"/>
    <w:rsid w:val="000B510A"/>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535C"/>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91A"/>
    <w:rsid w:val="0016294F"/>
    <w:rsid w:val="00164658"/>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50ED"/>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0FA6"/>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9C3"/>
    <w:rsid w:val="00347C69"/>
    <w:rsid w:val="00347E11"/>
    <w:rsid w:val="003503DD"/>
    <w:rsid w:val="00350696"/>
    <w:rsid w:val="00350C92"/>
    <w:rsid w:val="003542C5"/>
    <w:rsid w:val="00360397"/>
    <w:rsid w:val="00365461"/>
    <w:rsid w:val="00370311"/>
    <w:rsid w:val="003770B3"/>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6078"/>
    <w:rsid w:val="003C7BE0"/>
    <w:rsid w:val="003D0DD3"/>
    <w:rsid w:val="003D17EF"/>
    <w:rsid w:val="003D3535"/>
    <w:rsid w:val="003D4246"/>
    <w:rsid w:val="003D432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37471"/>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6D97"/>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1E3A"/>
    <w:rsid w:val="004E251B"/>
    <w:rsid w:val="004E25CD"/>
    <w:rsid w:val="004E2A4B"/>
    <w:rsid w:val="004E4419"/>
    <w:rsid w:val="004E626F"/>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5D5"/>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687A"/>
    <w:rsid w:val="0064133A"/>
    <w:rsid w:val="006416D1"/>
    <w:rsid w:val="0064512C"/>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3E4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B5C"/>
    <w:rsid w:val="00764FA6"/>
    <w:rsid w:val="00765294"/>
    <w:rsid w:val="00773075"/>
    <w:rsid w:val="00773F36"/>
    <w:rsid w:val="00775BF6"/>
    <w:rsid w:val="00776254"/>
    <w:rsid w:val="007764D4"/>
    <w:rsid w:val="007769FC"/>
    <w:rsid w:val="00777CFF"/>
    <w:rsid w:val="007801BD"/>
    <w:rsid w:val="007815BC"/>
    <w:rsid w:val="007819DD"/>
    <w:rsid w:val="00782B3F"/>
    <w:rsid w:val="00782E3C"/>
    <w:rsid w:val="00786324"/>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7C8F"/>
    <w:rsid w:val="0083037A"/>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B0B"/>
    <w:rsid w:val="00902908"/>
    <w:rsid w:val="009036E7"/>
    <w:rsid w:val="0090605F"/>
    <w:rsid w:val="0091053B"/>
    <w:rsid w:val="00912158"/>
    <w:rsid w:val="00912945"/>
    <w:rsid w:val="009144EE"/>
    <w:rsid w:val="00915D4C"/>
    <w:rsid w:val="009279B2"/>
    <w:rsid w:val="00935814"/>
    <w:rsid w:val="0094502D"/>
    <w:rsid w:val="0094624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5503"/>
    <w:rsid w:val="009B65C2"/>
    <w:rsid w:val="009C2459"/>
    <w:rsid w:val="009C255A"/>
    <w:rsid w:val="009C2B46"/>
    <w:rsid w:val="009C4448"/>
    <w:rsid w:val="009C610D"/>
    <w:rsid w:val="009D10E5"/>
    <w:rsid w:val="009D23C0"/>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5546"/>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C1A"/>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DF2"/>
    <w:rsid w:val="00B80840"/>
    <w:rsid w:val="00B815FC"/>
    <w:rsid w:val="00B81623"/>
    <w:rsid w:val="00B81F35"/>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1FF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17F"/>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D00"/>
    <w:rsid w:val="00D81A4C"/>
    <w:rsid w:val="00D84704"/>
    <w:rsid w:val="00D84BF9"/>
    <w:rsid w:val="00D84D92"/>
    <w:rsid w:val="00D921FD"/>
    <w:rsid w:val="00D93714"/>
    <w:rsid w:val="00D94034"/>
    <w:rsid w:val="00D95424"/>
    <w:rsid w:val="00D957E2"/>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2E8"/>
    <w:rsid w:val="00DF5BFB"/>
    <w:rsid w:val="00DF5CD6"/>
    <w:rsid w:val="00E022DA"/>
    <w:rsid w:val="00E03BCB"/>
    <w:rsid w:val="00E03F4E"/>
    <w:rsid w:val="00E05DF6"/>
    <w:rsid w:val="00E124DC"/>
    <w:rsid w:val="00E15A41"/>
    <w:rsid w:val="00E22D68"/>
    <w:rsid w:val="00E247D9"/>
    <w:rsid w:val="00E258D8"/>
    <w:rsid w:val="00E26DDF"/>
    <w:rsid w:val="00E270E5"/>
    <w:rsid w:val="00E30167"/>
    <w:rsid w:val="00E32C2B"/>
    <w:rsid w:val="00E33493"/>
    <w:rsid w:val="00E3455B"/>
    <w:rsid w:val="00E37922"/>
    <w:rsid w:val="00E406DF"/>
    <w:rsid w:val="00E415D3"/>
    <w:rsid w:val="00E442A4"/>
    <w:rsid w:val="00E469E4"/>
    <w:rsid w:val="00E475C3"/>
    <w:rsid w:val="00E509B0"/>
    <w:rsid w:val="00E50B11"/>
    <w:rsid w:val="00E54246"/>
    <w:rsid w:val="00E55D8E"/>
    <w:rsid w:val="00E6641E"/>
    <w:rsid w:val="00E66F18"/>
    <w:rsid w:val="00E70856"/>
    <w:rsid w:val="00E715FE"/>
    <w:rsid w:val="00E722BB"/>
    <w:rsid w:val="00E727DE"/>
    <w:rsid w:val="00E74966"/>
    <w:rsid w:val="00E74A30"/>
    <w:rsid w:val="00E77778"/>
    <w:rsid w:val="00E77B7E"/>
    <w:rsid w:val="00E77BA8"/>
    <w:rsid w:val="00E82DF1"/>
    <w:rsid w:val="00E85DB6"/>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8E0"/>
    <w:rsid w:val="00F03EAC"/>
    <w:rsid w:val="00F04B7C"/>
    <w:rsid w:val="00F078B5"/>
    <w:rsid w:val="00F14024"/>
    <w:rsid w:val="00F14FA3"/>
    <w:rsid w:val="00F15DB1"/>
    <w:rsid w:val="00F2349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F595E"/>
  <w15:docId w15:val="{E95460DA-8370-4DC4-942C-13F3A15E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1B36AB66D46249701C605F6559CA2"/>
        <w:category>
          <w:name w:val="Allmänt"/>
          <w:gallery w:val="placeholder"/>
        </w:category>
        <w:types>
          <w:type w:val="bbPlcHdr"/>
        </w:types>
        <w:behaviors>
          <w:behavior w:val="content"/>
        </w:behaviors>
        <w:guid w:val="{28F87E39-81C4-4998-A9ED-5B28152FD0E2}"/>
      </w:docPartPr>
      <w:docPartBody>
        <w:p w:rsidR="00000E50" w:rsidRDefault="00ED4AF9" w:rsidP="00ED4AF9">
          <w:pPr>
            <w:pStyle w:val="D4F1B36AB66D46249701C605F6559CA2"/>
          </w:pPr>
          <w:r>
            <w:rPr>
              <w:rStyle w:val="Platshllartext"/>
            </w:rPr>
            <w:t xml:space="preserve"> </w:t>
          </w:r>
        </w:p>
      </w:docPartBody>
    </w:docPart>
    <w:docPart>
      <w:docPartPr>
        <w:name w:val="5731AC39E7E04AC6832536D3C128B0F1"/>
        <w:category>
          <w:name w:val="Allmänt"/>
          <w:gallery w:val="placeholder"/>
        </w:category>
        <w:types>
          <w:type w:val="bbPlcHdr"/>
        </w:types>
        <w:behaviors>
          <w:behavior w:val="content"/>
        </w:behaviors>
        <w:guid w:val="{1C8C6357-5628-4C07-89A7-1D61622EBBBB}"/>
      </w:docPartPr>
      <w:docPartBody>
        <w:p w:rsidR="00000E50" w:rsidRDefault="00ED4AF9" w:rsidP="00ED4AF9">
          <w:pPr>
            <w:pStyle w:val="5731AC39E7E04AC6832536D3C128B0F11"/>
          </w:pPr>
          <w:r>
            <w:rPr>
              <w:rStyle w:val="Platshllartext"/>
            </w:rPr>
            <w:t xml:space="preserve"> </w:t>
          </w:r>
        </w:p>
      </w:docPartBody>
    </w:docPart>
    <w:docPart>
      <w:docPartPr>
        <w:name w:val="D5CB82AF76D144169CEB64596FD288F8"/>
        <w:category>
          <w:name w:val="Allmänt"/>
          <w:gallery w:val="placeholder"/>
        </w:category>
        <w:types>
          <w:type w:val="bbPlcHdr"/>
        </w:types>
        <w:behaviors>
          <w:behavior w:val="content"/>
        </w:behaviors>
        <w:guid w:val="{F9B10B5B-4C39-4AC2-B3D7-A3CD8FBA7A76}"/>
      </w:docPartPr>
      <w:docPartBody>
        <w:p w:rsidR="00000E50" w:rsidRDefault="00ED4AF9" w:rsidP="00ED4AF9">
          <w:pPr>
            <w:pStyle w:val="D5CB82AF76D144169CEB64596FD288F81"/>
          </w:pPr>
          <w:r>
            <w:rPr>
              <w:rStyle w:val="Platshllartext"/>
            </w:rPr>
            <w:t xml:space="preserve"> </w:t>
          </w:r>
        </w:p>
      </w:docPartBody>
    </w:docPart>
    <w:docPart>
      <w:docPartPr>
        <w:name w:val="AD2DA28196B044B5ACB50DA15329640A"/>
        <w:category>
          <w:name w:val="Allmänt"/>
          <w:gallery w:val="placeholder"/>
        </w:category>
        <w:types>
          <w:type w:val="bbPlcHdr"/>
        </w:types>
        <w:behaviors>
          <w:behavior w:val="content"/>
        </w:behaviors>
        <w:guid w:val="{F5594D35-9664-412D-9F01-CF24273B7FEC}"/>
      </w:docPartPr>
      <w:docPartBody>
        <w:p w:rsidR="00000E50" w:rsidRDefault="00ED4AF9" w:rsidP="00ED4AF9">
          <w:pPr>
            <w:pStyle w:val="AD2DA28196B044B5ACB50DA15329640A"/>
          </w:pPr>
          <w:r>
            <w:rPr>
              <w:rStyle w:val="Platshllartext"/>
            </w:rPr>
            <w:t xml:space="preserve"> </w:t>
          </w:r>
        </w:p>
      </w:docPartBody>
    </w:docPart>
    <w:docPart>
      <w:docPartPr>
        <w:name w:val="899FE2CB47A54345B5D301DBCB0AB3E6"/>
        <w:category>
          <w:name w:val="Allmänt"/>
          <w:gallery w:val="placeholder"/>
        </w:category>
        <w:types>
          <w:type w:val="bbPlcHdr"/>
        </w:types>
        <w:behaviors>
          <w:behavior w:val="content"/>
        </w:behaviors>
        <w:guid w:val="{ED00F81C-D414-484C-A6D8-E47035A109FD}"/>
      </w:docPartPr>
      <w:docPartBody>
        <w:p w:rsidR="00000E50" w:rsidRDefault="00ED4AF9" w:rsidP="00ED4AF9">
          <w:pPr>
            <w:pStyle w:val="899FE2CB47A54345B5D301DBCB0AB3E6"/>
          </w:pPr>
          <w:r>
            <w:rPr>
              <w:rStyle w:val="Platshllartext"/>
            </w:rPr>
            <w:t xml:space="preserve"> </w:t>
          </w:r>
        </w:p>
      </w:docPartBody>
    </w:docPart>
    <w:docPart>
      <w:docPartPr>
        <w:name w:val="28B22FD2035E4ABA8DE0B80B9EAD8854"/>
        <w:category>
          <w:name w:val="Allmänt"/>
          <w:gallery w:val="placeholder"/>
        </w:category>
        <w:types>
          <w:type w:val="bbPlcHdr"/>
        </w:types>
        <w:behaviors>
          <w:behavior w:val="content"/>
        </w:behaviors>
        <w:guid w:val="{0E2E95E0-C384-483A-A39B-E6F46DC746B9}"/>
      </w:docPartPr>
      <w:docPartBody>
        <w:p w:rsidR="00000E50" w:rsidRDefault="00ED4AF9" w:rsidP="00ED4AF9">
          <w:pPr>
            <w:pStyle w:val="28B22FD2035E4ABA8DE0B80B9EAD885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07D5488DFFC4B9E971F02D77803C609"/>
        <w:category>
          <w:name w:val="Allmänt"/>
          <w:gallery w:val="placeholder"/>
        </w:category>
        <w:types>
          <w:type w:val="bbPlcHdr"/>
        </w:types>
        <w:behaviors>
          <w:behavior w:val="content"/>
        </w:behaviors>
        <w:guid w:val="{D1269141-ACD1-45DB-BC85-CB153E3D0F92}"/>
      </w:docPartPr>
      <w:docPartBody>
        <w:p w:rsidR="00000E50" w:rsidRDefault="00ED4AF9" w:rsidP="00ED4AF9">
          <w:pPr>
            <w:pStyle w:val="E07D5488DFFC4B9E971F02D77803C609"/>
          </w:pPr>
          <w:r>
            <w:rPr>
              <w:rStyle w:val="Platshllartext"/>
            </w:rPr>
            <w:t>Klicka här för att ange datum.</w:t>
          </w:r>
        </w:p>
      </w:docPartBody>
    </w:docPart>
    <w:docPart>
      <w:docPartPr>
        <w:name w:val="DC4C31B90CD64F548C20C0014EF5C019"/>
        <w:category>
          <w:name w:val="Allmänt"/>
          <w:gallery w:val="placeholder"/>
        </w:category>
        <w:types>
          <w:type w:val="bbPlcHdr"/>
        </w:types>
        <w:behaviors>
          <w:behavior w:val="content"/>
        </w:behaviors>
        <w:guid w:val="{E7392DD0-BC56-4F88-B617-8B93CBED49F5}"/>
      </w:docPartPr>
      <w:docPartBody>
        <w:p w:rsidR="00000E50" w:rsidRDefault="00ED4AF9" w:rsidP="00ED4AF9">
          <w:pPr>
            <w:pStyle w:val="DC4C31B90CD64F548C20C0014EF5C01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F9"/>
    <w:rsid w:val="00000E50"/>
    <w:rsid w:val="000A3C3F"/>
    <w:rsid w:val="0031020E"/>
    <w:rsid w:val="00813622"/>
    <w:rsid w:val="00BA6A25"/>
    <w:rsid w:val="00ED4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B750D5D70E4D3BA32507EFD7B0288D">
    <w:name w:val="A5B750D5D70E4D3BA32507EFD7B0288D"/>
    <w:rsid w:val="00ED4AF9"/>
  </w:style>
  <w:style w:type="character" w:styleId="Platshllartext">
    <w:name w:val="Placeholder Text"/>
    <w:basedOn w:val="Standardstycketeckensnitt"/>
    <w:uiPriority w:val="99"/>
    <w:semiHidden/>
    <w:rsid w:val="00ED4AF9"/>
    <w:rPr>
      <w:noProof w:val="0"/>
      <w:color w:val="808080"/>
    </w:rPr>
  </w:style>
  <w:style w:type="paragraph" w:customStyle="1" w:styleId="74B8EC98F43B4A2E992EE6F9D49A4FBC">
    <w:name w:val="74B8EC98F43B4A2E992EE6F9D49A4FBC"/>
    <w:rsid w:val="00ED4AF9"/>
  </w:style>
  <w:style w:type="paragraph" w:customStyle="1" w:styleId="4B18DCB8B6C74E1BBEB224E2A6DCF402">
    <w:name w:val="4B18DCB8B6C74E1BBEB224E2A6DCF402"/>
    <w:rsid w:val="00ED4AF9"/>
  </w:style>
  <w:style w:type="paragraph" w:customStyle="1" w:styleId="4A267460E6D2454CB9D6453265390AFD">
    <w:name w:val="4A267460E6D2454CB9D6453265390AFD"/>
    <w:rsid w:val="00ED4AF9"/>
  </w:style>
  <w:style w:type="paragraph" w:customStyle="1" w:styleId="D4F1B36AB66D46249701C605F6559CA2">
    <w:name w:val="D4F1B36AB66D46249701C605F6559CA2"/>
    <w:rsid w:val="00ED4AF9"/>
  </w:style>
  <w:style w:type="paragraph" w:customStyle="1" w:styleId="5731AC39E7E04AC6832536D3C128B0F1">
    <w:name w:val="5731AC39E7E04AC6832536D3C128B0F1"/>
    <w:rsid w:val="00ED4AF9"/>
  </w:style>
  <w:style w:type="paragraph" w:customStyle="1" w:styleId="CBEB71E1413D4F04B89DBD6B9DC2DC9F">
    <w:name w:val="CBEB71E1413D4F04B89DBD6B9DC2DC9F"/>
    <w:rsid w:val="00ED4AF9"/>
  </w:style>
  <w:style w:type="paragraph" w:customStyle="1" w:styleId="6602682199C44192AF913DB22FE3FA67">
    <w:name w:val="6602682199C44192AF913DB22FE3FA67"/>
    <w:rsid w:val="00ED4AF9"/>
  </w:style>
  <w:style w:type="paragraph" w:customStyle="1" w:styleId="00C94207C0BB4AD5AEF6AE9A51413275">
    <w:name w:val="00C94207C0BB4AD5AEF6AE9A51413275"/>
    <w:rsid w:val="00ED4AF9"/>
  </w:style>
  <w:style w:type="paragraph" w:customStyle="1" w:styleId="D5CB82AF76D144169CEB64596FD288F8">
    <w:name w:val="D5CB82AF76D144169CEB64596FD288F8"/>
    <w:rsid w:val="00ED4AF9"/>
  </w:style>
  <w:style w:type="paragraph" w:customStyle="1" w:styleId="AD2DA28196B044B5ACB50DA15329640A">
    <w:name w:val="AD2DA28196B044B5ACB50DA15329640A"/>
    <w:rsid w:val="00ED4AF9"/>
  </w:style>
  <w:style w:type="paragraph" w:customStyle="1" w:styleId="5731AC39E7E04AC6832536D3C128B0F11">
    <w:name w:val="5731AC39E7E04AC6832536D3C128B0F1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CB82AF76D144169CEB64596FD288F81">
    <w:name w:val="D5CB82AF76D144169CEB64596FD288F8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43D3F599E54CC396F9BDD659DD07D3">
    <w:name w:val="9343D3F599E54CC396F9BDD659DD07D3"/>
    <w:rsid w:val="00ED4AF9"/>
  </w:style>
  <w:style w:type="paragraph" w:customStyle="1" w:styleId="D4E36CFCC48D49F49ADDD3CB266269F8">
    <w:name w:val="D4E36CFCC48D49F49ADDD3CB266269F8"/>
    <w:rsid w:val="00ED4AF9"/>
  </w:style>
  <w:style w:type="paragraph" w:customStyle="1" w:styleId="1A738027D0DC4C60998DF887FEECD819">
    <w:name w:val="1A738027D0DC4C60998DF887FEECD819"/>
    <w:rsid w:val="00ED4AF9"/>
  </w:style>
  <w:style w:type="paragraph" w:customStyle="1" w:styleId="71ADC2D5EA4B452AB59077B4DDB29BDF">
    <w:name w:val="71ADC2D5EA4B452AB59077B4DDB29BDF"/>
    <w:rsid w:val="00ED4AF9"/>
  </w:style>
  <w:style w:type="paragraph" w:customStyle="1" w:styleId="899FE2CB47A54345B5D301DBCB0AB3E6">
    <w:name w:val="899FE2CB47A54345B5D301DBCB0AB3E6"/>
    <w:rsid w:val="00ED4AF9"/>
  </w:style>
  <w:style w:type="paragraph" w:customStyle="1" w:styleId="28B22FD2035E4ABA8DE0B80B9EAD8854">
    <w:name w:val="28B22FD2035E4ABA8DE0B80B9EAD8854"/>
    <w:rsid w:val="00ED4AF9"/>
  </w:style>
  <w:style w:type="paragraph" w:customStyle="1" w:styleId="E07D5488DFFC4B9E971F02D77803C609">
    <w:name w:val="E07D5488DFFC4B9E971F02D77803C609"/>
    <w:rsid w:val="00ED4AF9"/>
  </w:style>
  <w:style w:type="paragraph" w:customStyle="1" w:styleId="D341CA988E654F219D4DE9C97D9C6702">
    <w:name w:val="D341CA988E654F219D4DE9C97D9C6702"/>
    <w:rsid w:val="00ED4AF9"/>
  </w:style>
  <w:style w:type="paragraph" w:customStyle="1" w:styleId="DC4C31B90CD64F548C20C0014EF5C019">
    <w:name w:val="DC4C31B90CD64F548C20C0014EF5C019"/>
    <w:rsid w:val="00ED4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Anders Ygeman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2020-11-25T00:00:00</HeaderDate>
    <Office/>
    <Dnr>I2020/02891</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a2320b53-4314-4a8f-bf88-fd009418ef84</RD_Svarsid>
  </documentManagement>
</p:properties>
</file>

<file path=customXml/itemProps1.xml><?xml version="1.0" encoding="utf-8"?>
<ds:datastoreItem xmlns:ds="http://schemas.openxmlformats.org/officeDocument/2006/customXml" ds:itemID="{EB2BDA6B-4CF4-407C-AC48-997D68C1AED4}"/>
</file>

<file path=customXml/itemProps2.xml><?xml version="1.0" encoding="utf-8"?>
<ds:datastoreItem xmlns:ds="http://schemas.openxmlformats.org/officeDocument/2006/customXml" ds:itemID="{94295E3D-665E-480F-868B-766A5AFE02AA}"/>
</file>

<file path=customXml/itemProps3.xml><?xml version="1.0" encoding="utf-8"?>
<ds:datastoreItem xmlns:ds="http://schemas.openxmlformats.org/officeDocument/2006/customXml" ds:itemID="{E6E44370-4D93-46E6-8867-65CD49E18516}"/>
</file>

<file path=customXml/itemProps4.xml><?xml version="1.0" encoding="utf-8"?>
<ds:datastoreItem xmlns:ds="http://schemas.openxmlformats.org/officeDocument/2006/customXml" ds:itemID="{2A246A60-F92A-40AD-B52E-6E4529EF042A}"/>
</file>

<file path=customXml/itemProps5.xml><?xml version="1.0" encoding="utf-8"?>
<ds:datastoreItem xmlns:ds="http://schemas.openxmlformats.org/officeDocument/2006/customXml" ds:itemID="{4116FFEB-1A67-4925-88FF-56DFC2958452}"/>
</file>

<file path=docProps/app.xml><?xml version="1.0" encoding="utf-8"?>
<Properties xmlns="http://schemas.openxmlformats.org/officeDocument/2006/extended-properties" xmlns:vt="http://schemas.openxmlformats.org/officeDocument/2006/docPropsVTypes">
  <Template>RK Basmall</Template>
  <TotalTime>0</TotalTime>
  <Pages>2</Pages>
  <Words>322</Words>
  <Characters>2126</Characters>
  <Application>Microsoft Office Word</Application>
  <DocSecurity>4</DocSecurity>
  <Lines>62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465 av Åsa Coenraads (M) Regeringens bredbandsmål.docx</dc:title>
  <dc:subject/>
  <dc:creator>Homa Abdolrasouli</dc:creator>
  <cp:keywords/>
  <dc:description/>
  <cp:lastModifiedBy>Ingrid Karlsson</cp:lastModifiedBy>
  <cp:revision>2</cp:revision>
  <dcterms:created xsi:type="dcterms:W3CDTF">2020-11-24T14:46:00Z</dcterms:created>
  <dcterms:modified xsi:type="dcterms:W3CDTF">2020-11-24T14:46:00Z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