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tart"/>
    <w:bookmarkEnd w:id="0"/>
    <w:p w14:paraId="363C39B6" w14:textId="627FBB2A" w:rsidR="005F51F0" w:rsidRDefault="005F51F0" w:rsidP="00DA0661">
      <w:pPr>
        <w:pStyle w:val="Rubrik"/>
      </w:pPr>
      <w:r>
        <w:t xml:space="preserve">Svar på fråga 2019/20:486 av </w:t>
      </w:r>
      <w:proofErr w:type="spellStart"/>
      <w:r>
        <w:t>Boriana</w:t>
      </w:r>
      <w:proofErr w:type="spellEnd"/>
      <w:r>
        <w:t xml:space="preserve"> Åberg (M)</w:t>
      </w:r>
      <w:r>
        <w:br/>
        <w:t>Felaktig utbetalning av bidrag från Försäkringskassan</w:t>
      </w:r>
      <w:r w:rsidR="00C652BD">
        <w:t xml:space="preserve">, 2019/20:500 av Lars </w:t>
      </w:r>
      <w:proofErr w:type="spellStart"/>
      <w:r w:rsidR="00C652BD">
        <w:t>Püss</w:t>
      </w:r>
      <w:proofErr w:type="spellEnd"/>
      <w:r w:rsidR="00C652BD">
        <w:t xml:space="preserve"> (M) Behov av kontroll i socialförsäkringssystemen och </w:t>
      </w:r>
      <w:r w:rsidR="00C060F4">
        <w:t xml:space="preserve">2019/20:510 av </w:t>
      </w:r>
      <w:r w:rsidR="00C652BD">
        <w:t>Julia Kronlid (SD) Bidragsbrottslighet och felaktiga utbetalningar från Försäkringskassan</w:t>
      </w:r>
    </w:p>
    <w:p w14:paraId="6A645BC6" w14:textId="71E448DA" w:rsidR="00C652BD" w:rsidRDefault="005F51F0" w:rsidP="002749F7">
      <w:pPr>
        <w:pStyle w:val="Brdtext"/>
      </w:pPr>
      <w:proofErr w:type="spellStart"/>
      <w:r>
        <w:t>Boriana</w:t>
      </w:r>
      <w:proofErr w:type="spellEnd"/>
      <w:r>
        <w:t xml:space="preserve"> Åberg har frågat mig vilka åtgärder jag tänker vidta för att skärpa kontrollen av bidragsutbetalningar så att det fortsättningsvis inte på felaktiga grunder utbetalas bidrag till personer som inte bor i Sverige. </w:t>
      </w:r>
    </w:p>
    <w:p w14:paraId="5293AA5A" w14:textId="77777777" w:rsidR="00C652BD" w:rsidRDefault="00C652BD" w:rsidP="002749F7">
      <w:pPr>
        <w:pStyle w:val="Brdtext"/>
      </w:pPr>
      <w:r>
        <w:t xml:space="preserve">Lars </w:t>
      </w:r>
      <w:proofErr w:type="spellStart"/>
      <w:r>
        <w:t>Püss</w:t>
      </w:r>
      <w:proofErr w:type="spellEnd"/>
      <w:r>
        <w:t xml:space="preserve"> har frågat mig vad jag avser </w:t>
      </w:r>
      <w:r w:rsidRPr="006137F0">
        <w:t>att göra för att det</w:t>
      </w:r>
      <w:r>
        <w:t xml:space="preserve"> som han beskriver i sin fråga </w:t>
      </w:r>
      <w:r w:rsidRPr="006137F0">
        <w:t>inte ska upprepas i framtiden, och hur</w:t>
      </w:r>
      <w:r>
        <w:t xml:space="preserve"> jag avser att </w:t>
      </w:r>
      <w:r w:rsidRPr="006137F0">
        <w:t>säkerställa att det inte finns fler personer som uppbär</w:t>
      </w:r>
      <w:r>
        <w:t xml:space="preserve"> </w:t>
      </w:r>
      <w:r w:rsidRPr="006137F0">
        <w:t>ersättning utan giltiga skäl</w:t>
      </w:r>
      <w:r>
        <w:t xml:space="preserve">. </w:t>
      </w:r>
    </w:p>
    <w:p w14:paraId="3F7EDC3A" w14:textId="2721B118" w:rsidR="005F51F0" w:rsidRDefault="00C652BD" w:rsidP="002749F7">
      <w:pPr>
        <w:pStyle w:val="Brdtext"/>
      </w:pPr>
      <w:r>
        <w:t xml:space="preserve">Julia Kronlid har frågat mig om jag avser att vidta åtgärder för att stävja bidragsbrottslighet och därmed stoppa felaktiga utbetalningar från Försäkringskassan. </w:t>
      </w:r>
    </w:p>
    <w:p w14:paraId="3E5E5FCE" w14:textId="77777777" w:rsidR="00C652BD" w:rsidRPr="00C66CFC" w:rsidRDefault="00C652BD" w:rsidP="00C652BD">
      <w:pPr>
        <w:pStyle w:val="Brdtext"/>
        <w:rPr>
          <w:color w:val="FF0000"/>
        </w:rPr>
      </w:pPr>
      <w:r>
        <w:t>Rätt person ska ha rätt ersättning och alla typer av bi</w:t>
      </w:r>
      <w:r>
        <w:softHyphen/>
        <w:t>dragsbrott är oaccep</w:t>
      </w:r>
      <w:r>
        <w:softHyphen/>
        <w:t xml:space="preserve">tabla. </w:t>
      </w:r>
      <w:r w:rsidRPr="003956C5">
        <w:t>Inte en krona ska gå till någon som inte har rätt till det</w:t>
      </w:r>
      <w:r>
        <w:t>.</w:t>
      </w:r>
    </w:p>
    <w:p w14:paraId="481BC1A2" w14:textId="02E09214" w:rsidR="00C33A95" w:rsidRDefault="00C33A95" w:rsidP="00C33A95">
      <w:pPr>
        <w:pStyle w:val="Brdtext"/>
      </w:pPr>
      <w:r>
        <w:t>Försäkringskassan agerar alltid snabbt på signaler om misstanke om brott mot våra välfärdssystem och bedriver ett systematiskt arbete med kontroller. Myndigheten har intensifierat arbetet på senare år både på egen hand och i samverkan med andra myndigheter. Un</w:t>
      </w:r>
      <w:r>
        <w:softHyphen/>
        <w:t>der 2018 mer än fördubblades antalet polisanmälningar från Försäk</w:t>
      </w:r>
      <w:r>
        <w:softHyphen/>
        <w:t xml:space="preserve">ringskassan. </w:t>
      </w:r>
    </w:p>
    <w:p w14:paraId="12A063FA" w14:textId="3DD0D883" w:rsidR="00BB3CDD" w:rsidRDefault="00C33A95" w:rsidP="00BB3CDD">
      <w:pPr>
        <w:pStyle w:val="Brdtext"/>
      </w:pPr>
      <w:r>
        <w:t>Regeringen har</w:t>
      </w:r>
      <w:r w:rsidR="005B59EB" w:rsidRPr="003D708E">
        <w:t xml:space="preserve"> vidtagit en rad åtgärder för att stärka kontrollen och minska brottslighet</w:t>
      </w:r>
      <w:r w:rsidR="005B59EB">
        <w:t>en</w:t>
      </w:r>
      <w:r w:rsidR="005B59EB" w:rsidRPr="003D708E">
        <w:t xml:space="preserve"> inom välfärdssystemen.</w:t>
      </w:r>
      <w:r>
        <w:t xml:space="preserve"> En </w:t>
      </w:r>
      <w:r w:rsidR="00BB3CDD" w:rsidRPr="00C83D36">
        <w:t xml:space="preserve">utredning </w:t>
      </w:r>
      <w:r>
        <w:t>har tillsatts för</w:t>
      </w:r>
      <w:r w:rsidR="00BB3CDD" w:rsidRPr="00C83D36">
        <w:t xml:space="preserve"> samord</w:t>
      </w:r>
      <w:r w:rsidR="00986EC6">
        <w:softHyphen/>
      </w:r>
      <w:r w:rsidR="00BB3CDD" w:rsidRPr="00C83D36">
        <w:t>ning av statliga utbetalningar från välfärdssystemen.</w:t>
      </w:r>
      <w:r w:rsidR="00BB3CDD">
        <w:t xml:space="preserve"> Ett folkbokföringsbrott har </w:t>
      </w:r>
      <w:r>
        <w:t>åter</w:t>
      </w:r>
      <w:r w:rsidR="00BB3CDD">
        <w:t>införts och en utredning har tillsatts för att minska fel i folkbokfö</w:t>
      </w:r>
      <w:r w:rsidR="00986EC6">
        <w:softHyphen/>
      </w:r>
      <w:r w:rsidR="00BB3CDD">
        <w:t>ringen. Polismyndigheten och Åklagarmyndigheten har fått i uppdrag att till</w:t>
      </w:r>
      <w:r w:rsidR="00986EC6">
        <w:softHyphen/>
      </w:r>
      <w:r w:rsidR="00BB3CDD">
        <w:t>sammans med de utbetalande myndigheterna</w:t>
      </w:r>
      <w:r w:rsidR="00461C68">
        <w:t xml:space="preserve"> </w:t>
      </w:r>
      <w:r w:rsidR="00BB3CDD">
        <w:t>förbättra hanteringen av bi</w:t>
      </w:r>
      <w:r w:rsidR="00986EC6">
        <w:softHyphen/>
      </w:r>
      <w:r w:rsidR="00BB3CDD">
        <w:t>dragsbrott. R</w:t>
      </w:r>
      <w:r w:rsidR="00EE3B02">
        <w:t xml:space="preserve">iksdagen har fattat beslut </w:t>
      </w:r>
      <w:r w:rsidR="00BB3CDD">
        <w:t>om att straff</w:t>
      </w:r>
      <w:r w:rsidR="002008AA">
        <w:t>skalan</w:t>
      </w:r>
      <w:r w:rsidR="00BB3CDD">
        <w:t xml:space="preserve"> för grovt bidrags</w:t>
      </w:r>
      <w:r w:rsidR="00986EC6">
        <w:softHyphen/>
      </w:r>
      <w:r w:rsidR="00BB3CDD">
        <w:t xml:space="preserve">brott ska skärpas </w:t>
      </w:r>
      <w:r w:rsidR="002008AA">
        <w:t xml:space="preserve">så att det maximala straffet höjs </w:t>
      </w:r>
      <w:r w:rsidR="00BB3CDD">
        <w:t xml:space="preserve">från fyra till sex år och att bidragsbrottslagen utökas till att omfatta fler stöd än i dag. </w:t>
      </w:r>
    </w:p>
    <w:p w14:paraId="2E282E09" w14:textId="77777777" w:rsidR="00C33A95" w:rsidRDefault="00BB3CDD" w:rsidP="00BB3CDD">
      <w:pPr>
        <w:pStyle w:val="Brdtext"/>
      </w:pPr>
      <w:r>
        <w:t xml:space="preserve">De brottsutredande och bidragsutbetalande myndigheterna bedriver sedan flera år ett gemensamt arbete mot organiserade välfärdsbrott. </w:t>
      </w:r>
    </w:p>
    <w:p w14:paraId="567ADC4B" w14:textId="77777777" w:rsidR="00BB3CDD" w:rsidRDefault="00C33A95" w:rsidP="00BB3CDD">
      <w:pPr>
        <w:pStyle w:val="Brdtext"/>
      </w:pPr>
      <w:r>
        <w:t>Alla former av brott mot välfärdssystemen hotar förtroendet för systemet som helhet. Vi ska kunna lita på välfärden och att den inte missbrukas. Rege</w:t>
      </w:r>
      <w:r w:rsidR="00986EC6">
        <w:softHyphen/>
      </w:r>
      <w:r>
        <w:t>ringen följer utvecklingen noga.</w:t>
      </w:r>
      <w:r w:rsidR="00BB3CDD">
        <w:t xml:space="preserve"> </w:t>
      </w:r>
    </w:p>
    <w:p w14:paraId="42621EF5" w14:textId="77777777" w:rsidR="005F51F0" w:rsidRDefault="005F51F0" w:rsidP="006A12F1">
      <w:pPr>
        <w:pStyle w:val="Brdtext"/>
      </w:pPr>
      <w:r>
        <w:t xml:space="preserve">Stockholm den </w:t>
      </w:r>
      <w:sdt>
        <w:sdtPr>
          <w:id w:val="-1225218591"/>
          <w:placeholder>
            <w:docPart w:val="74477D570C2545049583963C825BBA6C"/>
          </w:placeholder>
          <w:dataBinding w:prefixMappings="xmlns:ns0='http://lp/documentinfo/RK' " w:xpath="/ns0:DocumentInfo[1]/ns0:BaseInfo[1]/ns0:HeaderDate[1]" w:storeItemID="{29A8C021-3A04-49A3-8E72-C64361823DE3}"/>
          <w:date w:fullDate="2019-12-04T00:00:00Z">
            <w:dateFormat w:val="d MMMM yyyy"/>
            <w:lid w:val="sv-SE"/>
            <w:storeMappedDataAs w:val="dateTime"/>
            <w:calendar w:val="gregorian"/>
          </w:date>
        </w:sdtPr>
        <w:sdtEndPr/>
        <w:sdtContent>
          <w:r>
            <w:t>4 december 2019</w:t>
          </w:r>
        </w:sdtContent>
      </w:sdt>
    </w:p>
    <w:p w14:paraId="494A848E" w14:textId="77777777" w:rsidR="005F51F0" w:rsidRDefault="005F51F0" w:rsidP="004E7A8F">
      <w:pPr>
        <w:pStyle w:val="Brdtextutanavstnd"/>
      </w:pPr>
    </w:p>
    <w:p w14:paraId="4ACC1679" w14:textId="77777777" w:rsidR="005F51F0" w:rsidRDefault="005F51F0" w:rsidP="004E7A8F">
      <w:pPr>
        <w:pStyle w:val="Brdtextutanavstnd"/>
      </w:pPr>
    </w:p>
    <w:p w14:paraId="12870676" w14:textId="77777777" w:rsidR="005F51F0" w:rsidRDefault="005F51F0" w:rsidP="004E7A8F">
      <w:pPr>
        <w:pStyle w:val="Brdtextutanavstnd"/>
      </w:pPr>
    </w:p>
    <w:p w14:paraId="610FA2EC" w14:textId="7014FAD1" w:rsidR="005F51F0" w:rsidRDefault="005F51F0" w:rsidP="00422A41">
      <w:pPr>
        <w:pStyle w:val="Brdtext"/>
      </w:pPr>
      <w:r>
        <w:t>Ardalan Shekarabi</w:t>
      </w:r>
    </w:p>
    <w:p w14:paraId="2FEA3192" w14:textId="77777777" w:rsidR="005F51F0" w:rsidRPr="00DB48AB" w:rsidRDefault="005F51F0" w:rsidP="00DB48AB">
      <w:pPr>
        <w:pStyle w:val="Brdtext"/>
      </w:pPr>
    </w:p>
    <w:p w14:paraId="467C6EDA" w14:textId="77777777" w:rsidR="005F51F0" w:rsidRDefault="005F51F0" w:rsidP="00E96532">
      <w:pPr>
        <w:pStyle w:val="Brdtext"/>
      </w:pPr>
    </w:p>
    <w:sectPr w:rsidR="005F51F0" w:rsidSect="005F51F0">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D2E4" w14:textId="77777777" w:rsidR="00634CCC" w:rsidRDefault="00634CCC" w:rsidP="00A87A54">
      <w:pPr>
        <w:spacing w:after="0" w:line="240" w:lineRule="auto"/>
      </w:pPr>
      <w:r>
        <w:separator/>
      </w:r>
    </w:p>
  </w:endnote>
  <w:endnote w:type="continuationSeparator" w:id="0">
    <w:p w14:paraId="3EEB1784" w14:textId="77777777" w:rsidR="00634CCC" w:rsidRDefault="00634C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9B0A" w14:textId="77777777" w:rsidR="00461C68" w:rsidRDefault="00461C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F51F0" w:rsidRPr="00347E11" w14:paraId="19407EC1" w14:textId="77777777" w:rsidTr="00BB7BC6">
      <w:trPr>
        <w:trHeight w:val="227"/>
        <w:jc w:val="right"/>
      </w:trPr>
      <w:tc>
        <w:tcPr>
          <w:tcW w:w="708" w:type="dxa"/>
          <w:vAlign w:val="bottom"/>
        </w:tcPr>
        <w:p w14:paraId="08074075" w14:textId="77777777" w:rsidR="005F51F0" w:rsidRPr="00B62610" w:rsidRDefault="005F51F0" w:rsidP="005F51F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5F51F0" w:rsidRPr="00347E11" w14:paraId="1C7081E8" w14:textId="77777777" w:rsidTr="00BB7BC6">
      <w:trPr>
        <w:trHeight w:val="850"/>
        <w:jc w:val="right"/>
      </w:trPr>
      <w:tc>
        <w:tcPr>
          <w:tcW w:w="708" w:type="dxa"/>
          <w:vAlign w:val="bottom"/>
        </w:tcPr>
        <w:p w14:paraId="5A4B7912" w14:textId="77777777" w:rsidR="005F51F0" w:rsidRPr="00347E11" w:rsidRDefault="005F51F0" w:rsidP="005F51F0">
          <w:pPr>
            <w:pStyle w:val="Sidfot"/>
            <w:spacing w:line="276" w:lineRule="auto"/>
            <w:jc w:val="right"/>
          </w:pPr>
        </w:p>
      </w:tc>
    </w:tr>
  </w:tbl>
  <w:p w14:paraId="23345702" w14:textId="77777777" w:rsidR="005F51F0" w:rsidRPr="005606BC" w:rsidRDefault="005F51F0" w:rsidP="005F51F0">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57F2C0" w14:textId="77777777" w:rsidTr="001F4302">
      <w:trPr>
        <w:trHeight w:val="510"/>
      </w:trPr>
      <w:tc>
        <w:tcPr>
          <w:tcW w:w="8525" w:type="dxa"/>
          <w:gridSpan w:val="2"/>
          <w:vAlign w:val="bottom"/>
        </w:tcPr>
        <w:p w14:paraId="77B762D8" w14:textId="77777777" w:rsidR="00347E11" w:rsidRPr="00347E11" w:rsidRDefault="00347E11" w:rsidP="00347E11">
          <w:pPr>
            <w:pStyle w:val="Sidfot"/>
            <w:rPr>
              <w:sz w:val="8"/>
            </w:rPr>
          </w:pPr>
        </w:p>
      </w:tc>
    </w:tr>
    <w:tr w:rsidR="00093408" w:rsidRPr="00EE3C0F" w14:paraId="2862B6F1" w14:textId="77777777" w:rsidTr="00C26068">
      <w:trPr>
        <w:trHeight w:val="227"/>
      </w:trPr>
      <w:tc>
        <w:tcPr>
          <w:tcW w:w="4074" w:type="dxa"/>
        </w:tcPr>
        <w:p w14:paraId="36089A60" w14:textId="77777777" w:rsidR="00347E11" w:rsidRPr="00F53AEA" w:rsidRDefault="00347E11" w:rsidP="00C26068">
          <w:pPr>
            <w:pStyle w:val="Sidfot"/>
            <w:spacing w:line="276" w:lineRule="auto"/>
          </w:pPr>
        </w:p>
      </w:tc>
      <w:tc>
        <w:tcPr>
          <w:tcW w:w="4451" w:type="dxa"/>
        </w:tcPr>
        <w:p w14:paraId="03171A90" w14:textId="77777777" w:rsidR="00093408" w:rsidRPr="00F53AEA" w:rsidRDefault="00093408" w:rsidP="00F53AEA">
          <w:pPr>
            <w:pStyle w:val="Sidfot"/>
            <w:spacing w:line="276" w:lineRule="auto"/>
          </w:pPr>
        </w:p>
      </w:tc>
    </w:tr>
  </w:tbl>
  <w:p w14:paraId="6E1110F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9D33" w14:textId="77777777" w:rsidR="00634CCC" w:rsidRDefault="00634CCC" w:rsidP="00A87A54">
      <w:pPr>
        <w:spacing w:after="0" w:line="240" w:lineRule="auto"/>
      </w:pPr>
      <w:r>
        <w:separator/>
      </w:r>
    </w:p>
  </w:footnote>
  <w:footnote w:type="continuationSeparator" w:id="0">
    <w:p w14:paraId="30D6870E" w14:textId="77777777" w:rsidR="00634CCC" w:rsidRDefault="00634C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48B9" w14:textId="77777777" w:rsidR="00461C68" w:rsidRDefault="00461C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507" w14:textId="77777777" w:rsidR="00461C68" w:rsidRDefault="00461C6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F51F0" w14:paraId="3CE4BBCD" w14:textId="77777777" w:rsidTr="00C93EBA">
      <w:trPr>
        <w:trHeight w:val="227"/>
      </w:trPr>
      <w:tc>
        <w:tcPr>
          <w:tcW w:w="5534" w:type="dxa"/>
        </w:tcPr>
        <w:p w14:paraId="0F7CBBEB" w14:textId="77777777" w:rsidR="005F51F0" w:rsidRPr="007D73AB" w:rsidRDefault="005F51F0">
          <w:pPr>
            <w:pStyle w:val="Sidhuvud"/>
          </w:pPr>
        </w:p>
      </w:tc>
      <w:tc>
        <w:tcPr>
          <w:tcW w:w="3170" w:type="dxa"/>
          <w:vAlign w:val="bottom"/>
        </w:tcPr>
        <w:p w14:paraId="3F41D979" w14:textId="77777777" w:rsidR="005F51F0" w:rsidRPr="007D73AB" w:rsidRDefault="005F51F0" w:rsidP="00340DE0">
          <w:pPr>
            <w:pStyle w:val="Sidhuvud"/>
          </w:pPr>
        </w:p>
      </w:tc>
      <w:tc>
        <w:tcPr>
          <w:tcW w:w="1134" w:type="dxa"/>
        </w:tcPr>
        <w:p w14:paraId="5C40CC26" w14:textId="77777777" w:rsidR="005F51F0" w:rsidRDefault="005F51F0" w:rsidP="005A703A">
          <w:pPr>
            <w:pStyle w:val="Sidhuvud"/>
          </w:pPr>
        </w:p>
      </w:tc>
    </w:tr>
    <w:tr w:rsidR="005F51F0" w14:paraId="5E09AF8B" w14:textId="77777777" w:rsidTr="00C93EBA">
      <w:trPr>
        <w:trHeight w:val="1928"/>
      </w:trPr>
      <w:tc>
        <w:tcPr>
          <w:tcW w:w="5534" w:type="dxa"/>
        </w:tcPr>
        <w:p w14:paraId="2E0573D3" w14:textId="77777777" w:rsidR="005F51F0" w:rsidRPr="00340DE0" w:rsidRDefault="005F51F0" w:rsidP="00340DE0">
          <w:pPr>
            <w:pStyle w:val="Sidhuvud"/>
          </w:pPr>
          <w:r>
            <w:rPr>
              <w:noProof/>
            </w:rPr>
            <w:drawing>
              <wp:inline distT="0" distB="0" distL="0" distR="0" wp14:anchorId="4AB26CF1" wp14:editId="3A0A43F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2394304" w14:textId="77777777" w:rsidR="005F51F0" w:rsidRPr="00710A6C" w:rsidRDefault="005F51F0" w:rsidP="00EE3C0F">
          <w:pPr>
            <w:pStyle w:val="Sidhuvud"/>
            <w:rPr>
              <w:b/>
            </w:rPr>
          </w:pPr>
        </w:p>
        <w:p w14:paraId="09CCB05F" w14:textId="77777777" w:rsidR="005F51F0" w:rsidRDefault="005F51F0" w:rsidP="00EE3C0F">
          <w:pPr>
            <w:pStyle w:val="Sidhuvud"/>
          </w:pPr>
        </w:p>
        <w:p w14:paraId="0C96DDAB" w14:textId="77777777" w:rsidR="005F51F0" w:rsidRDefault="005F51F0" w:rsidP="00EE3C0F">
          <w:pPr>
            <w:pStyle w:val="Sidhuvud"/>
          </w:pPr>
        </w:p>
        <w:p w14:paraId="12C2A298" w14:textId="77777777" w:rsidR="005F51F0" w:rsidRDefault="005F51F0" w:rsidP="00EE3C0F">
          <w:pPr>
            <w:pStyle w:val="Sidhuvud"/>
          </w:pPr>
        </w:p>
        <w:sdt>
          <w:sdtPr>
            <w:alias w:val="Dnr"/>
            <w:tag w:val="ccRKShow_Dnr"/>
            <w:id w:val="-829283628"/>
            <w:placeholder>
              <w:docPart w:val="B1457C6F522447738732528DAE8ACE08"/>
            </w:placeholder>
            <w:dataBinding w:prefixMappings="xmlns:ns0='http://lp/documentinfo/RK' " w:xpath="/ns0:DocumentInfo[1]/ns0:BaseInfo[1]/ns0:Dnr[1]" w:storeItemID="{29A8C021-3A04-49A3-8E72-C64361823DE3}"/>
            <w:text/>
          </w:sdtPr>
          <w:sdtEndPr/>
          <w:sdtContent>
            <w:p w14:paraId="4FE460E8" w14:textId="5A1CCA6A" w:rsidR="005F51F0" w:rsidRDefault="00C652BD" w:rsidP="00EE3C0F">
              <w:pPr>
                <w:pStyle w:val="Sidhuvud"/>
              </w:pPr>
              <w:r>
                <w:t xml:space="preserve">S2019/04936/SF       S2019/04971/SF </w:t>
              </w:r>
              <w:r w:rsidR="00C060F4">
                <w:t xml:space="preserve">      </w:t>
              </w:r>
              <w:r>
                <w:t>S2019/04992/SF</w:t>
              </w:r>
            </w:p>
          </w:sdtContent>
        </w:sdt>
        <w:sdt>
          <w:sdtPr>
            <w:alias w:val="DocNumber"/>
            <w:tag w:val="DocNumber"/>
            <w:id w:val="1726028884"/>
            <w:placeholder>
              <w:docPart w:val="32455B7397B449E5A1F6DAA914F87EC8"/>
            </w:placeholder>
            <w:showingPlcHdr/>
            <w:dataBinding w:prefixMappings="xmlns:ns0='http://lp/documentinfo/RK' " w:xpath="/ns0:DocumentInfo[1]/ns0:BaseInfo[1]/ns0:DocNumber[1]" w:storeItemID="{29A8C021-3A04-49A3-8E72-C64361823DE3}"/>
            <w:text/>
          </w:sdtPr>
          <w:sdtEndPr/>
          <w:sdtContent>
            <w:p w14:paraId="07668D42" w14:textId="77777777" w:rsidR="005F51F0" w:rsidRDefault="005F51F0" w:rsidP="00EE3C0F">
              <w:pPr>
                <w:pStyle w:val="Sidhuvud"/>
              </w:pPr>
              <w:r>
                <w:rPr>
                  <w:rStyle w:val="Platshllartext"/>
                </w:rPr>
                <w:t xml:space="preserve"> </w:t>
              </w:r>
            </w:p>
          </w:sdtContent>
        </w:sdt>
        <w:p w14:paraId="0445E2D0" w14:textId="77777777" w:rsidR="005F51F0" w:rsidRDefault="005F51F0" w:rsidP="00EE3C0F">
          <w:pPr>
            <w:pStyle w:val="Sidhuvud"/>
          </w:pPr>
        </w:p>
      </w:tc>
      <w:tc>
        <w:tcPr>
          <w:tcW w:w="1134" w:type="dxa"/>
        </w:tcPr>
        <w:p w14:paraId="081B0422" w14:textId="77777777" w:rsidR="005F51F0" w:rsidRDefault="005F51F0" w:rsidP="0094502D">
          <w:pPr>
            <w:pStyle w:val="Sidhuvud"/>
          </w:pPr>
        </w:p>
        <w:p w14:paraId="0F7A332B" w14:textId="77777777" w:rsidR="005F51F0" w:rsidRPr="0094502D" w:rsidRDefault="005F51F0" w:rsidP="00EC71A6">
          <w:pPr>
            <w:pStyle w:val="Sidhuvud"/>
          </w:pPr>
        </w:p>
      </w:tc>
    </w:tr>
    <w:tr w:rsidR="005F51F0" w14:paraId="5B10A9D8" w14:textId="77777777" w:rsidTr="00C93EBA">
      <w:trPr>
        <w:trHeight w:val="2268"/>
      </w:trPr>
      <w:sdt>
        <w:sdtPr>
          <w:rPr>
            <w:b/>
          </w:rPr>
          <w:alias w:val="SenderText"/>
          <w:tag w:val="ccRKShow_SenderText"/>
          <w:id w:val="1374046025"/>
          <w:placeholder>
            <w:docPart w:val="D25C553FE2684816BF354BF5D8BD3544"/>
          </w:placeholder>
        </w:sdtPr>
        <w:sdtEndPr>
          <w:rPr>
            <w:b w:val="0"/>
          </w:rPr>
        </w:sdtEndPr>
        <w:sdtContent>
          <w:tc>
            <w:tcPr>
              <w:tcW w:w="5534" w:type="dxa"/>
              <w:tcMar>
                <w:right w:w="1134" w:type="dxa"/>
              </w:tcMar>
            </w:tcPr>
            <w:p w14:paraId="307437B1" w14:textId="77777777" w:rsidR="00461C68" w:rsidRPr="00461C68" w:rsidRDefault="00461C68" w:rsidP="00340DE0">
              <w:pPr>
                <w:pStyle w:val="Sidhuvud"/>
                <w:rPr>
                  <w:b/>
                </w:rPr>
              </w:pPr>
              <w:r w:rsidRPr="00461C68">
                <w:rPr>
                  <w:b/>
                </w:rPr>
                <w:t>Socialdepartementet</w:t>
              </w:r>
            </w:p>
            <w:p w14:paraId="03C9287A" w14:textId="7589463B" w:rsidR="005F51F0" w:rsidRPr="00340DE0" w:rsidRDefault="00461C68" w:rsidP="00340DE0">
              <w:pPr>
                <w:pStyle w:val="Sidhuvud"/>
              </w:pPr>
              <w:r w:rsidRPr="00461C68">
                <w:t>Socialförsäkringsministern</w:t>
              </w:r>
            </w:p>
          </w:tc>
        </w:sdtContent>
      </w:sdt>
      <w:sdt>
        <w:sdtPr>
          <w:alias w:val="Recipient"/>
          <w:tag w:val="ccRKShow_Recipient"/>
          <w:id w:val="-28344517"/>
          <w:placeholder>
            <w:docPart w:val="9084FE330E9F4B4D9AD0F38B181043CF"/>
          </w:placeholder>
          <w:dataBinding w:prefixMappings="xmlns:ns0='http://lp/documentinfo/RK' " w:xpath="/ns0:DocumentInfo[1]/ns0:BaseInfo[1]/ns0:Recipient[1]" w:storeItemID="{29A8C021-3A04-49A3-8E72-C64361823DE3}"/>
          <w:text w:multiLine="1"/>
        </w:sdtPr>
        <w:sdtEndPr/>
        <w:sdtContent>
          <w:tc>
            <w:tcPr>
              <w:tcW w:w="3170" w:type="dxa"/>
            </w:tcPr>
            <w:p w14:paraId="5722896A" w14:textId="5B58FF28" w:rsidR="005F51F0" w:rsidRDefault="00461C68" w:rsidP="00547B89">
              <w:pPr>
                <w:pStyle w:val="Sidhuvud"/>
              </w:pPr>
              <w:r>
                <w:t>Till riksdagen</w:t>
              </w:r>
            </w:p>
          </w:tc>
        </w:sdtContent>
      </w:sdt>
      <w:tc>
        <w:tcPr>
          <w:tcW w:w="1134" w:type="dxa"/>
        </w:tcPr>
        <w:p w14:paraId="62FE9114" w14:textId="77777777" w:rsidR="005F51F0" w:rsidRDefault="005F51F0" w:rsidP="003E6020">
          <w:pPr>
            <w:pStyle w:val="Sidhuvud"/>
          </w:pPr>
        </w:p>
      </w:tc>
    </w:tr>
  </w:tbl>
  <w:p w14:paraId="2950ADC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0B7880"/>
    <w:multiLevelType w:val="hybridMultilevel"/>
    <w:tmpl w:val="10669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F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08AA"/>
    <w:rsid w:val="00204079"/>
    <w:rsid w:val="002102FD"/>
    <w:rsid w:val="00211B4E"/>
    <w:rsid w:val="00213204"/>
    <w:rsid w:val="00213258"/>
    <w:rsid w:val="00222258"/>
    <w:rsid w:val="00223AD6"/>
    <w:rsid w:val="0022666A"/>
    <w:rsid w:val="002315F5"/>
    <w:rsid w:val="00233D52"/>
    <w:rsid w:val="00237147"/>
    <w:rsid w:val="00260D2D"/>
    <w:rsid w:val="00264503"/>
    <w:rsid w:val="00265497"/>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1C68"/>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164E"/>
    <w:rsid w:val="005850D7"/>
    <w:rsid w:val="0058522F"/>
    <w:rsid w:val="00586266"/>
    <w:rsid w:val="00595EDE"/>
    <w:rsid w:val="00596E2B"/>
    <w:rsid w:val="005A0CBA"/>
    <w:rsid w:val="005A2022"/>
    <w:rsid w:val="005A5193"/>
    <w:rsid w:val="005B115A"/>
    <w:rsid w:val="005B537F"/>
    <w:rsid w:val="005B59EB"/>
    <w:rsid w:val="005C120D"/>
    <w:rsid w:val="005D07C2"/>
    <w:rsid w:val="005E2F29"/>
    <w:rsid w:val="005E400D"/>
    <w:rsid w:val="005E4E79"/>
    <w:rsid w:val="005E5CE7"/>
    <w:rsid w:val="005F08C5"/>
    <w:rsid w:val="005F489B"/>
    <w:rsid w:val="005F51F0"/>
    <w:rsid w:val="00605718"/>
    <w:rsid w:val="00605C66"/>
    <w:rsid w:val="0061594C"/>
    <w:rsid w:val="006175D7"/>
    <w:rsid w:val="006208E5"/>
    <w:rsid w:val="00626E23"/>
    <w:rsid w:val="006273E4"/>
    <w:rsid w:val="00631F82"/>
    <w:rsid w:val="00634CCC"/>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5137"/>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86EC6"/>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681"/>
    <w:rsid w:val="00A7382D"/>
    <w:rsid w:val="00A743AC"/>
    <w:rsid w:val="00A8483F"/>
    <w:rsid w:val="00A870B0"/>
    <w:rsid w:val="00A87A54"/>
    <w:rsid w:val="00AA1809"/>
    <w:rsid w:val="00AB5033"/>
    <w:rsid w:val="00AB5519"/>
    <w:rsid w:val="00AB6313"/>
    <w:rsid w:val="00AB71DD"/>
    <w:rsid w:val="00AC15C5"/>
    <w:rsid w:val="00AD0E75"/>
    <w:rsid w:val="00AD607E"/>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3CDD"/>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60F4"/>
    <w:rsid w:val="00C141C6"/>
    <w:rsid w:val="00C16F5A"/>
    <w:rsid w:val="00C2071A"/>
    <w:rsid w:val="00C20ACB"/>
    <w:rsid w:val="00C23703"/>
    <w:rsid w:val="00C26068"/>
    <w:rsid w:val="00C271A8"/>
    <w:rsid w:val="00C32067"/>
    <w:rsid w:val="00C33A95"/>
    <w:rsid w:val="00C36E3A"/>
    <w:rsid w:val="00C37A77"/>
    <w:rsid w:val="00C41141"/>
    <w:rsid w:val="00C461E6"/>
    <w:rsid w:val="00C50771"/>
    <w:rsid w:val="00C508BE"/>
    <w:rsid w:val="00C63EC4"/>
    <w:rsid w:val="00C64CD9"/>
    <w:rsid w:val="00C652BD"/>
    <w:rsid w:val="00C670F8"/>
    <w:rsid w:val="00C80AD4"/>
    <w:rsid w:val="00C9061B"/>
    <w:rsid w:val="00C93EBA"/>
    <w:rsid w:val="00C96078"/>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B02"/>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A94C"/>
  <w15:docId w15:val="{54472BF7-341A-4436-BEBB-246FDEB8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F51F0"/>
  </w:style>
  <w:style w:type="paragraph" w:styleId="Rubrik1">
    <w:name w:val="heading 1"/>
    <w:basedOn w:val="Brdtext"/>
    <w:next w:val="Brdtext"/>
    <w:link w:val="Rubrik1Char"/>
    <w:uiPriority w:val="1"/>
    <w:qFormat/>
    <w:rsid w:val="005F51F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5F51F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5F51F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5F51F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5F51F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F51F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F51F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F51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F51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F51F0"/>
    <w:pPr>
      <w:tabs>
        <w:tab w:val="left" w:pos="1701"/>
        <w:tab w:val="left" w:pos="3600"/>
        <w:tab w:val="left" w:pos="5387"/>
      </w:tabs>
    </w:pPr>
  </w:style>
  <w:style w:type="character" w:customStyle="1" w:styleId="BrdtextChar">
    <w:name w:val="Brödtext Char"/>
    <w:basedOn w:val="Standardstycketeckensnitt"/>
    <w:link w:val="Brdtext"/>
    <w:rsid w:val="005F51F0"/>
  </w:style>
  <w:style w:type="paragraph" w:styleId="Brdtextmedindrag">
    <w:name w:val="Body Text Indent"/>
    <w:basedOn w:val="Normal"/>
    <w:link w:val="BrdtextmedindragChar"/>
    <w:qFormat/>
    <w:rsid w:val="005F51F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5F51F0"/>
  </w:style>
  <w:style w:type="character" w:customStyle="1" w:styleId="Rubrik1Char">
    <w:name w:val="Rubrik 1 Char"/>
    <w:basedOn w:val="Standardstycketeckensnitt"/>
    <w:link w:val="Rubrik1"/>
    <w:uiPriority w:val="1"/>
    <w:rsid w:val="005F51F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5F51F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5F51F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5F51F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5F51F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5F51F0"/>
    <w:pPr>
      <w:numPr>
        <w:numId w:val="0"/>
      </w:numPr>
    </w:pPr>
  </w:style>
  <w:style w:type="paragraph" w:customStyle="1" w:styleId="Rubrik2utannumrering">
    <w:name w:val="Rubrik 2 utan numrering"/>
    <w:basedOn w:val="Rubrik2"/>
    <w:next w:val="Brdtext"/>
    <w:uiPriority w:val="1"/>
    <w:qFormat/>
    <w:rsid w:val="005F51F0"/>
    <w:pPr>
      <w:numPr>
        <w:ilvl w:val="0"/>
        <w:numId w:val="0"/>
      </w:numPr>
    </w:pPr>
  </w:style>
  <w:style w:type="paragraph" w:customStyle="1" w:styleId="Rubrik3utannumrering">
    <w:name w:val="Rubrik 3 utan numrering"/>
    <w:basedOn w:val="Rubrik3"/>
    <w:next w:val="Brdtext"/>
    <w:uiPriority w:val="1"/>
    <w:qFormat/>
    <w:rsid w:val="005F51F0"/>
    <w:pPr>
      <w:numPr>
        <w:ilvl w:val="0"/>
        <w:numId w:val="0"/>
      </w:numPr>
    </w:pPr>
  </w:style>
  <w:style w:type="character" w:customStyle="1" w:styleId="Rubrik4Char">
    <w:name w:val="Rubrik 4 Char"/>
    <w:basedOn w:val="Standardstycketeckensnitt"/>
    <w:link w:val="Rubrik4"/>
    <w:uiPriority w:val="1"/>
    <w:rsid w:val="005F51F0"/>
    <w:rPr>
      <w:rFonts w:asciiTheme="majorHAnsi" w:eastAsiaTheme="majorEastAsia" w:hAnsiTheme="majorHAnsi" w:cstheme="majorBidi"/>
      <w:b/>
      <w:iCs/>
      <w:sz w:val="20"/>
    </w:rPr>
  </w:style>
  <w:style w:type="paragraph" w:customStyle="1" w:styleId="Brdtextutanavstnd">
    <w:name w:val="Brödtext utan avstånd"/>
    <w:basedOn w:val="Normal"/>
    <w:qFormat/>
    <w:rsid w:val="005F51F0"/>
    <w:pPr>
      <w:tabs>
        <w:tab w:val="left" w:pos="1701"/>
        <w:tab w:val="left" w:pos="3600"/>
        <w:tab w:val="left" w:pos="5387"/>
      </w:tabs>
      <w:spacing w:after="0"/>
    </w:pPr>
  </w:style>
  <w:style w:type="paragraph" w:customStyle="1" w:styleId="Bildtext">
    <w:name w:val="Bildtext"/>
    <w:basedOn w:val="Brdtext"/>
    <w:next w:val="Brdtext"/>
    <w:uiPriority w:val="2"/>
    <w:qFormat/>
    <w:rsid w:val="005F51F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5F51F0"/>
    <w:pPr>
      <w:numPr>
        <w:ilvl w:val="0"/>
        <w:numId w:val="0"/>
      </w:numPr>
    </w:pPr>
  </w:style>
  <w:style w:type="paragraph" w:customStyle="1" w:styleId="Rubrik5utannumrering">
    <w:name w:val="Rubrik 5 utan numrering"/>
    <w:basedOn w:val="Rubrik5"/>
    <w:next w:val="Brdtext"/>
    <w:uiPriority w:val="1"/>
    <w:qFormat/>
    <w:rsid w:val="005F51F0"/>
  </w:style>
  <w:style w:type="paragraph" w:styleId="Beskrivning">
    <w:name w:val="caption"/>
    <w:basedOn w:val="Bildtext"/>
    <w:next w:val="Normal"/>
    <w:uiPriority w:val="35"/>
    <w:semiHidden/>
    <w:qFormat/>
    <w:rsid w:val="005F51F0"/>
    <w:rPr>
      <w:iCs/>
      <w:szCs w:val="18"/>
    </w:rPr>
  </w:style>
  <w:style w:type="character" w:customStyle="1" w:styleId="Rubrik5Char">
    <w:name w:val="Rubrik 5 Char"/>
    <w:basedOn w:val="Standardstycketeckensnitt"/>
    <w:link w:val="Rubrik5"/>
    <w:uiPriority w:val="1"/>
    <w:rsid w:val="005F51F0"/>
    <w:rPr>
      <w:rFonts w:asciiTheme="majorHAnsi" w:eastAsiaTheme="majorEastAsia" w:hAnsiTheme="majorHAnsi" w:cstheme="majorBidi"/>
      <w:sz w:val="20"/>
    </w:rPr>
  </w:style>
  <w:style w:type="numbering" w:customStyle="1" w:styleId="RKNumreraderubriker">
    <w:name w:val="RK Numrerade rubriker"/>
    <w:uiPriority w:val="99"/>
    <w:rsid w:val="005F51F0"/>
    <w:pPr>
      <w:numPr>
        <w:numId w:val="1"/>
      </w:numPr>
    </w:pPr>
  </w:style>
  <w:style w:type="paragraph" w:customStyle="1" w:styleId="Klla">
    <w:name w:val="Källa"/>
    <w:basedOn w:val="Bildtext"/>
    <w:next w:val="Brdtext"/>
    <w:uiPriority w:val="2"/>
    <w:qFormat/>
    <w:rsid w:val="005F51F0"/>
  </w:style>
  <w:style w:type="paragraph" w:styleId="Sidhuvud">
    <w:name w:val="header"/>
    <w:basedOn w:val="Normal"/>
    <w:link w:val="SidhuvudChar"/>
    <w:uiPriority w:val="99"/>
    <w:rsid w:val="005F51F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5F51F0"/>
    <w:rPr>
      <w:rFonts w:asciiTheme="majorHAnsi" w:hAnsiTheme="majorHAnsi"/>
      <w:sz w:val="19"/>
    </w:rPr>
  </w:style>
  <w:style w:type="paragraph" w:styleId="Sidfot">
    <w:name w:val="footer"/>
    <w:basedOn w:val="Normal"/>
    <w:link w:val="SidfotChar"/>
    <w:uiPriority w:val="99"/>
    <w:semiHidden/>
    <w:rsid w:val="005F51F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5F51F0"/>
    <w:rPr>
      <w:rFonts w:asciiTheme="majorHAnsi" w:hAnsiTheme="majorHAnsi"/>
      <w:sz w:val="16"/>
    </w:rPr>
  </w:style>
  <w:style w:type="paragraph" w:styleId="Innehll2">
    <w:name w:val="toc 2"/>
    <w:basedOn w:val="Normal"/>
    <w:next w:val="Brdtext"/>
    <w:uiPriority w:val="39"/>
    <w:semiHidden/>
    <w:rsid w:val="005F51F0"/>
    <w:pPr>
      <w:spacing w:after="0" w:line="240" w:lineRule="auto"/>
    </w:pPr>
  </w:style>
  <w:style w:type="character" w:styleId="Sidnummer">
    <w:name w:val="page number"/>
    <w:basedOn w:val="SidfotChar"/>
    <w:uiPriority w:val="99"/>
    <w:semiHidden/>
    <w:rsid w:val="005F51F0"/>
    <w:rPr>
      <w:rFonts w:asciiTheme="majorHAnsi" w:hAnsiTheme="majorHAnsi"/>
      <w:sz w:val="17"/>
    </w:rPr>
  </w:style>
  <w:style w:type="paragraph" w:styleId="Innehll1">
    <w:name w:val="toc 1"/>
    <w:basedOn w:val="Normal"/>
    <w:next w:val="Brdtext"/>
    <w:uiPriority w:val="39"/>
    <w:semiHidden/>
    <w:rsid w:val="005F51F0"/>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5F51F0"/>
    <w:pPr>
      <w:spacing w:after="0" w:line="240" w:lineRule="auto"/>
      <w:ind w:left="284"/>
    </w:pPr>
  </w:style>
  <w:style w:type="character" w:styleId="Hyperlnk">
    <w:name w:val="Hyperlink"/>
    <w:basedOn w:val="Standardstycketeckensnitt"/>
    <w:uiPriority w:val="99"/>
    <w:semiHidden/>
    <w:rsid w:val="005F51F0"/>
    <w:rPr>
      <w:noProof w:val="0"/>
      <w:color w:val="0563C1" w:themeColor="hyperlink"/>
      <w:u w:val="single"/>
    </w:rPr>
  </w:style>
  <w:style w:type="paragraph" w:styleId="Innehllsfrteckningsrubrik">
    <w:name w:val="TOC Heading"/>
    <w:basedOn w:val="Rubrik1utannumrering"/>
    <w:next w:val="Normal"/>
    <w:uiPriority w:val="39"/>
    <w:semiHidden/>
    <w:qFormat/>
    <w:rsid w:val="005F51F0"/>
    <w:pPr>
      <w:outlineLvl w:val="9"/>
    </w:pPr>
  </w:style>
  <w:style w:type="table" w:styleId="Tabellrutnt">
    <w:name w:val="Table Grid"/>
    <w:aliases w:val="Ärendeförteckning"/>
    <w:basedOn w:val="Normaltabell"/>
    <w:uiPriority w:val="39"/>
    <w:rsid w:val="005F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5F51F0"/>
    <w:pPr>
      <w:spacing w:after="0"/>
    </w:pPr>
    <w:rPr>
      <w:szCs w:val="20"/>
    </w:rPr>
  </w:style>
  <w:style w:type="character" w:customStyle="1" w:styleId="FotnotstextChar">
    <w:name w:val="Fotnotstext Char"/>
    <w:basedOn w:val="Standardstycketeckensnitt"/>
    <w:link w:val="Fotnotstext"/>
    <w:uiPriority w:val="99"/>
    <w:semiHidden/>
    <w:rsid w:val="005F51F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5F51F0"/>
    <w:rPr>
      <w:noProof w:val="0"/>
      <w:vertAlign w:val="superscript"/>
    </w:rPr>
  </w:style>
  <w:style w:type="paragraph" w:styleId="Numreradlista">
    <w:name w:val="List Number"/>
    <w:basedOn w:val="Normal"/>
    <w:uiPriority w:val="6"/>
    <w:rsid w:val="005F51F0"/>
    <w:pPr>
      <w:numPr>
        <w:numId w:val="36"/>
      </w:numPr>
      <w:spacing w:after="100"/>
    </w:pPr>
  </w:style>
  <w:style w:type="paragraph" w:styleId="Numreradlista2">
    <w:name w:val="List Number 2"/>
    <w:basedOn w:val="Normal"/>
    <w:uiPriority w:val="6"/>
    <w:rsid w:val="005F51F0"/>
    <w:pPr>
      <w:numPr>
        <w:ilvl w:val="1"/>
        <w:numId w:val="36"/>
      </w:numPr>
      <w:spacing w:after="100"/>
      <w:contextualSpacing/>
    </w:pPr>
  </w:style>
  <w:style w:type="paragraph" w:styleId="Punktlista">
    <w:name w:val="List Bullet"/>
    <w:basedOn w:val="Normal"/>
    <w:uiPriority w:val="6"/>
    <w:rsid w:val="005F51F0"/>
    <w:pPr>
      <w:numPr>
        <w:numId w:val="28"/>
      </w:numPr>
      <w:spacing w:after="100"/>
      <w:contextualSpacing/>
    </w:pPr>
  </w:style>
  <w:style w:type="paragraph" w:styleId="Punktlista2">
    <w:name w:val="List Bullet 2"/>
    <w:basedOn w:val="Normal"/>
    <w:uiPriority w:val="6"/>
    <w:rsid w:val="005F51F0"/>
    <w:pPr>
      <w:numPr>
        <w:ilvl w:val="1"/>
        <w:numId w:val="28"/>
      </w:numPr>
      <w:spacing w:after="100"/>
      <w:ind w:left="850" w:hanging="425"/>
      <w:contextualSpacing/>
    </w:pPr>
  </w:style>
  <w:style w:type="numbering" w:customStyle="1" w:styleId="RKNumreradlista">
    <w:name w:val="RK Numrerad lista"/>
    <w:uiPriority w:val="99"/>
    <w:rsid w:val="005F51F0"/>
    <w:pPr>
      <w:numPr>
        <w:numId w:val="7"/>
      </w:numPr>
    </w:pPr>
  </w:style>
  <w:style w:type="paragraph" w:customStyle="1" w:styleId="Strecklista">
    <w:name w:val="Strecklista"/>
    <w:basedOn w:val="Punktlista"/>
    <w:uiPriority w:val="6"/>
    <w:qFormat/>
    <w:rsid w:val="005F51F0"/>
    <w:pPr>
      <w:numPr>
        <w:numId w:val="34"/>
      </w:numPr>
    </w:pPr>
  </w:style>
  <w:style w:type="numbering" w:customStyle="1" w:styleId="RKPunktlista">
    <w:name w:val="RK Punktlista"/>
    <w:uiPriority w:val="99"/>
    <w:rsid w:val="005F51F0"/>
    <w:pPr>
      <w:numPr>
        <w:numId w:val="14"/>
      </w:numPr>
    </w:pPr>
  </w:style>
  <w:style w:type="paragraph" w:customStyle="1" w:styleId="Strecklista2">
    <w:name w:val="Strecklista 2"/>
    <w:basedOn w:val="Strecklista"/>
    <w:uiPriority w:val="6"/>
    <w:semiHidden/>
    <w:qFormat/>
    <w:rsid w:val="005F51F0"/>
    <w:pPr>
      <w:numPr>
        <w:ilvl w:val="1"/>
      </w:numPr>
    </w:pPr>
  </w:style>
  <w:style w:type="numbering" w:customStyle="1" w:styleId="Strecklistan">
    <w:name w:val="Strecklistan"/>
    <w:uiPriority w:val="99"/>
    <w:rsid w:val="005F51F0"/>
    <w:pPr>
      <w:numPr>
        <w:numId w:val="18"/>
      </w:numPr>
    </w:pPr>
  </w:style>
  <w:style w:type="character" w:styleId="Platshllartext">
    <w:name w:val="Placeholder Text"/>
    <w:basedOn w:val="Standardstycketeckensnitt"/>
    <w:uiPriority w:val="99"/>
    <w:semiHidden/>
    <w:rsid w:val="005F51F0"/>
    <w:rPr>
      <w:noProof w:val="0"/>
      <w:color w:val="808080"/>
    </w:rPr>
  </w:style>
  <w:style w:type="paragraph" w:styleId="Numreradlista3">
    <w:name w:val="List Number 3"/>
    <w:basedOn w:val="Normal"/>
    <w:uiPriority w:val="6"/>
    <w:rsid w:val="005F51F0"/>
    <w:pPr>
      <w:numPr>
        <w:ilvl w:val="2"/>
        <w:numId w:val="36"/>
      </w:numPr>
      <w:spacing w:after="100"/>
      <w:contextualSpacing/>
    </w:pPr>
  </w:style>
  <w:style w:type="paragraph" w:customStyle="1" w:styleId="Strecklista3">
    <w:name w:val="Strecklista 3"/>
    <w:basedOn w:val="Brdtext"/>
    <w:uiPriority w:val="6"/>
    <w:semiHidden/>
    <w:qFormat/>
    <w:rsid w:val="005F51F0"/>
    <w:pPr>
      <w:numPr>
        <w:ilvl w:val="2"/>
        <w:numId w:val="34"/>
      </w:numPr>
      <w:spacing w:after="100"/>
    </w:pPr>
  </w:style>
  <w:style w:type="paragraph" w:styleId="Punktlista3">
    <w:name w:val="List Bullet 3"/>
    <w:basedOn w:val="Normal"/>
    <w:uiPriority w:val="6"/>
    <w:rsid w:val="005F51F0"/>
    <w:pPr>
      <w:numPr>
        <w:ilvl w:val="2"/>
        <w:numId w:val="28"/>
      </w:numPr>
      <w:spacing w:after="100"/>
      <w:contextualSpacing/>
    </w:pPr>
  </w:style>
  <w:style w:type="paragraph" w:customStyle="1" w:styleId="Brdtextmedram">
    <w:name w:val="Brödtext med ram"/>
    <w:basedOn w:val="Brdtext"/>
    <w:qFormat/>
    <w:rsid w:val="005F51F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F51F0"/>
    <w:rPr>
      <w:rFonts w:ascii="Calibri" w:hAnsi="Calibri" w:cs="Calibri"/>
      <w:sz w:val="16"/>
    </w:rPr>
  </w:style>
  <w:style w:type="character" w:customStyle="1" w:styleId="DocNrChar">
    <w:name w:val="DocNr Char"/>
    <w:basedOn w:val="Standardstycketeckensnitt"/>
    <w:link w:val="DocNr"/>
    <w:semiHidden/>
    <w:rsid w:val="005F51F0"/>
    <w:rPr>
      <w:rFonts w:ascii="Calibri" w:hAnsi="Calibri" w:cs="Calibri"/>
      <w:sz w:val="16"/>
    </w:rPr>
  </w:style>
  <w:style w:type="paragraph" w:customStyle="1" w:styleId="RKnormal">
    <w:name w:val="RKnormal"/>
    <w:basedOn w:val="Normal"/>
    <w:semiHidden/>
    <w:rsid w:val="005F51F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F51F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F51F0"/>
    <w:pPr>
      <w:spacing w:after="0" w:line="240" w:lineRule="auto"/>
    </w:pPr>
  </w:style>
  <w:style w:type="character" w:customStyle="1" w:styleId="AnteckningsrubrikChar">
    <w:name w:val="Anteckningsrubrik Char"/>
    <w:basedOn w:val="Standardstycketeckensnitt"/>
    <w:link w:val="Anteckningsrubrik"/>
    <w:uiPriority w:val="99"/>
    <w:semiHidden/>
    <w:rsid w:val="005F51F0"/>
  </w:style>
  <w:style w:type="character" w:styleId="AnvndHyperlnk">
    <w:name w:val="FollowedHyperlink"/>
    <w:basedOn w:val="Standardstycketeckensnitt"/>
    <w:uiPriority w:val="99"/>
    <w:semiHidden/>
    <w:unhideWhenUsed/>
    <w:rsid w:val="005F51F0"/>
    <w:rPr>
      <w:noProof w:val="0"/>
      <w:color w:val="954F72" w:themeColor="followedHyperlink"/>
      <w:u w:val="single"/>
    </w:rPr>
  </w:style>
  <w:style w:type="paragraph" w:styleId="Avslutandetext">
    <w:name w:val="Closing"/>
    <w:basedOn w:val="Normal"/>
    <w:link w:val="AvslutandetextChar"/>
    <w:uiPriority w:val="99"/>
    <w:semiHidden/>
    <w:unhideWhenUsed/>
    <w:rsid w:val="005F51F0"/>
    <w:pPr>
      <w:spacing w:after="0" w:line="240" w:lineRule="auto"/>
      <w:ind w:left="4252"/>
    </w:pPr>
  </w:style>
  <w:style w:type="character" w:customStyle="1" w:styleId="AvslutandetextChar">
    <w:name w:val="Avslutande text Char"/>
    <w:basedOn w:val="Standardstycketeckensnitt"/>
    <w:link w:val="Avslutandetext"/>
    <w:uiPriority w:val="99"/>
    <w:semiHidden/>
    <w:rsid w:val="005F51F0"/>
  </w:style>
  <w:style w:type="paragraph" w:styleId="Avsndaradress-brev">
    <w:name w:val="envelope return"/>
    <w:basedOn w:val="Normal"/>
    <w:uiPriority w:val="99"/>
    <w:semiHidden/>
    <w:unhideWhenUsed/>
    <w:rsid w:val="005F51F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F51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51F0"/>
    <w:rPr>
      <w:rFonts w:ascii="Segoe UI" w:hAnsi="Segoe UI" w:cs="Segoe UI"/>
      <w:sz w:val="18"/>
      <w:szCs w:val="18"/>
    </w:rPr>
  </w:style>
  <w:style w:type="character" w:styleId="Betoning">
    <w:name w:val="Emphasis"/>
    <w:basedOn w:val="Standardstycketeckensnitt"/>
    <w:uiPriority w:val="20"/>
    <w:semiHidden/>
    <w:qFormat/>
    <w:rsid w:val="005F51F0"/>
    <w:rPr>
      <w:i/>
      <w:iCs/>
      <w:noProof w:val="0"/>
    </w:rPr>
  </w:style>
  <w:style w:type="character" w:styleId="Bokenstitel">
    <w:name w:val="Book Title"/>
    <w:basedOn w:val="Standardstycketeckensnitt"/>
    <w:uiPriority w:val="33"/>
    <w:semiHidden/>
    <w:qFormat/>
    <w:rsid w:val="005F51F0"/>
    <w:rPr>
      <w:b/>
      <w:bCs/>
      <w:i/>
      <w:iCs/>
      <w:noProof w:val="0"/>
      <w:spacing w:val="5"/>
    </w:rPr>
  </w:style>
  <w:style w:type="paragraph" w:styleId="Brdtext2">
    <w:name w:val="Body Text 2"/>
    <w:basedOn w:val="Normal"/>
    <w:link w:val="Brdtext2Char"/>
    <w:uiPriority w:val="99"/>
    <w:semiHidden/>
    <w:unhideWhenUsed/>
    <w:rsid w:val="005F51F0"/>
    <w:pPr>
      <w:spacing w:after="120" w:line="480" w:lineRule="auto"/>
    </w:pPr>
  </w:style>
  <w:style w:type="character" w:customStyle="1" w:styleId="Brdtext2Char">
    <w:name w:val="Brödtext 2 Char"/>
    <w:basedOn w:val="Standardstycketeckensnitt"/>
    <w:link w:val="Brdtext2"/>
    <w:uiPriority w:val="99"/>
    <w:semiHidden/>
    <w:rsid w:val="005F51F0"/>
  </w:style>
  <w:style w:type="paragraph" w:styleId="Brdtext3">
    <w:name w:val="Body Text 3"/>
    <w:basedOn w:val="Normal"/>
    <w:link w:val="Brdtext3Char"/>
    <w:uiPriority w:val="99"/>
    <w:semiHidden/>
    <w:unhideWhenUsed/>
    <w:rsid w:val="005F51F0"/>
    <w:pPr>
      <w:spacing w:after="120"/>
    </w:pPr>
    <w:rPr>
      <w:sz w:val="16"/>
      <w:szCs w:val="16"/>
    </w:rPr>
  </w:style>
  <w:style w:type="character" w:customStyle="1" w:styleId="Brdtext3Char">
    <w:name w:val="Brödtext 3 Char"/>
    <w:basedOn w:val="Standardstycketeckensnitt"/>
    <w:link w:val="Brdtext3"/>
    <w:uiPriority w:val="99"/>
    <w:semiHidden/>
    <w:rsid w:val="005F51F0"/>
    <w:rPr>
      <w:sz w:val="16"/>
      <w:szCs w:val="16"/>
    </w:rPr>
  </w:style>
  <w:style w:type="paragraph" w:styleId="Brdtextmedfrstaindrag">
    <w:name w:val="Body Text First Indent"/>
    <w:basedOn w:val="Brdtext"/>
    <w:link w:val="BrdtextmedfrstaindragChar"/>
    <w:uiPriority w:val="99"/>
    <w:semiHidden/>
    <w:unhideWhenUsed/>
    <w:rsid w:val="005F51F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F51F0"/>
  </w:style>
  <w:style w:type="paragraph" w:styleId="Brdtextmedfrstaindrag2">
    <w:name w:val="Body Text First Indent 2"/>
    <w:basedOn w:val="Brdtextmedindrag"/>
    <w:link w:val="Brdtextmedfrstaindrag2Char"/>
    <w:uiPriority w:val="99"/>
    <w:semiHidden/>
    <w:unhideWhenUsed/>
    <w:rsid w:val="005F51F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F51F0"/>
  </w:style>
  <w:style w:type="paragraph" w:styleId="Brdtextmedindrag2">
    <w:name w:val="Body Text Indent 2"/>
    <w:basedOn w:val="Normal"/>
    <w:link w:val="Brdtextmedindrag2Char"/>
    <w:uiPriority w:val="99"/>
    <w:semiHidden/>
    <w:unhideWhenUsed/>
    <w:rsid w:val="005F51F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F51F0"/>
  </w:style>
  <w:style w:type="paragraph" w:styleId="Brdtextmedindrag3">
    <w:name w:val="Body Text Indent 3"/>
    <w:basedOn w:val="Normal"/>
    <w:link w:val="Brdtextmedindrag3Char"/>
    <w:uiPriority w:val="99"/>
    <w:semiHidden/>
    <w:unhideWhenUsed/>
    <w:rsid w:val="005F51F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F51F0"/>
    <w:rPr>
      <w:sz w:val="16"/>
      <w:szCs w:val="16"/>
    </w:rPr>
  </w:style>
  <w:style w:type="paragraph" w:styleId="Citat">
    <w:name w:val="Quote"/>
    <w:basedOn w:val="Normal"/>
    <w:next w:val="Normal"/>
    <w:link w:val="CitatChar"/>
    <w:uiPriority w:val="29"/>
    <w:semiHidden/>
    <w:qFormat/>
    <w:rsid w:val="005F51F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F51F0"/>
    <w:rPr>
      <w:i/>
      <w:iCs/>
      <w:color w:val="404040" w:themeColor="text1" w:themeTint="BF"/>
    </w:rPr>
  </w:style>
  <w:style w:type="paragraph" w:styleId="Citatfrteckning">
    <w:name w:val="table of authorities"/>
    <w:basedOn w:val="Normal"/>
    <w:next w:val="Normal"/>
    <w:uiPriority w:val="99"/>
    <w:semiHidden/>
    <w:unhideWhenUsed/>
    <w:rsid w:val="005F51F0"/>
    <w:pPr>
      <w:spacing w:after="0"/>
      <w:ind w:left="250" w:hanging="250"/>
    </w:pPr>
  </w:style>
  <w:style w:type="paragraph" w:styleId="Citatfrteckningsrubrik">
    <w:name w:val="toa heading"/>
    <w:basedOn w:val="Normal"/>
    <w:next w:val="Normal"/>
    <w:uiPriority w:val="99"/>
    <w:semiHidden/>
    <w:unhideWhenUsed/>
    <w:rsid w:val="005F51F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F51F0"/>
  </w:style>
  <w:style w:type="character" w:customStyle="1" w:styleId="DatumChar">
    <w:name w:val="Datum Char"/>
    <w:basedOn w:val="Standardstycketeckensnitt"/>
    <w:link w:val="Datum"/>
    <w:uiPriority w:val="99"/>
    <w:semiHidden/>
    <w:rsid w:val="005F51F0"/>
  </w:style>
  <w:style w:type="character" w:styleId="Diskretbetoning">
    <w:name w:val="Subtle Emphasis"/>
    <w:basedOn w:val="Standardstycketeckensnitt"/>
    <w:uiPriority w:val="19"/>
    <w:semiHidden/>
    <w:qFormat/>
    <w:rsid w:val="005F51F0"/>
    <w:rPr>
      <w:i/>
      <w:iCs/>
      <w:noProof w:val="0"/>
      <w:color w:val="404040" w:themeColor="text1" w:themeTint="BF"/>
    </w:rPr>
  </w:style>
  <w:style w:type="character" w:styleId="Diskretreferens">
    <w:name w:val="Subtle Reference"/>
    <w:basedOn w:val="Standardstycketeckensnitt"/>
    <w:uiPriority w:val="31"/>
    <w:semiHidden/>
    <w:qFormat/>
    <w:rsid w:val="005F51F0"/>
    <w:rPr>
      <w:smallCaps/>
      <w:noProof w:val="0"/>
      <w:color w:val="5A5A5A" w:themeColor="text1" w:themeTint="A5"/>
    </w:rPr>
  </w:style>
  <w:style w:type="table" w:styleId="Diskrettabell1">
    <w:name w:val="Table Subtle 1"/>
    <w:basedOn w:val="Normaltabell"/>
    <w:uiPriority w:val="99"/>
    <w:semiHidden/>
    <w:unhideWhenUsed/>
    <w:rsid w:val="005F51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F51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F51F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F51F0"/>
    <w:rPr>
      <w:rFonts w:ascii="Segoe UI" w:hAnsi="Segoe UI" w:cs="Segoe UI"/>
      <w:sz w:val="16"/>
      <w:szCs w:val="16"/>
    </w:rPr>
  </w:style>
  <w:style w:type="table" w:styleId="Eleganttabell">
    <w:name w:val="Table Elegant"/>
    <w:basedOn w:val="Normaltabell"/>
    <w:uiPriority w:val="99"/>
    <w:semiHidden/>
    <w:unhideWhenUsed/>
    <w:rsid w:val="005F51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F51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F51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F51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F51F0"/>
    <w:pPr>
      <w:spacing w:after="0" w:line="240" w:lineRule="auto"/>
    </w:pPr>
  </w:style>
  <w:style w:type="character" w:customStyle="1" w:styleId="E-postsignaturChar">
    <w:name w:val="E-postsignatur Char"/>
    <w:basedOn w:val="Standardstycketeckensnitt"/>
    <w:link w:val="E-postsignatur"/>
    <w:uiPriority w:val="99"/>
    <w:semiHidden/>
    <w:rsid w:val="005F51F0"/>
  </w:style>
  <w:style w:type="paragraph" w:styleId="Figurfrteckning">
    <w:name w:val="table of figures"/>
    <w:basedOn w:val="Normal"/>
    <w:next w:val="Normal"/>
    <w:uiPriority w:val="99"/>
    <w:semiHidden/>
    <w:unhideWhenUsed/>
    <w:rsid w:val="005F51F0"/>
    <w:pPr>
      <w:spacing w:after="0"/>
    </w:pPr>
  </w:style>
  <w:style w:type="table" w:styleId="Frgadlista">
    <w:name w:val="Colorful List"/>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F51F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F51F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F51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F51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F51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F51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F51F0"/>
    <w:rPr>
      <w:noProof w:val="0"/>
      <w:color w:val="2B579A"/>
      <w:shd w:val="clear" w:color="auto" w:fill="E6E6E6"/>
    </w:rPr>
  </w:style>
  <w:style w:type="paragraph" w:styleId="HTML-adress">
    <w:name w:val="HTML Address"/>
    <w:basedOn w:val="Normal"/>
    <w:link w:val="HTML-adressChar"/>
    <w:uiPriority w:val="99"/>
    <w:semiHidden/>
    <w:unhideWhenUsed/>
    <w:rsid w:val="005F51F0"/>
    <w:pPr>
      <w:spacing w:after="0" w:line="240" w:lineRule="auto"/>
    </w:pPr>
    <w:rPr>
      <w:i/>
      <w:iCs/>
    </w:rPr>
  </w:style>
  <w:style w:type="character" w:customStyle="1" w:styleId="HTML-adressChar">
    <w:name w:val="HTML - adress Char"/>
    <w:basedOn w:val="Standardstycketeckensnitt"/>
    <w:link w:val="HTML-adress"/>
    <w:uiPriority w:val="99"/>
    <w:semiHidden/>
    <w:rsid w:val="005F51F0"/>
    <w:rPr>
      <w:i/>
      <w:iCs/>
    </w:rPr>
  </w:style>
  <w:style w:type="character" w:styleId="HTML-akronym">
    <w:name w:val="HTML Acronym"/>
    <w:basedOn w:val="Standardstycketeckensnitt"/>
    <w:uiPriority w:val="99"/>
    <w:semiHidden/>
    <w:unhideWhenUsed/>
    <w:rsid w:val="005F51F0"/>
    <w:rPr>
      <w:noProof w:val="0"/>
    </w:rPr>
  </w:style>
  <w:style w:type="character" w:styleId="HTML-citat">
    <w:name w:val="HTML Cite"/>
    <w:basedOn w:val="Standardstycketeckensnitt"/>
    <w:uiPriority w:val="99"/>
    <w:semiHidden/>
    <w:unhideWhenUsed/>
    <w:rsid w:val="005F51F0"/>
    <w:rPr>
      <w:i/>
      <w:iCs/>
      <w:noProof w:val="0"/>
    </w:rPr>
  </w:style>
  <w:style w:type="character" w:styleId="HTML-definition">
    <w:name w:val="HTML Definition"/>
    <w:basedOn w:val="Standardstycketeckensnitt"/>
    <w:uiPriority w:val="99"/>
    <w:semiHidden/>
    <w:unhideWhenUsed/>
    <w:rsid w:val="005F51F0"/>
    <w:rPr>
      <w:i/>
      <w:iCs/>
      <w:noProof w:val="0"/>
    </w:rPr>
  </w:style>
  <w:style w:type="character" w:styleId="HTML-exempel">
    <w:name w:val="HTML Sample"/>
    <w:basedOn w:val="Standardstycketeckensnitt"/>
    <w:uiPriority w:val="99"/>
    <w:semiHidden/>
    <w:unhideWhenUsed/>
    <w:rsid w:val="005F51F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F51F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F51F0"/>
    <w:rPr>
      <w:rFonts w:ascii="Consolas" w:hAnsi="Consolas"/>
      <w:sz w:val="20"/>
      <w:szCs w:val="20"/>
    </w:rPr>
  </w:style>
  <w:style w:type="character" w:styleId="HTML-kod">
    <w:name w:val="HTML Code"/>
    <w:basedOn w:val="Standardstycketeckensnitt"/>
    <w:uiPriority w:val="99"/>
    <w:semiHidden/>
    <w:unhideWhenUsed/>
    <w:rsid w:val="005F51F0"/>
    <w:rPr>
      <w:rFonts w:ascii="Consolas" w:hAnsi="Consolas"/>
      <w:noProof w:val="0"/>
      <w:sz w:val="20"/>
      <w:szCs w:val="20"/>
    </w:rPr>
  </w:style>
  <w:style w:type="character" w:styleId="HTML-skrivmaskin">
    <w:name w:val="HTML Typewriter"/>
    <w:basedOn w:val="Standardstycketeckensnitt"/>
    <w:uiPriority w:val="99"/>
    <w:semiHidden/>
    <w:unhideWhenUsed/>
    <w:rsid w:val="005F51F0"/>
    <w:rPr>
      <w:rFonts w:ascii="Consolas" w:hAnsi="Consolas"/>
      <w:noProof w:val="0"/>
      <w:sz w:val="20"/>
      <w:szCs w:val="20"/>
    </w:rPr>
  </w:style>
  <w:style w:type="character" w:styleId="HTML-tangentbord">
    <w:name w:val="HTML Keyboard"/>
    <w:basedOn w:val="Standardstycketeckensnitt"/>
    <w:uiPriority w:val="99"/>
    <w:semiHidden/>
    <w:unhideWhenUsed/>
    <w:rsid w:val="005F51F0"/>
    <w:rPr>
      <w:rFonts w:ascii="Consolas" w:hAnsi="Consolas"/>
      <w:noProof w:val="0"/>
      <w:sz w:val="20"/>
      <w:szCs w:val="20"/>
    </w:rPr>
  </w:style>
  <w:style w:type="character" w:styleId="HTML-variabel">
    <w:name w:val="HTML Variable"/>
    <w:basedOn w:val="Standardstycketeckensnitt"/>
    <w:uiPriority w:val="99"/>
    <w:semiHidden/>
    <w:unhideWhenUsed/>
    <w:rsid w:val="005F51F0"/>
    <w:rPr>
      <w:i/>
      <w:iCs/>
      <w:noProof w:val="0"/>
    </w:rPr>
  </w:style>
  <w:style w:type="paragraph" w:styleId="Index1">
    <w:name w:val="index 1"/>
    <w:basedOn w:val="Normal"/>
    <w:next w:val="Normal"/>
    <w:autoRedefine/>
    <w:uiPriority w:val="99"/>
    <w:semiHidden/>
    <w:unhideWhenUsed/>
    <w:rsid w:val="005F51F0"/>
    <w:pPr>
      <w:spacing w:after="0" w:line="240" w:lineRule="auto"/>
      <w:ind w:left="250" w:hanging="250"/>
    </w:pPr>
  </w:style>
  <w:style w:type="paragraph" w:styleId="Index2">
    <w:name w:val="index 2"/>
    <w:basedOn w:val="Normal"/>
    <w:next w:val="Normal"/>
    <w:autoRedefine/>
    <w:uiPriority w:val="99"/>
    <w:semiHidden/>
    <w:unhideWhenUsed/>
    <w:rsid w:val="005F51F0"/>
    <w:pPr>
      <w:spacing w:after="0" w:line="240" w:lineRule="auto"/>
      <w:ind w:left="500" w:hanging="250"/>
    </w:pPr>
  </w:style>
  <w:style w:type="paragraph" w:styleId="Index3">
    <w:name w:val="index 3"/>
    <w:basedOn w:val="Normal"/>
    <w:next w:val="Normal"/>
    <w:autoRedefine/>
    <w:uiPriority w:val="99"/>
    <w:semiHidden/>
    <w:unhideWhenUsed/>
    <w:rsid w:val="005F51F0"/>
    <w:pPr>
      <w:spacing w:after="0" w:line="240" w:lineRule="auto"/>
      <w:ind w:left="750" w:hanging="250"/>
    </w:pPr>
  </w:style>
  <w:style w:type="paragraph" w:styleId="Index4">
    <w:name w:val="index 4"/>
    <w:basedOn w:val="Normal"/>
    <w:next w:val="Normal"/>
    <w:autoRedefine/>
    <w:uiPriority w:val="99"/>
    <w:semiHidden/>
    <w:unhideWhenUsed/>
    <w:rsid w:val="005F51F0"/>
    <w:pPr>
      <w:spacing w:after="0" w:line="240" w:lineRule="auto"/>
      <w:ind w:left="1000" w:hanging="250"/>
    </w:pPr>
  </w:style>
  <w:style w:type="paragraph" w:styleId="Index5">
    <w:name w:val="index 5"/>
    <w:basedOn w:val="Normal"/>
    <w:next w:val="Normal"/>
    <w:autoRedefine/>
    <w:uiPriority w:val="99"/>
    <w:semiHidden/>
    <w:unhideWhenUsed/>
    <w:rsid w:val="005F51F0"/>
    <w:pPr>
      <w:spacing w:after="0" w:line="240" w:lineRule="auto"/>
      <w:ind w:left="1250" w:hanging="250"/>
    </w:pPr>
  </w:style>
  <w:style w:type="paragraph" w:styleId="Index6">
    <w:name w:val="index 6"/>
    <w:basedOn w:val="Normal"/>
    <w:next w:val="Normal"/>
    <w:autoRedefine/>
    <w:uiPriority w:val="99"/>
    <w:semiHidden/>
    <w:unhideWhenUsed/>
    <w:rsid w:val="005F51F0"/>
    <w:pPr>
      <w:spacing w:after="0" w:line="240" w:lineRule="auto"/>
      <w:ind w:left="1500" w:hanging="250"/>
    </w:pPr>
  </w:style>
  <w:style w:type="paragraph" w:styleId="Index7">
    <w:name w:val="index 7"/>
    <w:basedOn w:val="Normal"/>
    <w:next w:val="Normal"/>
    <w:autoRedefine/>
    <w:uiPriority w:val="99"/>
    <w:semiHidden/>
    <w:unhideWhenUsed/>
    <w:rsid w:val="005F51F0"/>
    <w:pPr>
      <w:spacing w:after="0" w:line="240" w:lineRule="auto"/>
      <w:ind w:left="1750" w:hanging="250"/>
    </w:pPr>
  </w:style>
  <w:style w:type="paragraph" w:styleId="Index8">
    <w:name w:val="index 8"/>
    <w:basedOn w:val="Normal"/>
    <w:next w:val="Normal"/>
    <w:autoRedefine/>
    <w:uiPriority w:val="99"/>
    <w:semiHidden/>
    <w:unhideWhenUsed/>
    <w:rsid w:val="005F51F0"/>
    <w:pPr>
      <w:spacing w:after="0" w:line="240" w:lineRule="auto"/>
      <w:ind w:left="2000" w:hanging="250"/>
    </w:pPr>
  </w:style>
  <w:style w:type="paragraph" w:styleId="Index9">
    <w:name w:val="index 9"/>
    <w:basedOn w:val="Normal"/>
    <w:next w:val="Normal"/>
    <w:autoRedefine/>
    <w:uiPriority w:val="99"/>
    <w:semiHidden/>
    <w:unhideWhenUsed/>
    <w:rsid w:val="005F51F0"/>
    <w:pPr>
      <w:spacing w:after="0" w:line="240" w:lineRule="auto"/>
      <w:ind w:left="2250" w:hanging="250"/>
    </w:pPr>
  </w:style>
  <w:style w:type="paragraph" w:styleId="Indexrubrik">
    <w:name w:val="index heading"/>
    <w:basedOn w:val="Normal"/>
    <w:next w:val="Index1"/>
    <w:uiPriority w:val="99"/>
    <w:semiHidden/>
    <w:unhideWhenUsed/>
    <w:rsid w:val="005F51F0"/>
    <w:rPr>
      <w:rFonts w:asciiTheme="majorHAnsi" w:eastAsiaTheme="majorEastAsia" w:hAnsiTheme="majorHAnsi" w:cstheme="majorBidi"/>
      <w:b/>
      <w:bCs/>
    </w:rPr>
  </w:style>
  <w:style w:type="paragraph" w:styleId="Indragetstycke">
    <w:name w:val="Block Text"/>
    <w:basedOn w:val="Normal"/>
    <w:uiPriority w:val="99"/>
    <w:semiHidden/>
    <w:unhideWhenUsed/>
    <w:rsid w:val="005F51F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F51F0"/>
    <w:pPr>
      <w:spacing w:after="0" w:line="240" w:lineRule="auto"/>
    </w:pPr>
  </w:style>
  <w:style w:type="paragraph" w:styleId="Inledning">
    <w:name w:val="Salutation"/>
    <w:basedOn w:val="Normal"/>
    <w:next w:val="Normal"/>
    <w:link w:val="InledningChar"/>
    <w:uiPriority w:val="99"/>
    <w:semiHidden/>
    <w:unhideWhenUsed/>
    <w:rsid w:val="005F51F0"/>
  </w:style>
  <w:style w:type="character" w:customStyle="1" w:styleId="InledningChar">
    <w:name w:val="Inledning Char"/>
    <w:basedOn w:val="Standardstycketeckensnitt"/>
    <w:link w:val="Inledning"/>
    <w:uiPriority w:val="99"/>
    <w:semiHidden/>
    <w:rsid w:val="005F51F0"/>
  </w:style>
  <w:style w:type="paragraph" w:styleId="Innehll4">
    <w:name w:val="toc 4"/>
    <w:basedOn w:val="Normal"/>
    <w:next w:val="Normal"/>
    <w:autoRedefine/>
    <w:uiPriority w:val="39"/>
    <w:semiHidden/>
    <w:unhideWhenUsed/>
    <w:rsid w:val="005F51F0"/>
    <w:pPr>
      <w:spacing w:after="100"/>
      <w:ind w:left="750"/>
    </w:pPr>
  </w:style>
  <w:style w:type="paragraph" w:styleId="Innehll5">
    <w:name w:val="toc 5"/>
    <w:basedOn w:val="Normal"/>
    <w:next w:val="Normal"/>
    <w:autoRedefine/>
    <w:uiPriority w:val="39"/>
    <w:semiHidden/>
    <w:unhideWhenUsed/>
    <w:rsid w:val="005F51F0"/>
    <w:pPr>
      <w:spacing w:after="100"/>
      <w:ind w:left="1000"/>
    </w:pPr>
  </w:style>
  <w:style w:type="paragraph" w:styleId="Innehll6">
    <w:name w:val="toc 6"/>
    <w:basedOn w:val="Normal"/>
    <w:next w:val="Normal"/>
    <w:autoRedefine/>
    <w:uiPriority w:val="39"/>
    <w:semiHidden/>
    <w:unhideWhenUsed/>
    <w:rsid w:val="005F51F0"/>
    <w:pPr>
      <w:spacing w:after="100"/>
      <w:ind w:left="1250"/>
    </w:pPr>
  </w:style>
  <w:style w:type="paragraph" w:styleId="Innehll7">
    <w:name w:val="toc 7"/>
    <w:basedOn w:val="Normal"/>
    <w:next w:val="Normal"/>
    <w:autoRedefine/>
    <w:uiPriority w:val="39"/>
    <w:semiHidden/>
    <w:unhideWhenUsed/>
    <w:rsid w:val="005F51F0"/>
    <w:pPr>
      <w:spacing w:after="100"/>
      <w:ind w:left="1500"/>
    </w:pPr>
  </w:style>
  <w:style w:type="paragraph" w:styleId="Innehll8">
    <w:name w:val="toc 8"/>
    <w:basedOn w:val="Normal"/>
    <w:next w:val="Normal"/>
    <w:autoRedefine/>
    <w:uiPriority w:val="39"/>
    <w:semiHidden/>
    <w:unhideWhenUsed/>
    <w:rsid w:val="005F51F0"/>
    <w:pPr>
      <w:spacing w:after="100"/>
      <w:ind w:left="1750"/>
    </w:pPr>
  </w:style>
  <w:style w:type="paragraph" w:styleId="Innehll9">
    <w:name w:val="toc 9"/>
    <w:basedOn w:val="Normal"/>
    <w:next w:val="Normal"/>
    <w:autoRedefine/>
    <w:uiPriority w:val="39"/>
    <w:semiHidden/>
    <w:unhideWhenUsed/>
    <w:rsid w:val="005F51F0"/>
    <w:pPr>
      <w:spacing w:after="100"/>
      <w:ind w:left="2000"/>
    </w:pPr>
  </w:style>
  <w:style w:type="paragraph" w:styleId="Kommentarer">
    <w:name w:val="annotation text"/>
    <w:basedOn w:val="Normal"/>
    <w:link w:val="KommentarerChar"/>
    <w:uiPriority w:val="99"/>
    <w:semiHidden/>
    <w:unhideWhenUsed/>
    <w:rsid w:val="005F51F0"/>
    <w:pPr>
      <w:spacing w:line="240" w:lineRule="auto"/>
    </w:pPr>
    <w:rPr>
      <w:sz w:val="20"/>
      <w:szCs w:val="20"/>
    </w:rPr>
  </w:style>
  <w:style w:type="character" w:customStyle="1" w:styleId="KommentarerChar">
    <w:name w:val="Kommentarer Char"/>
    <w:basedOn w:val="Standardstycketeckensnitt"/>
    <w:link w:val="Kommentarer"/>
    <w:uiPriority w:val="99"/>
    <w:semiHidden/>
    <w:rsid w:val="005F51F0"/>
    <w:rPr>
      <w:sz w:val="20"/>
      <w:szCs w:val="20"/>
    </w:rPr>
  </w:style>
  <w:style w:type="character" w:styleId="Kommentarsreferens">
    <w:name w:val="annotation reference"/>
    <w:basedOn w:val="Standardstycketeckensnitt"/>
    <w:uiPriority w:val="99"/>
    <w:semiHidden/>
    <w:unhideWhenUsed/>
    <w:rsid w:val="005F51F0"/>
    <w:rPr>
      <w:noProof w:val="0"/>
      <w:sz w:val="16"/>
      <w:szCs w:val="16"/>
    </w:rPr>
  </w:style>
  <w:style w:type="paragraph" w:styleId="Kommentarsmne">
    <w:name w:val="annotation subject"/>
    <w:basedOn w:val="Kommentarer"/>
    <w:next w:val="Kommentarer"/>
    <w:link w:val="KommentarsmneChar"/>
    <w:uiPriority w:val="99"/>
    <w:semiHidden/>
    <w:unhideWhenUsed/>
    <w:rsid w:val="005F51F0"/>
    <w:rPr>
      <w:b/>
      <w:bCs/>
    </w:rPr>
  </w:style>
  <w:style w:type="character" w:customStyle="1" w:styleId="KommentarsmneChar">
    <w:name w:val="Kommentarsämne Char"/>
    <w:basedOn w:val="KommentarerChar"/>
    <w:link w:val="Kommentarsmne"/>
    <w:uiPriority w:val="99"/>
    <w:semiHidden/>
    <w:rsid w:val="005F51F0"/>
    <w:rPr>
      <w:b/>
      <w:bCs/>
      <w:sz w:val="20"/>
      <w:szCs w:val="20"/>
    </w:rPr>
  </w:style>
  <w:style w:type="paragraph" w:styleId="Lista">
    <w:name w:val="List"/>
    <w:basedOn w:val="Normal"/>
    <w:uiPriority w:val="99"/>
    <w:semiHidden/>
    <w:unhideWhenUsed/>
    <w:rsid w:val="005F51F0"/>
    <w:pPr>
      <w:ind w:left="283" w:hanging="283"/>
      <w:contextualSpacing/>
    </w:pPr>
  </w:style>
  <w:style w:type="paragraph" w:styleId="Lista2">
    <w:name w:val="List 2"/>
    <w:basedOn w:val="Normal"/>
    <w:uiPriority w:val="99"/>
    <w:semiHidden/>
    <w:unhideWhenUsed/>
    <w:rsid w:val="005F51F0"/>
    <w:pPr>
      <w:ind w:left="566" w:hanging="283"/>
      <w:contextualSpacing/>
    </w:pPr>
  </w:style>
  <w:style w:type="paragraph" w:styleId="Lista3">
    <w:name w:val="List 3"/>
    <w:basedOn w:val="Normal"/>
    <w:uiPriority w:val="99"/>
    <w:semiHidden/>
    <w:unhideWhenUsed/>
    <w:rsid w:val="005F51F0"/>
    <w:pPr>
      <w:ind w:left="849" w:hanging="283"/>
      <w:contextualSpacing/>
    </w:pPr>
  </w:style>
  <w:style w:type="paragraph" w:styleId="Lista4">
    <w:name w:val="List 4"/>
    <w:basedOn w:val="Normal"/>
    <w:uiPriority w:val="99"/>
    <w:semiHidden/>
    <w:unhideWhenUsed/>
    <w:rsid w:val="005F51F0"/>
    <w:pPr>
      <w:ind w:left="1132" w:hanging="283"/>
      <w:contextualSpacing/>
    </w:pPr>
  </w:style>
  <w:style w:type="paragraph" w:styleId="Lista5">
    <w:name w:val="List 5"/>
    <w:basedOn w:val="Normal"/>
    <w:uiPriority w:val="99"/>
    <w:semiHidden/>
    <w:unhideWhenUsed/>
    <w:rsid w:val="005F51F0"/>
    <w:pPr>
      <w:ind w:left="1415" w:hanging="283"/>
      <w:contextualSpacing/>
    </w:pPr>
  </w:style>
  <w:style w:type="paragraph" w:styleId="Listafortstt">
    <w:name w:val="List Continue"/>
    <w:basedOn w:val="Normal"/>
    <w:uiPriority w:val="99"/>
    <w:semiHidden/>
    <w:unhideWhenUsed/>
    <w:rsid w:val="005F51F0"/>
    <w:pPr>
      <w:spacing w:after="120"/>
      <w:ind w:left="283"/>
      <w:contextualSpacing/>
    </w:pPr>
  </w:style>
  <w:style w:type="paragraph" w:styleId="Listafortstt2">
    <w:name w:val="List Continue 2"/>
    <w:basedOn w:val="Normal"/>
    <w:uiPriority w:val="99"/>
    <w:semiHidden/>
    <w:unhideWhenUsed/>
    <w:rsid w:val="005F51F0"/>
    <w:pPr>
      <w:spacing w:after="120"/>
      <w:ind w:left="566"/>
      <w:contextualSpacing/>
    </w:pPr>
  </w:style>
  <w:style w:type="paragraph" w:styleId="Listafortstt3">
    <w:name w:val="List Continue 3"/>
    <w:basedOn w:val="Normal"/>
    <w:uiPriority w:val="99"/>
    <w:semiHidden/>
    <w:unhideWhenUsed/>
    <w:rsid w:val="005F51F0"/>
    <w:pPr>
      <w:spacing w:after="120"/>
      <w:ind w:left="849"/>
      <w:contextualSpacing/>
    </w:pPr>
  </w:style>
  <w:style w:type="paragraph" w:styleId="Listafortstt4">
    <w:name w:val="List Continue 4"/>
    <w:basedOn w:val="Normal"/>
    <w:uiPriority w:val="99"/>
    <w:semiHidden/>
    <w:unhideWhenUsed/>
    <w:rsid w:val="005F51F0"/>
    <w:pPr>
      <w:spacing w:after="120"/>
      <w:ind w:left="1132"/>
      <w:contextualSpacing/>
    </w:pPr>
  </w:style>
  <w:style w:type="paragraph" w:styleId="Listafortstt5">
    <w:name w:val="List Continue 5"/>
    <w:basedOn w:val="Normal"/>
    <w:uiPriority w:val="99"/>
    <w:semiHidden/>
    <w:unhideWhenUsed/>
    <w:rsid w:val="005F51F0"/>
    <w:pPr>
      <w:spacing w:after="120"/>
      <w:ind w:left="1415"/>
      <w:contextualSpacing/>
    </w:pPr>
  </w:style>
  <w:style w:type="paragraph" w:styleId="Liststycke">
    <w:name w:val="List Paragraph"/>
    <w:basedOn w:val="Normal"/>
    <w:uiPriority w:val="34"/>
    <w:semiHidden/>
    <w:qFormat/>
    <w:rsid w:val="005F51F0"/>
    <w:pPr>
      <w:ind w:left="720"/>
      <w:contextualSpacing/>
    </w:pPr>
  </w:style>
  <w:style w:type="table" w:styleId="Listtabell1ljus">
    <w:name w:val="List Table 1 Light"/>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F51F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F51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F51F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F51F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F51F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F51F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F51F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F51F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F51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F51F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F51F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F51F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F51F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F51F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F51F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F51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F51F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F51F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F51F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F51F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F51F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F51F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F51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F51F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F51F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F51F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F51F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F51F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F51F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F51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F51F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F51F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F51F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F51F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F51F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F51F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F51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F51F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F51F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F51F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F51F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F51F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F51F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F51F0"/>
  </w:style>
  <w:style w:type="table" w:styleId="Ljuslista">
    <w:name w:val="Light List"/>
    <w:basedOn w:val="Normaltabell"/>
    <w:uiPriority w:val="61"/>
    <w:semiHidden/>
    <w:unhideWhenUsed/>
    <w:rsid w:val="005F51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F51F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F51F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F51F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F51F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F51F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F51F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F51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F51F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F51F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F51F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F51F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F51F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F51F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F51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F51F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F51F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F51F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F51F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F51F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F51F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F51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F51F0"/>
    <w:rPr>
      <w:rFonts w:ascii="Consolas" w:hAnsi="Consolas"/>
      <w:sz w:val="20"/>
      <w:szCs w:val="20"/>
    </w:rPr>
  </w:style>
  <w:style w:type="paragraph" w:styleId="Meddelanderubrik">
    <w:name w:val="Message Header"/>
    <w:basedOn w:val="Normal"/>
    <w:link w:val="MeddelanderubrikChar"/>
    <w:uiPriority w:val="99"/>
    <w:semiHidden/>
    <w:unhideWhenUsed/>
    <w:rsid w:val="005F51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F51F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F51F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F51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F51F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F51F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F51F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F51F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F51F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F51F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F51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F51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F51F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F51F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F51F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F51F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F51F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F51F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F51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F51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F51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F51F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F51F0"/>
    <w:rPr>
      <w:rFonts w:ascii="Times New Roman" w:hAnsi="Times New Roman" w:cs="Times New Roman"/>
      <w:sz w:val="24"/>
      <w:szCs w:val="24"/>
    </w:rPr>
  </w:style>
  <w:style w:type="paragraph" w:styleId="Normaltindrag">
    <w:name w:val="Normal Indent"/>
    <w:basedOn w:val="Normal"/>
    <w:uiPriority w:val="99"/>
    <w:semiHidden/>
    <w:unhideWhenUsed/>
    <w:rsid w:val="005F51F0"/>
    <w:pPr>
      <w:ind w:left="1304"/>
    </w:pPr>
  </w:style>
  <w:style w:type="paragraph" w:styleId="Numreradlista4">
    <w:name w:val="List Number 4"/>
    <w:basedOn w:val="Normal"/>
    <w:uiPriority w:val="99"/>
    <w:semiHidden/>
    <w:unhideWhenUsed/>
    <w:rsid w:val="005F51F0"/>
    <w:pPr>
      <w:numPr>
        <w:numId w:val="40"/>
      </w:numPr>
      <w:contextualSpacing/>
    </w:pPr>
  </w:style>
  <w:style w:type="paragraph" w:styleId="Numreradlista5">
    <w:name w:val="List Number 5"/>
    <w:basedOn w:val="Normal"/>
    <w:uiPriority w:val="99"/>
    <w:semiHidden/>
    <w:unhideWhenUsed/>
    <w:rsid w:val="005F51F0"/>
    <w:pPr>
      <w:numPr>
        <w:numId w:val="41"/>
      </w:numPr>
      <w:contextualSpacing/>
    </w:pPr>
  </w:style>
  <w:style w:type="character" w:styleId="Nmn">
    <w:name w:val="Mention"/>
    <w:basedOn w:val="Standardstycketeckensnitt"/>
    <w:uiPriority w:val="99"/>
    <w:semiHidden/>
    <w:unhideWhenUsed/>
    <w:rsid w:val="005F51F0"/>
    <w:rPr>
      <w:noProof w:val="0"/>
      <w:color w:val="2B579A"/>
      <w:shd w:val="clear" w:color="auto" w:fill="E6E6E6"/>
    </w:rPr>
  </w:style>
  <w:style w:type="table" w:styleId="Oformateradtabell1">
    <w:name w:val="Plain Table 1"/>
    <w:basedOn w:val="Normaltabell"/>
    <w:uiPriority w:val="41"/>
    <w:rsid w:val="005F5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F51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F51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F51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F51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F51F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F51F0"/>
    <w:rPr>
      <w:rFonts w:ascii="Consolas" w:hAnsi="Consolas"/>
      <w:sz w:val="21"/>
      <w:szCs w:val="21"/>
    </w:rPr>
  </w:style>
  <w:style w:type="character" w:styleId="Olstomnmnande">
    <w:name w:val="Unresolved Mention"/>
    <w:basedOn w:val="Standardstycketeckensnitt"/>
    <w:uiPriority w:val="99"/>
    <w:semiHidden/>
    <w:unhideWhenUsed/>
    <w:rsid w:val="005F51F0"/>
    <w:rPr>
      <w:noProof w:val="0"/>
      <w:color w:val="808080"/>
      <w:shd w:val="clear" w:color="auto" w:fill="E6E6E6"/>
    </w:rPr>
  </w:style>
  <w:style w:type="table" w:styleId="Professionelltabell">
    <w:name w:val="Table Professional"/>
    <w:basedOn w:val="Normaltabell"/>
    <w:uiPriority w:val="99"/>
    <w:semiHidden/>
    <w:unhideWhenUsed/>
    <w:rsid w:val="005F51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F51F0"/>
    <w:pPr>
      <w:numPr>
        <w:numId w:val="42"/>
      </w:numPr>
      <w:contextualSpacing/>
    </w:pPr>
  </w:style>
  <w:style w:type="paragraph" w:styleId="Punktlista5">
    <w:name w:val="List Bullet 5"/>
    <w:basedOn w:val="Normal"/>
    <w:uiPriority w:val="99"/>
    <w:semiHidden/>
    <w:unhideWhenUsed/>
    <w:rsid w:val="005F51F0"/>
    <w:pPr>
      <w:numPr>
        <w:numId w:val="43"/>
      </w:numPr>
      <w:contextualSpacing/>
    </w:pPr>
  </w:style>
  <w:style w:type="character" w:styleId="Radnummer">
    <w:name w:val="line number"/>
    <w:basedOn w:val="Standardstycketeckensnitt"/>
    <w:uiPriority w:val="99"/>
    <w:semiHidden/>
    <w:unhideWhenUsed/>
    <w:rsid w:val="005F51F0"/>
    <w:rPr>
      <w:noProof w:val="0"/>
    </w:rPr>
  </w:style>
  <w:style w:type="character" w:customStyle="1" w:styleId="Rubrik6Char">
    <w:name w:val="Rubrik 6 Char"/>
    <w:basedOn w:val="Standardstycketeckensnitt"/>
    <w:link w:val="Rubrik6"/>
    <w:uiPriority w:val="9"/>
    <w:semiHidden/>
    <w:rsid w:val="005F51F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F51F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F51F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F51F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F51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F51F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F51F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F51F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F51F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F51F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F51F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F51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F51F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F51F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F51F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F51F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F51F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F51F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F51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F51F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F51F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F51F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F51F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F51F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F51F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F51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F51F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F51F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F51F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F51F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F51F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F51F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F51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F51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F51F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F51F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F51F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F51F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F51F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F51F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F51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F51F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F51F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F51F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F51F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F51F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F51F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F51F0"/>
    <w:pPr>
      <w:spacing w:after="0" w:line="240" w:lineRule="auto"/>
      <w:ind w:left="4252"/>
    </w:pPr>
  </w:style>
  <w:style w:type="character" w:customStyle="1" w:styleId="SignaturChar">
    <w:name w:val="Signatur Char"/>
    <w:basedOn w:val="Standardstycketeckensnitt"/>
    <w:link w:val="Signatur"/>
    <w:uiPriority w:val="99"/>
    <w:semiHidden/>
    <w:rsid w:val="005F51F0"/>
  </w:style>
  <w:style w:type="character" w:styleId="Slutnotsreferens">
    <w:name w:val="endnote reference"/>
    <w:basedOn w:val="Standardstycketeckensnitt"/>
    <w:uiPriority w:val="99"/>
    <w:semiHidden/>
    <w:unhideWhenUsed/>
    <w:rsid w:val="005F51F0"/>
    <w:rPr>
      <w:noProof w:val="0"/>
      <w:vertAlign w:val="superscript"/>
    </w:rPr>
  </w:style>
  <w:style w:type="paragraph" w:styleId="Slutnotstext">
    <w:name w:val="endnote text"/>
    <w:basedOn w:val="Normal"/>
    <w:link w:val="SlutnotstextChar"/>
    <w:uiPriority w:val="99"/>
    <w:semiHidden/>
    <w:unhideWhenUsed/>
    <w:rsid w:val="005F51F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F51F0"/>
    <w:rPr>
      <w:sz w:val="20"/>
      <w:szCs w:val="20"/>
    </w:rPr>
  </w:style>
  <w:style w:type="character" w:styleId="Smarthyperlnk">
    <w:name w:val="Smart Hyperlink"/>
    <w:basedOn w:val="Standardstycketeckensnitt"/>
    <w:uiPriority w:val="99"/>
    <w:semiHidden/>
    <w:unhideWhenUsed/>
    <w:rsid w:val="005F51F0"/>
    <w:rPr>
      <w:noProof w:val="0"/>
      <w:u w:val="dotted"/>
    </w:rPr>
  </w:style>
  <w:style w:type="table" w:styleId="Standardtabell1">
    <w:name w:val="Table Classic 1"/>
    <w:basedOn w:val="Normaltabell"/>
    <w:uiPriority w:val="99"/>
    <w:semiHidden/>
    <w:unhideWhenUsed/>
    <w:rsid w:val="005F51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F51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F51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F51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F51F0"/>
    <w:rPr>
      <w:b/>
      <w:bCs/>
      <w:noProof w:val="0"/>
    </w:rPr>
  </w:style>
  <w:style w:type="character" w:styleId="Starkbetoning">
    <w:name w:val="Intense Emphasis"/>
    <w:basedOn w:val="Standardstycketeckensnitt"/>
    <w:uiPriority w:val="21"/>
    <w:semiHidden/>
    <w:qFormat/>
    <w:rsid w:val="005F51F0"/>
    <w:rPr>
      <w:i/>
      <w:iCs/>
      <w:noProof w:val="0"/>
      <w:color w:val="1A3050" w:themeColor="accent1"/>
    </w:rPr>
  </w:style>
  <w:style w:type="character" w:styleId="Starkreferens">
    <w:name w:val="Intense Reference"/>
    <w:basedOn w:val="Standardstycketeckensnitt"/>
    <w:uiPriority w:val="32"/>
    <w:semiHidden/>
    <w:qFormat/>
    <w:rsid w:val="005F51F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F51F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F51F0"/>
    <w:rPr>
      <w:i/>
      <w:iCs/>
      <w:color w:val="1A3050" w:themeColor="accent1"/>
    </w:rPr>
  </w:style>
  <w:style w:type="table" w:styleId="Tabellmed3D-effekter1">
    <w:name w:val="Table 3D effects 1"/>
    <w:basedOn w:val="Normaltabell"/>
    <w:uiPriority w:val="99"/>
    <w:semiHidden/>
    <w:unhideWhenUsed/>
    <w:rsid w:val="005F51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F51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F51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F51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F51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F51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F51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F51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F51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F51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F51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F51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F51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F51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F51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F51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F51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F51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F51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F51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F51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F51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F51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F51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F5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F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F51F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F51F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F51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F51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F51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57C6F522447738732528DAE8ACE08"/>
        <w:category>
          <w:name w:val="Allmänt"/>
          <w:gallery w:val="placeholder"/>
        </w:category>
        <w:types>
          <w:type w:val="bbPlcHdr"/>
        </w:types>
        <w:behaviors>
          <w:behavior w:val="content"/>
        </w:behaviors>
        <w:guid w:val="{8304F58B-DFE7-413C-A528-A6C9C8B52688}"/>
      </w:docPartPr>
      <w:docPartBody>
        <w:p w:rsidR="00B3455F" w:rsidRDefault="002566B9" w:rsidP="002566B9">
          <w:pPr>
            <w:pStyle w:val="B1457C6F522447738732528DAE8ACE08"/>
          </w:pPr>
          <w:r>
            <w:rPr>
              <w:rStyle w:val="Platshllartext"/>
            </w:rPr>
            <w:t xml:space="preserve"> </w:t>
          </w:r>
        </w:p>
      </w:docPartBody>
    </w:docPart>
    <w:docPart>
      <w:docPartPr>
        <w:name w:val="32455B7397B449E5A1F6DAA914F87EC8"/>
        <w:category>
          <w:name w:val="Allmänt"/>
          <w:gallery w:val="placeholder"/>
        </w:category>
        <w:types>
          <w:type w:val="bbPlcHdr"/>
        </w:types>
        <w:behaviors>
          <w:behavior w:val="content"/>
        </w:behaviors>
        <w:guid w:val="{48F78CFA-F6D7-4C3E-B49A-96CE4417C0F9}"/>
      </w:docPartPr>
      <w:docPartBody>
        <w:p w:rsidR="00B3455F" w:rsidRDefault="002566B9" w:rsidP="002566B9">
          <w:pPr>
            <w:pStyle w:val="32455B7397B449E5A1F6DAA914F87EC8"/>
          </w:pPr>
          <w:r>
            <w:rPr>
              <w:rStyle w:val="Platshllartext"/>
            </w:rPr>
            <w:t xml:space="preserve"> </w:t>
          </w:r>
        </w:p>
      </w:docPartBody>
    </w:docPart>
    <w:docPart>
      <w:docPartPr>
        <w:name w:val="D25C553FE2684816BF354BF5D8BD3544"/>
        <w:category>
          <w:name w:val="Allmänt"/>
          <w:gallery w:val="placeholder"/>
        </w:category>
        <w:types>
          <w:type w:val="bbPlcHdr"/>
        </w:types>
        <w:behaviors>
          <w:behavior w:val="content"/>
        </w:behaviors>
        <w:guid w:val="{BC13B6E5-9394-4BB4-8CEC-3DCE01942188}"/>
      </w:docPartPr>
      <w:docPartBody>
        <w:p w:rsidR="00B3455F" w:rsidRDefault="002566B9" w:rsidP="002566B9">
          <w:pPr>
            <w:pStyle w:val="D25C553FE2684816BF354BF5D8BD3544"/>
          </w:pPr>
          <w:r>
            <w:rPr>
              <w:rStyle w:val="Platshllartext"/>
            </w:rPr>
            <w:t xml:space="preserve"> </w:t>
          </w:r>
        </w:p>
      </w:docPartBody>
    </w:docPart>
    <w:docPart>
      <w:docPartPr>
        <w:name w:val="9084FE330E9F4B4D9AD0F38B181043CF"/>
        <w:category>
          <w:name w:val="Allmänt"/>
          <w:gallery w:val="placeholder"/>
        </w:category>
        <w:types>
          <w:type w:val="bbPlcHdr"/>
        </w:types>
        <w:behaviors>
          <w:behavior w:val="content"/>
        </w:behaviors>
        <w:guid w:val="{7D804D5C-AF8D-4F37-8528-A73DBB1FE1DD}"/>
      </w:docPartPr>
      <w:docPartBody>
        <w:p w:rsidR="00B3455F" w:rsidRDefault="002566B9" w:rsidP="002566B9">
          <w:pPr>
            <w:pStyle w:val="9084FE330E9F4B4D9AD0F38B181043CF"/>
          </w:pPr>
          <w:r>
            <w:rPr>
              <w:rStyle w:val="Platshllartext"/>
            </w:rPr>
            <w:t xml:space="preserve"> </w:t>
          </w:r>
        </w:p>
      </w:docPartBody>
    </w:docPart>
    <w:docPart>
      <w:docPartPr>
        <w:name w:val="74477D570C2545049583963C825BBA6C"/>
        <w:category>
          <w:name w:val="Allmänt"/>
          <w:gallery w:val="placeholder"/>
        </w:category>
        <w:types>
          <w:type w:val="bbPlcHdr"/>
        </w:types>
        <w:behaviors>
          <w:behavior w:val="content"/>
        </w:behaviors>
        <w:guid w:val="{8EFFEAA2-F660-4212-AA9E-694E161734D7}"/>
      </w:docPartPr>
      <w:docPartBody>
        <w:p w:rsidR="00B3455F" w:rsidRDefault="002566B9" w:rsidP="002566B9">
          <w:pPr>
            <w:pStyle w:val="74477D570C2545049583963C825BBA6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B9"/>
    <w:rsid w:val="002566B9"/>
    <w:rsid w:val="00343455"/>
    <w:rsid w:val="00B3455F"/>
    <w:rsid w:val="00E52F98"/>
    <w:rsid w:val="00F16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76DD0BED42C468FB8ADDF4C3244BFED">
    <w:name w:val="B76DD0BED42C468FB8ADDF4C3244BFED"/>
    <w:rsid w:val="002566B9"/>
  </w:style>
  <w:style w:type="character" w:styleId="Platshllartext">
    <w:name w:val="Placeholder Text"/>
    <w:basedOn w:val="Standardstycketeckensnitt"/>
    <w:uiPriority w:val="99"/>
    <w:semiHidden/>
    <w:rsid w:val="002566B9"/>
    <w:rPr>
      <w:noProof w:val="0"/>
      <w:color w:val="808080"/>
    </w:rPr>
  </w:style>
  <w:style w:type="paragraph" w:customStyle="1" w:styleId="E6729568C5464C0497A9CEF3B47FDFBF">
    <w:name w:val="E6729568C5464C0497A9CEF3B47FDFBF"/>
    <w:rsid w:val="002566B9"/>
  </w:style>
  <w:style w:type="paragraph" w:customStyle="1" w:styleId="89D9CE65E7D44529A090F8B24C54C2FE">
    <w:name w:val="89D9CE65E7D44529A090F8B24C54C2FE"/>
    <w:rsid w:val="002566B9"/>
  </w:style>
  <w:style w:type="paragraph" w:customStyle="1" w:styleId="5173CC50F5B2473B94715F10EEEDBD85">
    <w:name w:val="5173CC50F5B2473B94715F10EEEDBD85"/>
    <w:rsid w:val="002566B9"/>
  </w:style>
  <w:style w:type="paragraph" w:customStyle="1" w:styleId="B1457C6F522447738732528DAE8ACE08">
    <w:name w:val="B1457C6F522447738732528DAE8ACE08"/>
    <w:rsid w:val="002566B9"/>
  </w:style>
  <w:style w:type="paragraph" w:customStyle="1" w:styleId="32455B7397B449E5A1F6DAA914F87EC8">
    <w:name w:val="32455B7397B449E5A1F6DAA914F87EC8"/>
    <w:rsid w:val="002566B9"/>
  </w:style>
  <w:style w:type="paragraph" w:customStyle="1" w:styleId="E1A01DE9786B4909A6668C616C7A5BBD">
    <w:name w:val="E1A01DE9786B4909A6668C616C7A5BBD"/>
    <w:rsid w:val="002566B9"/>
  </w:style>
  <w:style w:type="paragraph" w:customStyle="1" w:styleId="7E98027400374FF2A7ED9E6CC4BE9F26">
    <w:name w:val="7E98027400374FF2A7ED9E6CC4BE9F26"/>
    <w:rsid w:val="002566B9"/>
  </w:style>
  <w:style w:type="paragraph" w:customStyle="1" w:styleId="D21E697B39B9488FBDA991E3EB8839CF">
    <w:name w:val="D21E697B39B9488FBDA991E3EB8839CF"/>
    <w:rsid w:val="002566B9"/>
  </w:style>
  <w:style w:type="paragraph" w:customStyle="1" w:styleId="D25C553FE2684816BF354BF5D8BD3544">
    <w:name w:val="D25C553FE2684816BF354BF5D8BD3544"/>
    <w:rsid w:val="002566B9"/>
  </w:style>
  <w:style w:type="paragraph" w:customStyle="1" w:styleId="9084FE330E9F4B4D9AD0F38B181043CF">
    <w:name w:val="9084FE330E9F4B4D9AD0F38B181043CF"/>
    <w:rsid w:val="002566B9"/>
  </w:style>
  <w:style w:type="paragraph" w:customStyle="1" w:styleId="E2A4E50318634329B24BCFAC932F39D2">
    <w:name w:val="E2A4E50318634329B24BCFAC932F39D2"/>
    <w:rsid w:val="002566B9"/>
  </w:style>
  <w:style w:type="paragraph" w:customStyle="1" w:styleId="65DA9AF0AA8B47B88157402A4EC17CC3">
    <w:name w:val="65DA9AF0AA8B47B88157402A4EC17CC3"/>
    <w:rsid w:val="002566B9"/>
  </w:style>
  <w:style w:type="paragraph" w:customStyle="1" w:styleId="283B9EADBEE24FA2A6728A8E0FA50044">
    <w:name w:val="283B9EADBEE24FA2A6728A8E0FA50044"/>
    <w:rsid w:val="002566B9"/>
  </w:style>
  <w:style w:type="paragraph" w:customStyle="1" w:styleId="1D247D0D639941A0A4FFD9220934306B">
    <w:name w:val="1D247D0D639941A0A4FFD9220934306B"/>
    <w:rsid w:val="002566B9"/>
  </w:style>
  <w:style w:type="paragraph" w:customStyle="1" w:styleId="30C447263E0F4D068EC32C11510D60D8">
    <w:name w:val="30C447263E0F4D068EC32C11510D60D8"/>
    <w:rsid w:val="002566B9"/>
  </w:style>
  <w:style w:type="paragraph" w:customStyle="1" w:styleId="74477D570C2545049583963C825BBA6C">
    <w:name w:val="74477D570C2545049583963C825BBA6C"/>
    <w:rsid w:val="002566B9"/>
  </w:style>
  <w:style w:type="paragraph" w:customStyle="1" w:styleId="A4693C4B55064560B58A04AD3B4F6F94">
    <w:name w:val="A4693C4B55064560B58A04AD3B4F6F94"/>
    <w:rsid w:val="00256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46c04772-742e-4d5e-ae08-5a2d1938de4e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PANP3H6M3MHX-2059719819-538</_dlc_DocId>
    <_dlc_DocIdUrl xmlns="a68c6c55-4fbb-48c7-bd04-03a904b43046">
      <Url>https://dhs.sp.regeringskansliet.se/dep/s/SF_fragor/_layouts/15/DocIdRedir.aspx?ID=PANP3H6M3MHX-2059719819-538</Url>
      <Description>PANP3H6M3MHX-2059719819-538</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2019-12-04T00:00:00</HeaderDate>
    <Office/>
    <Dnr>S2019/04936/SF       S2019/04971/SF       S2019/04992/SF</Dnr>
    <ParagrafNr/>
    <DocumentTitle/>
    <VisitingAddress/>
    <Extra1/>
    <Extra2/>
    <Extra3>Boriana Åberg</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2019-12-04T00:00:00</HeaderDate>
    <Office/>
    <Dnr>S2019/04936/SF       S2019/04971/SF       S2019/04992/SF</Dnr>
    <ParagrafNr/>
    <DocumentTitle/>
    <VisitingAddress/>
    <Extra1/>
    <Extra2/>
    <Extra3>Boriana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3B0A-9E3F-446A-A391-788912FA1DE4}"/>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0A162DBF-F880-4D29-A956-29B18A3F8900}">
  <ds:schemaRefs>
    <ds:schemaRef ds:uri="Microsoft.SharePoint.Taxonomy.ContentTypeSync"/>
  </ds:schemaRefs>
</ds:datastoreItem>
</file>

<file path=customXml/itemProps5.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29A8C021-3A04-49A3-8E72-C64361823DE3}">
  <ds:schemaRefs>
    <ds:schemaRef ds:uri="http://lp/documentinfo/RK"/>
  </ds:schemaRefs>
</ds:datastoreItem>
</file>

<file path=customXml/itemProps7.xml><?xml version="1.0" encoding="utf-8"?>
<ds:datastoreItem xmlns:ds="http://schemas.openxmlformats.org/officeDocument/2006/customXml" ds:itemID="{29A8C021-3A04-49A3-8E72-C64361823DE3}"/>
</file>

<file path=customXml/itemProps8.xml><?xml version="1.0" encoding="utf-8"?>
<ds:datastoreItem xmlns:ds="http://schemas.openxmlformats.org/officeDocument/2006/customXml" ds:itemID="{818E2B48-D80F-48C0-8960-BB14D03084F5}"/>
</file>

<file path=docProps/app.xml><?xml version="1.0" encoding="utf-8"?>
<Properties xmlns="http://schemas.openxmlformats.org/officeDocument/2006/extended-properties" xmlns:vt="http://schemas.openxmlformats.org/officeDocument/2006/docPropsVTypes">
  <Template>RK Basmall</Template>
  <TotalTime>0</TotalTime>
  <Pages>1</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486 av Boriana Åberg (M), 500 av Lars Püss (M) och 510 Julia Kronlid (SD).docx</dc:title>
  <dc:subject/>
  <dc:creator>Helen Kasström</dc:creator>
  <cp:keywords/>
  <dc:description/>
  <cp:lastModifiedBy>Helen Kasström</cp:lastModifiedBy>
  <cp:revision>5</cp:revision>
  <cp:lastPrinted>2019-12-03T12:02:00Z</cp:lastPrinted>
  <dcterms:created xsi:type="dcterms:W3CDTF">2019-11-29T12:53:00Z</dcterms:created>
  <dcterms:modified xsi:type="dcterms:W3CDTF">2019-11-29T14:42:00Z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_dlc_DocIdItemGuid">
    <vt:lpwstr>77086286-b8a2-4df2-a1af-c7825860afd7</vt:lpwstr>
  </property>
  <property fmtid="{D5CDD505-2E9C-101B-9397-08002B2CF9AE}" pid="5" name="TaxKeyword">
    <vt:lpwstr/>
  </property>
  <property fmtid="{D5CDD505-2E9C-101B-9397-08002B2CF9AE}" pid="6" name="c9cd366cc722410295b9eacffbd73909">
    <vt:lpwstr/>
  </property>
  <property fmtid="{D5CDD505-2E9C-101B-9397-08002B2CF9AE}" pid="7" name="ActivityCategory">
    <vt:lpwstr/>
  </property>
  <property fmtid="{D5CDD505-2E9C-101B-9397-08002B2CF9AE}" pid="8" name="TaxKeywordTaxHTField">
    <vt:lpwstr/>
  </property>
  <property fmtid="{D5CDD505-2E9C-101B-9397-08002B2CF9AE}" pid="9" name="RecordNumber">
    <vt:lpwstr>S2019/04936/SF</vt:lpwstr>
  </property>
  <property fmtid="{D5CDD505-2E9C-101B-9397-08002B2CF9AE}" pid="10" name="_docset_NoMedatataSyncRequired">
    <vt:lpwstr>False</vt:lpwstr>
  </property>
  <property fmtid="{D5CDD505-2E9C-101B-9397-08002B2CF9AE}" pid="11" name="RKNyckelord">
    <vt:lpwstr/>
  </property>
</Properties>
</file>