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AA55" w14:textId="77777777" w:rsidR="002E74A0" w:rsidRDefault="002E74A0" w:rsidP="00DA0661">
      <w:pPr>
        <w:pStyle w:val="Rubrik"/>
      </w:pPr>
      <w:bookmarkStart w:id="0" w:name="Start"/>
      <w:bookmarkEnd w:id="0"/>
      <w:r>
        <w:t xml:space="preserve">Svar på fråga 2018/19:20 av </w:t>
      </w:r>
      <w:sdt>
        <w:sdtPr>
          <w:alias w:val="Frågeställare"/>
          <w:tag w:val="delete"/>
          <w:id w:val="-211816850"/>
          <w:placeholder>
            <w:docPart w:val="DB839F409C6E453EB79FC7F066FD50D4"/>
          </w:placeholder>
          <w:dataBinding w:prefixMappings="xmlns:ns0='http://lp/documentinfo/RK' " w:xpath="/ns0:DocumentInfo[1]/ns0:BaseInfo[1]/ns0:Extra3[1]" w:storeItemID="{587EC3F9-D3EA-4A4C-9C14-46D30D8C4F58}"/>
          <w:text/>
        </w:sdtPr>
        <w:sdtEndPr/>
        <w:sdtContent>
          <w:r>
            <w:t>Barbro Westerholm (L)</w:t>
          </w:r>
        </w:sdtContent>
      </w:sdt>
      <w:r>
        <w:t xml:space="preserve"> En analys av anmälningar om åldersdiskriminering </w:t>
      </w:r>
    </w:p>
    <w:p w14:paraId="2B8D4E3B" w14:textId="77777777" w:rsidR="002E74A0" w:rsidRDefault="00791476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95C852FDC8C49D28255CDF5435316A1"/>
          </w:placeholder>
          <w:dataBinding w:prefixMappings="xmlns:ns0='http://lp/documentinfo/RK' " w:xpath="/ns0:DocumentInfo[1]/ns0:BaseInfo[1]/ns0:Extra3[1]" w:storeItemID="{587EC3F9-D3EA-4A4C-9C14-46D30D8C4F58}"/>
          <w:text/>
        </w:sdtPr>
        <w:sdtEndPr/>
        <w:sdtContent>
          <w:r w:rsidR="002E74A0">
            <w:t>Barbro Westerholm (L)</w:t>
          </w:r>
        </w:sdtContent>
      </w:sdt>
      <w:r w:rsidR="002E74A0">
        <w:t xml:space="preserve"> har frågat mig om regeringen avser att i regleringsbrev eller på annat sätt möjliggöra en analys av de anmälningar som inkommit till DO om åldersdiskriminering. </w:t>
      </w:r>
    </w:p>
    <w:p w14:paraId="66FEEE9F" w14:textId="413133D7" w:rsidR="00A51F37" w:rsidRDefault="00D81091" w:rsidP="002749F7">
      <w:pPr>
        <w:pStyle w:val="Brdtext"/>
      </w:pPr>
      <w:r>
        <w:t xml:space="preserve">Jag vill tacka </w:t>
      </w:r>
      <w:r w:rsidR="00791476">
        <w:t xml:space="preserve">dig </w:t>
      </w:r>
      <w:bookmarkStart w:id="1" w:name="_GoBack"/>
      <w:bookmarkEnd w:id="1"/>
      <w:r>
        <w:t xml:space="preserve">Barbro Westerholm för </w:t>
      </w:r>
      <w:r w:rsidR="00385B41">
        <w:t xml:space="preserve">att du lyfter </w:t>
      </w:r>
      <w:r w:rsidR="00E26202">
        <w:t>frågan om åldersdiskriminering</w:t>
      </w:r>
      <w:r w:rsidR="00550885">
        <w:t xml:space="preserve"> </w:t>
      </w:r>
      <w:r w:rsidR="00E5196C">
        <w:t>och hur frågan kan följas upp och fö</w:t>
      </w:r>
      <w:r w:rsidR="00D407CD">
        <w:t>r</w:t>
      </w:r>
      <w:r w:rsidR="00E5196C">
        <w:t>djupas</w:t>
      </w:r>
      <w:r w:rsidR="00E26202">
        <w:t xml:space="preserve">. </w:t>
      </w:r>
      <w:r w:rsidR="003E4B8C">
        <w:t>Åldersdiskriminering</w:t>
      </w:r>
      <w:r w:rsidR="005B6F28">
        <w:t xml:space="preserve"> </w:t>
      </w:r>
      <w:r w:rsidR="00E357B1">
        <w:t>u</w:t>
      </w:r>
      <w:r w:rsidR="003E4B8C">
        <w:t xml:space="preserve">tgör hinder för </w:t>
      </w:r>
      <w:r w:rsidR="00EE28A5">
        <w:t xml:space="preserve">människor </w:t>
      </w:r>
      <w:r w:rsidR="003E4B8C">
        <w:t>att uppnå lika rättigheter och möjligheter</w:t>
      </w:r>
      <w:r w:rsidR="00B66AB0">
        <w:t xml:space="preserve"> i samhället </w:t>
      </w:r>
      <w:r w:rsidR="00E357B1">
        <w:t xml:space="preserve">och </w:t>
      </w:r>
      <w:r w:rsidR="00EE28A5">
        <w:t xml:space="preserve">måste bekämpas. </w:t>
      </w:r>
      <w:r w:rsidR="00182F4E" w:rsidRPr="00182F4E">
        <w:t>Att motverka fördomar och stereotypa för</w:t>
      </w:r>
      <w:r w:rsidR="00791476">
        <w:t>e</w:t>
      </w:r>
      <w:r w:rsidR="00182F4E" w:rsidRPr="00182F4E">
        <w:t>ställningar som utgår från en människa</w:t>
      </w:r>
      <w:r w:rsidR="00B546A6">
        <w:t>s</w:t>
      </w:r>
      <w:r w:rsidR="00182F4E" w:rsidRPr="00182F4E">
        <w:t xml:space="preserve"> ålder är viktigt och kan på sikt leda till förändrade attityder i samhället. </w:t>
      </w:r>
      <w:r w:rsidR="00C00F25">
        <w:t>Det</w:t>
      </w:r>
      <w:r w:rsidR="00E357B1">
        <w:t xml:space="preserve"> stark</w:t>
      </w:r>
      <w:r w:rsidR="00C00F25">
        <w:t>a</w:t>
      </w:r>
      <w:r w:rsidR="00E357B1">
        <w:t xml:space="preserve"> s</w:t>
      </w:r>
      <w:r w:rsidR="00C033D4">
        <w:t>kydd m</w:t>
      </w:r>
      <w:r w:rsidR="00286FBA">
        <w:t xml:space="preserve">ot </w:t>
      </w:r>
      <w:r w:rsidR="005B6F28">
        <w:t>disk</w:t>
      </w:r>
      <w:r w:rsidR="00286FBA">
        <w:t xml:space="preserve">riminering </w:t>
      </w:r>
      <w:r w:rsidR="005B6F28">
        <w:t>på grund av ålder</w:t>
      </w:r>
      <w:r w:rsidR="00286FBA">
        <w:t xml:space="preserve"> </w:t>
      </w:r>
      <w:r w:rsidR="00E357B1">
        <w:t xml:space="preserve">som </w:t>
      </w:r>
      <w:r w:rsidR="00286FBA">
        <w:t>i dag finns</w:t>
      </w:r>
      <w:r w:rsidR="005B6F28">
        <w:t xml:space="preserve"> i diskrimineringslagen</w:t>
      </w:r>
      <w:r w:rsidR="003E4B8C">
        <w:t xml:space="preserve"> (2008:567)</w:t>
      </w:r>
      <w:r w:rsidR="005B6F28">
        <w:t xml:space="preserve"> ger e</w:t>
      </w:r>
      <w:r w:rsidR="00E357B1">
        <w:t>n</w:t>
      </w:r>
      <w:r w:rsidR="005B6F28">
        <w:t xml:space="preserve"> bra grund för detta arbete.</w:t>
      </w:r>
      <w:r w:rsidR="00E26202">
        <w:t xml:space="preserve"> </w:t>
      </w:r>
    </w:p>
    <w:p w14:paraId="5D1524A6" w14:textId="77777777" w:rsidR="00A56826" w:rsidRDefault="002E74A0" w:rsidP="002749F7">
      <w:pPr>
        <w:pStyle w:val="Brdtext"/>
      </w:pPr>
      <w:r>
        <w:t>Diskrimineringsombudsmann</w:t>
      </w:r>
      <w:r w:rsidR="00A56826">
        <w:t>en</w:t>
      </w:r>
      <w:r>
        <w:t xml:space="preserve"> (DO</w:t>
      </w:r>
      <w:r w:rsidR="00A56826">
        <w:t>)</w:t>
      </w:r>
      <w:r w:rsidR="00A56826" w:rsidRPr="00A56826">
        <w:t xml:space="preserve"> har tillsyn över att diskrimineringslagen</w:t>
      </w:r>
      <w:r w:rsidR="00A56826">
        <w:t xml:space="preserve"> </w:t>
      </w:r>
      <w:r w:rsidR="00A56826" w:rsidRPr="00A56826">
        <w:t>följs och har därmed en central roll i arbetet mot diskriminering.</w:t>
      </w:r>
      <w:r>
        <w:t xml:space="preserve"> </w:t>
      </w:r>
      <w:r w:rsidR="00A56826">
        <w:t xml:space="preserve">DO:s </w:t>
      </w:r>
      <w:r>
        <w:t>uppdrag regleras i lag</w:t>
      </w:r>
      <w:r w:rsidR="00C00F25">
        <w:t xml:space="preserve">en om </w:t>
      </w:r>
      <w:r w:rsidR="00212B1C">
        <w:t>Diskrimineringsombudsmannen</w:t>
      </w:r>
      <w:r>
        <w:t xml:space="preserve"> (</w:t>
      </w:r>
      <w:r w:rsidR="00603A68">
        <w:t>2008:568)</w:t>
      </w:r>
      <w:r w:rsidR="003E4B8C">
        <w:t xml:space="preserve"> och därigenom har det garanterats en </w:t>
      </w:r>
      <w:r w:rsidR="00603A68">
        <w:t>hög grad av självständighet och oberoende</w:t>
      </w:r>
      <w:r w:rsidR="00C00F25">
        <w:t xml:space="preserve"> för myndigheten</w:t>
      </w:r>
      <w:r w:rsidR="00603A68">
        <w:t xml:space="preserve"> i förhållande till regeringen.</w:t>
      </w:r>
      <w:r w:rsidR="00C57EEF">
        <w:t xml:space="preserve"> </w:t>
      </w:r>
    </w:p>
    <w:p w14:paraId="0F2BDACF" w14:textId="1BDE5138" w:rsidR="00603A68" w:rsidRDefault="009328A2" w:rsidP="002749F7">
      <w:pPr>
        <w:pStyle w:val="Brdtext"/>
      </w:pPr>
      <w:r>
        <w:t>I DO:s tillsynsuppdrag ingår att utreda anmälningar om diskriminering men också att granska arbetsgivare</w:t>
      </w:r>
      <w:r w:rsidR="00C00F25">
        <w:t>s</w:t>
      </w:r>
      <w:r>
        <w:t xml:space="preserve"> och utbildningsanordnares arbete </w:t>
      </w:r>
      <w:r w:rsidR="00E428F1">
        <w:t xml:space="preserve">med aktiva åtgärder </w:t>
      </w:r>
      <w:r>
        <w:t xml:space="preserve">för att </w:t>
      </w:r>
      <w:r w:rsidR="00E837DD">
        <w:t xml:space="preserve">motverka diskriminering och på annat sätt verka för </w:t>
      </w:r>
      <w:r>
        <w:t>lika rättigheter och möjligheter</w:t>
      </w:r>
      <w:r w:rsidR="00E837DD">
        <w:t xml:space="preserve"> inom verksamheten</w:t>
      </w:r>
      <w:r>
        <w:t xml:space="preserve">. </w:t>
      </w:r>
      <w:r w:rsidR="003E4B8C">
        <w:t xml:space="preserve">Vidare har </w:t>
      </w:r>
      <w:r w:rsidR="00A56826">
        <w:t xml:space="preserve">DO i uppdrag att följa forsknings- och utvecklingsarbete och att ta initiativ till andra lämpliga åtgärder. DO har bl.a. i </w:t>
      </w:r>
      <w:r w:rsidR="00B0607C">
        <w:t xml:space="preserve">sin </w:t>
      </w:r>
      <w:r w:rsidR="00A56826">
        <w:t xml:space="preserve">omvärldsanalys från 2016 pekat på att en </w:t>
      </w:r>
      <w:r w:rsidR="00A56826">
        <w:lastRenderedPageBreak/>
        <w:t xml:space="preserve">åldrande befolkning är en </w:t>
      </w:r>
      <w:r w:rsidR="004D308F">
        <w:t xml:space="preserve">utveckling </w:t>
      </w:r>
      <w:r w:rsidR="00A56826">
        <w:t xml:space="preserve">i samhället som kan komma </w:t>
      </w:r>
      <w:r w:rsidR="00C00F25">
        <w:t xml:space="preserve">att </w:t>
      </w:r>
      <w:r w:rsidR="00A56826">
        <w:t xml:space="preserve">påverka riskerna för att bli utsatt för diskriminering på ett flertal samhällsområden.  </w:t>
      </w:r>
    </w:p>
    <w:p w14:paraId="2075FD42" w14:textId="5D3553C3" w:rsidR="002E74A0" w:rsidRDefault="00C033D4" w:rsidP="002749F7">
      <w:pPr>
        <w:pStyle w:val="Brdtext"/>
      </w:pPr>
      <w:r w:rsidRPr="00C033D4">
        <w:t>Att bekämpa diskriminering och verka för ett samhälle som slår vakt om alla människor</w:t>
      </w:r>
      <w:r w:rsidR="00E26202">
        <w:t>s</w:t>
      </w:r>
      <w:r w:rsidRPr="00C033D4">
        <w:t xml:space="preserve"> lika värde är för mig en viktig fråga</w:t>
      </w:r>
      <w:r w:rsidR="007E65DC">
        <w:t>.</w:t>
      </w:r>
      <w:r w:rsidRPr="00C033D4">
        <w:t xml:space="preserve"> </w:t>
      </w:r>
      <w:r w:rsidR="007E65DC" w:rsidRPr="007E65DC">
        <w:t xml:space="preserve">Regeringen har i regeringsförklaringen uttalat att diskrimineringslagen ska skärpas.  </w:t>
      </w:r>
      <w:r w:rsidR="007E65DC">
        <w:t>J</w:t>
      </w:r>
      <w:r w:rsidR="00A56826">
        <w:t xml:space="preserve">ag kommer därför att </w:t>
      </w:r>
      <w:r w:rsidR="00C57EEF" w:rsidRPr="00C57EEF">
        <w:t xml:space="preserve">noga följa </w:t>
      </w:r>
      <w:r w:rsidR="00C57EEF">
        <w:t xml:space="preserve">utvecklingen på området. </w:t>
      </w:r>
    </w:p>
    <w:p w14:paraId="6981A072" w14:textId="77777777" w:rsidR="002E74A0" w:rsidRDefault="002E74A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A0AF263879844FDAA113A38825EDD17"/>
          </w:placeholder>
          <w:dataBinding w:prefixMappings="xmlns:ns0='http://lp/documentinfo/RK' " w:xpath="/ns0:DocumentInfo[1]/ns0:BaseInfo[1]/ns0:HeaderDate[1]" w:storeItemID="{587EC3F9-D3EA-4A4C-9C14-46D30D8C4F58}"/>
          <w:date w:fullDate="2019-01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64261">
            <w:t>30 januari 2019</w:t>
          </w:r>
        </w:sdtContent>
      </w:sdt>
    </w:p>
    <w:p w14:paraId="2CF51C98" w14:textId="77777777" w:rsidR="002E74A0" w:rsidRDefault="002E74A0" w:rsidP="004E7A8F">
      <w:pPr>
        <w:pStyle w:val="Brdtextutanavstnd"/>
      </w:pPr>
    </w:p>
    <w:p w14:paraId="5256AB44" w14:textId="77777777" w:rsidR="002E74A0" w:rsidRDefault="002E74A0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15D9487EE0A4CA1BDFB5EEBB6635193"/>
        </w:placeholder>
        <w:dataBinding w:prefixMappings="xmlns:ns0='http://lp/documentinfo/RK' " w:xpath="/ns0:DocumentInfo[1]/ns0:BaseInfo[1]/ns0:TopSender[1]" w:storeItemID="{587EC3F9-D3EA-4A4C-9C14-46D30D8C4F58}"/>
        <w:comboBox w:lastValue="Åsa Lindhagen">
          <w:listItem w:displayText="Alice Bah Kuhnke" w:value="Kultur- och demokratiministern"/>
        </w:comboBox>
      </w:sdtPr>
      <w:sdtEndPr/>
      <w:sdtContent>
        <w:p w14:paraId="61F52472" w14:textId="77777777" w:rsidR="002E74A0" w:rsidRDefault="002E74A0" w:rsidP="002E74A0">
          <w:pPr>
            <w:pStyle w:val="Brdtext"/>
          </w:pPr>
          <w:r>
            <w:t>Åsa Lindhagen</w:t>
          </w:r>
        </w:p>
      </w:sdtContent>
    </w:sdt>
    <w:p w14:paraId="148413F7" w14:textId="77777777" w:rsidR="002E74A0" w:rsidRDefault="002E74A0" w:rsidP="004E7A8F">
      <w:pPr>
        <w:pStyle w:val="Brdtextutanavstnd"/>
      </w:pPr>
    </w:p>
    <w:p w14:paraId="29FEA972" w14:textId="77777777" w:rsidR="002E74A0" w:rsidRPr="00DB48AB" w:rsidRDefault="002E74A0" w:rsidP="00DB48AB">
      <w:pPr>
        <w:pStyle w:val="Brdtext"/>
      </w:pPr>
    </w:p>
    <w:sectPr w:rsidR="002E74A0" w:rsidRPr="00DB48AB" w:rsidSect="002E74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04C1" w14:textId="77777777" w:rsidR="00C37419" w:rsidRDefault="00C37419" w:rsidP="00A87A54">
      <w:pPr>
        <w:spacing w:after="0" w:line="240" w:lineRule="auto"/>
      </w:pPr>
      <w:r>
        <w:separator/>
      </w:r>
    </w:p>
  </w:endnote>
  <w:endnote w:type="continuationSeparator" w:id="0">
    <w:p w14:paraId="752BEFD3" w14:textId="77777777" w:rsidR="00C37419" w:rsidRDefault="00C374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525F" w14:textId="77777777" w:rsidR="009548FB" w:rsidRDefault="009548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D8F939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38FC543" w14:textId="4414FCC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914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914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BFB538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1E42F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3C0F19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1E67F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17477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6B61BC" w14:textId="77777777" w:rsidTr="00C26068">
      <w:trPr>
        <w:trHeight w:val="227"/>
      </w:trPr>
      <w:tc>
        <w:tcPr>
          <w:tcW w:w="4074" w:type="dxa"/>
        </w:tcPr>
        <w:p w14:paraId="47875B9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D1F9D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9149F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F660" w14:textId="77777777" w:rsidR="00C37419" w:rsidRDefault="00C37419" w:rsidP="00A87A54">
      <w:pPr>
        <w:spacing w:after="0" w:line="240" w:lineRule="auto"/>
      </w:pPr>
      <w:r>
        <w:separator/>
      </w:r>
    </w:p>
  </w:footnote>
  <w:footnote w:type="continuationSeparator" w:id="0">
    <w:p w14:paraId="6BC6502B" w14:textId="77777777" w:rsidR="00C37419" w:rsidRDefault="00C374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9D1A" w14:textId="77777777" w:rsidR="009548FB" w:rsidRDefault="009548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7DF6" w14:textId="77777777" w:rsidR="009548FB" w:rsidRDefault="009548F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74A0" w14:paraId="1BE575A1" w14:textId="77777777" w:rsidTr="00C93EBA">
      <w:trPr>
        <w:trHeight w:val="227"/>
      </w:trPr>
      <w:tc>
        <w:tcPr>
          <w:tcW w:w="5534" w:type="dxa"/>
        </w:tcPr>
        <w:p w14:paraId="54987C40" w14:textId="77777777" w:rsidR="002E74A0" w:rsidRPr="007D73AB" w:rsidRDefault="002E74A0">
          <w:pPr>
            <w:pStyle w:val="Sidhuvud"/>
          </w:pPr>
        </w:p>
      </w:tc>
      <w:tc>
        <w:tcPr>
          <w:tcW w:w="3170" w:type="dxa"/>
          <w:vAlign w:val="bottom"/>
        </w:tcPr>
        <w:p w14:paraId="78E39297" w14:textId="77777777" w:rsidR="002E74A0" w:rsidRPr="007D73AB" w:rsidRDefault="002E74A0" w:rsidP="00340DE0">
          <w:pPr>
            <w:pStyle w:val="Sidhuvud"/>
          </w:pPr>
        </w:p>
      </w:tc>
      <w:tc>
        <w:tcPr>
          <w:tcW w:w="1134" w:type="dxa"/>
        </w:tcPr>
        <w:p w14:paraId="4D7BA7E9" w14:textId="77777777" w:rsidR="002E74A0" w:rsidRDefault="002E74A0" w:rsidP="005A703A">
          <w:pPr>
            <w:pStyle w:val="Sidhuvud"/>
          </w:pPr>
        </w:p>
      </w:tc>
    </w:tr>
    <w:tr w:rsidR="002E74A0" w14:paraId="69BB90B1" w14:textId="77777777" w:rsidTr="00C93EBA">
      <w:trPr>
        <w:trHeight w:val="1928"/>
      </w:trPr>
      <w:tc>
        <w:tcPr>
          <w:tcW w:w="5534" w:type="dxa"/>
        </w:tcPr>
        <w:p w14:paraId="4CDE6F1D" w14:textId="77777777" w:rsidR="002E74A0" w:rsidRPr="00340DE0" w:rsidRDefault="002E74A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7065BC" wp14:editId="1BFBC1D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598C45" w14:textId="77777777" w:rsidR="002E74A0" w:rsidRPr="00710A6C" w:rsidRDefault="002E74A0" w:rsidP="00EE3C0F">
          <w:pPr>
            <w:pStyle w:val="Sidhuvud"/>
            <w:rPr>
              <w:b/>
            </w:rPr>
          </w:pPr>
        </w:p>
        <w:p w14:paraId="6266F9A6" w14:textId="77777777" w:rsidR="002E74A0" w:rsidRDefault="002E74A0" w:rsidP="00EE3C0F">
          <w:pPr>
            <w:pStyle w:val="Sidhuvud"/>
          </w:pPr>
        </w:p>
        <w:p w14:paraId="23843331" w14:textId="77777777" w:rsidR="002E74A0" w:rsidRDefault="002E74A0" w:rsidP="00EE3C0F">
          <w:pPr>
            <w:pStyle w:val="Sidhuvud"/>
          </w:pPr>
        </w:p>
        <w:p w14:paraId="21ACA922" w14:textId="77777777" w:rsidR="002E74A0" w:rsidRDefault="002E74A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D90566B554A4A05B39F5F4A7329342E"/>
            </w:placeholder>
            <w:dataBinding w:prefixMappings="xmlns:ns0='http://lp/documentinfo/RK' " w:xpath="/ns0:DocumentInfo[1]/ns0:BaseInfo[1]/ns0:Dnr[1]" w:storeItemID="{587EC3F9-D3EA-4A4C-9C14-46D30D8C4F58}"/>
            <w:text/>
          </w:sdtPr>
          <w:sdtEndPr/>
          <w:sdtContent>
            <w:p w14:paraId="77E13804" w14:textId="77777777" w:rsidR="002E74A0" w:rsidRDefault="003321BF" w:rsidP="00EE3C0F">
              <w:pPr>
                <w:pStyle w:val="Sidhuvud"/>
              </w:pPr>
              <w:r>
                <w:t>Ku2019/00095/DISK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F47CF777C234218970EE15A134E9FCB"/>
            </w:placeholder>
            <w:showingPlcHdr/>
            <w:dataBinding w:prefixMappings="xmlns:ns0='http://lp/documentinfo/RK' " w:xpath="/ns0:DocumentInfo[1]/ns0:BaseInfo[1]/ns0:DocNumber[1]" w:storeItemID="{587EC3F9-D3EA-4A4C-9C14-46D30D8C4F58}"/>
            <w:text/>
          </w:sdtPr>
          <w:sdtEndPr/>
          <w:sdtContent>
            <w:p w14:paraId="162EFA46" w14:textId="77777777" w:rsidR="002E74A0" w:rsidRDefault="002E74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441CFC" w14:textId="77777777" w:rsidR="002E74A0" w:rsidRDefault="002E74A0" w:rsidP="00EE3C0F">
          <w:pPr>
            <w:pStyle w:val="Sidhuvud"/>
          </w:pPr>
        </w:p>
      </w:tc>
      <w:tc>
        <w:tcPr>
          <w:tcW w:w="1134" w:type="dxa"/>
        </w:tcPr>
        <w:p w14:paraId="0718A2F4" w14:textId="77777777" w:rsidR="002E74A0" w:rsidRDefault="002E74A0" w:rsidP="0094502D">
          <w:pPr>
            <w:pStyle w:val="Sidhuvud"/>
          </w:pPr>
        </w:p>
        <w:p w14:paraId="57300EFB" w14:textId="77777777" w:rsidR="002E74A0" w:rsidRPr="0094502D" w:rsidRDefault="002E74A0" w:rsidP="00EC71A6">
          <w:pPr>
            <w:pStyle w:val="Sidhuvud"/>
          </w:pPr>
        </w:p>
      </w:tc>
    </w:tr>
    <w:tr w:rsidR="002E74A0" w14:paraId="3DD7B22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4565C2904974D37BACA6C37395FDE2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AACA83" w14:textId="049C828B" w:rsidR="00C57EEF" w:rsidRDefault="009548FB" w:rsidP="002E74A0">
              <w:pPr>
                <w:pStyle w:val="Sidhuvud"/>
              </w:pPr>
              <w:r>
                <w:rPr>
                  <w:b/>
                </w:rPr>
                <w:t>Kultur</w:t>
              </w:r>
              <w:r w:rsidR="002E74A0">
                <w:rPr>
                  <w:b/>
                </w:rPr>
                <w:t>departementet</w:t>
              </w:r>
              <w:r w:rsidR="002E74A0">
                <w:rPr>
                  <w:b/>
                </w:rPr>
                <w:br/>
              </w:r>
              <w:r w:rsidR="002E74A0">
                <w:t>Jämställdhets</w:t>
              </w:r>
              <w:r w:rsidR="002E74A0" w:rsidRPr="002E74A0">
                <w:t>ministern</w:t>
              </w:r>
            </w:p>
            <w:p w14:paraId="4227F93A" w14:textId="77777777" w:rsidR="00C57EEF" w:rsidRDefault="00C57EEF" w:rsidP="002E74A0">
              <w:pPr>
                <w:pStyle w:val="Sidhuvud"/>
              </w:pPr>
            </w:p>
            <w:p w14:paraId="60B913AD" w14:textId="76B3A9E2" w:rsidR="002E74A0" w:rsidRPr="00340DE0" w:rsidRDefault="002E74A0" w:rsidP="00C57EEF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59DEDFC8C134FB5ABBF7703DB07125D"/>
          </w:placeholder>
          <w:dataBinding w:prefixMappings="xmlns:ns0='http://lp/documentinfo/RK' " w:xpath="/ns0:DocumentInfo[1]/ns0:BaseInfo[1]/ns0:Recipient[1]" w:storeItemID="{587EC3F9-D3EA-4A4C-9C14-46D30D8C4F58}"/>
          <w:text w:multiLine="1"/>
        </w:sdtPr>
        <w:sdtEndPr/>
        <w:sdtContent>
          <w:tc>
            <w:tcPr>
              <w:tcW w:w="3170" w:type="dxa"/>
            </w:tcPr>
            <w:p w14:paraId="3734B9FA" w14:textId="77777777" w:rsidR="002E74A0" w:rsidRDefault="002E74A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CCF7566" w14:textId="77777777" w:rsidR="002E74A0" w:rsidRDefault="002E74A0" w:rsidP="003E6020">
          <w:pPr>
            <w:pStyle w:val="Sidhuvud"/>
          </w:pPr>
        </w:p>
      </w:tc>
    </w:tr>
  </w:tbl>
  <w:p w14:paraId="16D9815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A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272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07DB5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2F4E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2B1C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6FBA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484F"/>
    <w:rsid w:val="002D6541"/>
    <w:rsid w:val="002E150B"/>
    <w:rsid w:val="002E2C89"/>
    <w:rsid w:val="002E3609"/>
    <w:rsid w:val="002E4D3F"/>
    <w:rsid w:val="002E61A5"/>
    <w:rsid w:val="002E74A0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1BF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5B41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331"/>
    <w:rsid w:val="003D17EF"/>
    <w:rsid w:val="003D3535"/>
    <w:rsid w:val="003D4D9F"/>
    <w:rsid w:val="003D7B03"/>
    <w:rsid w:val="003E30BD"/>
    <w:rsid w:val="003E4B8C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4844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CC4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9B1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08F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0885"/>
    <w:rsid w:val="005568AF"/>
    <w:rsid w:val="00556AF5"/>
    <w:rsid w:val="005606BC"/>
    <w:rsid w:val="00563E73"/>
    <w:rsid w:val="00564261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B6F28"/>
    <w:rsid w:val="005C120D"/>
    <w:rsid w:val="005C15B3"/>
    <w:rsid w:val="005C7FFC"/>
    <w:rsid w:val="005D07C2"/>
    <w:rsid w:val="005E2F29"/>
    <w:rsid w:val="005E400D"/>
    <w:rsid w:val="005E4E79"/>
    <w:rsid w:val="005E5CE7"/>
    <w:rsid w:val="005E790C"/>
    <w:rsid w:val="005F08C5"/>
    <w:rsid w:val="005F655C"/>
    <w:rsid w:val="00603A68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19FB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1476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65DC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20FB"/>
    <w:rsid w:val="008A3961"/>
    <w:rsid w:val="008A4CEA"/>
    <w:rsid w:val="008A7506"/>
    <w:rsid w:val="008B1603"/>
    <w:rsid w:val="008B20ED"/>
    <w:rsid w:val="008B304C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28A2"/>
    <w:rsid w:val="00935814"/>
    <w:rsid w:val="0094502D"/>
    <w:rsid w:val="00946561"/>
    <w:rsid w:val="00946B39"/>
    <w:rsid w:val="00947013"/>
    <w:rsid w:val="00952664"/>
    <w:rsid w:val="009548FB"/>
    <w:rsid w:val="00970FD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1F37"/>
    <w:rsid w:val="00A53E57"/>
    <w:rsid w:val="00A548EA"/>
    <w:rsid w:val="00A56824"/>
    <w:rsid w:val="00A56826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03D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07C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46A6"/>
    <w:rsid w:val="00B556E8"/>
    <w:rsid w:val="00B55E70"/>
    <w:rsid w:val="00B60238"/>
    <w:rsid w:val="00B640A8"/>
    <w:rsid w:val="00B64696"/>
    <w:rsid w:val="00B64962"/>
    <w:rsid w:val="00B66AB0"/>
    <w:rsid w:val="00B66AC0"/>
    <w:rsid w:val="00B71634"/>
    <w:rsid w:val="00B73091"/>
    <w:rsid w:val="00B75139"/>
    <w:rsid w:val="00B773D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0BE1"/>
    <w:rsid w:val="00BC112B"/>
    <w:rsid w:val="00BC17DF"/>
    <w:rsid w:val="00BC6832"/>
    <w:rsid w:val="00BD0826"/>
    <w:rsid w:val="00BD154C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7198"/>
    <w:rsid w:val="00C00F25"/>
    <w:rsid w:val="00C01585"/>
    <w:rsid w:val="00C033D4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419"/>
    <w:rsid w:val="00C37A77"/>
    <w:rsid w:val="00C41141"/>
    <w:rsid w:val="00C461E6"/>
    <w:rsid w:val="00C50771"/>
    <w:rsid w:val="00C508BE"/>
    <w:rsid w:val="00C57EEF"/>
    <w:rsid w:val="00C63EC4"/>
    <w:rsid w:val="00C64CD9"/>
    <w:rsid w:val="00C670F8"/>
    <w:rsid w:val="00C6780B"/>
    <w:rsid w:val="00C76D49"/>
    <w:rsid w:val="00C80AD4"/>
    <w:rsid w:val="00C80B5E"/>
    <w:rsid w:val="00C8764C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0FCA"/>
    <w:rsid w:val="00D021D2"/>
    <w:rsid w:val="00D061BB"/>
    <w:rsid w:val="00D07BE1"/>
    <w:rsid w:val="00D1166B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7CD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1091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202"/>
    <w:rsid w:val="00E26DDF"/>
    <w:rsid w:val="00E30167"/>
    <w:rsid w:val="00E33493"/>
    <w:rsid w:val="00E357B1"/>
    <w:rsid w:val="00E37922"/>
    <w:rsid w:val="00E406DF"/>
    <w:rsid w:val="00E415D3"/>
    <w:rsid w:val="00E428F1"/>
    <w:rsid w:val="00E469E4"/>
    <w:rsid w:val="00E475C3"/>
    <w:rsid w:val="00E509B0"/>
    <w:rsid w:val="00E50B11"/>
    <w:rsid w:val="00E5196C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37DD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900"/>
    <w:rsid w:val="00EE28A5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105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1E54B9"/>
  <w15:docId w15:val="{5E9ED623-EFBD-44CE-8165-B8FEE559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0566B554A4A05B39F5F4A73293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8AB8C-5FD2-4249-B606-7CE9F0243FCB}"/>
      </w:docPartPr>
      <w:docPartBody>
        <w:p w:rsidR="001332EB" w:rsidRDefault="00A128D6" w:rsidP="00A128D6">
          <w:pPr>
            <w:pStyle w:val="DD90566B554A4A05B39F5F4A732934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47CF777C234218970EE15A134E9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782D0-A927-4709-9EAA-893AC5CDA799}"/>
      </w:docPartPr>
      <w:docPartBody>
        <w:p w:rsidR="001332EB" w:rsidRDefault="00A128D6" w:rsidP="00A128D6">
          <w:pPr>
            <w:pStyle w:val="4F47CF777C234218970EE15A134E9F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565C2904974D37BACA6C37395FD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7F5D9-4C23-4CE6-9352-C1BC70FED28B}"/>
      </w:docPartPr>
      <w:docPartBody>
        <w:p w:rsidR="001332EB" w:rsidRDefault="00A128D6" w:rsidP="00A128D6">
          <w:pPr>
            <w:pStyle w:val="74565C2904974D37BACA6C37395FD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9DEDFC8C134FB5ABBF7703DB071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3F36C-3CFF-474C-B7D9-D3530908A5D0}"/>
      </w:docPartPr>
      <w:docPartBody>
        <w:p w:rsidR="001332EB" w:rsidRDefault="00A128D6" w:rsidP="00A128D6">
          <w:pPr>
            <w:pStyle w:val="D59DEDFC8C134FB5ABBF7703DB0712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839F409C6E453EB79FC7F066FD5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BCB7F-6516-48D8-BD2F-DAB92488187F}"/>
      </w:docPartPr>
      <w:docPartBody>
        <w:p w:rsidR="001332EB" w:rsidRDefault="00A128D6" w:rsidP="00A128D6">
          <w:pPr>
            <w:pStyle w:val="DB839F409C6E453EB79FC7F066FD50D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95C852FDC8C49D28255CDF543531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0E5DC-E741-4603-B8EA-10FE26DAF068}"/>
      </w:docPartPr>
      <w:docPartBody>
        <w:p w:rsidR="001332EB" w:rsidRDefault="00A128D6" w:rsidP="00A128D6">
          <w:pPr>
            <w:pStyle w:val="095C852FDC8C49D28255CDF5435316A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A0AF263879844FDAA113A38825ED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9871B-C978-46B5-A19E-2B2BCF35263A}"/>
      </w:docPartPr>
      <w:docPartBody>
        <w:p w:rsidR="001332EB" w:rsidRDefault="00A128D6" w:rsidP="00A128D6">
          <w:pPr>
            <w:pStyle w:val="5A0AF263879844FDAA113A38825EDD1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15D9487EE0A4CA1BDFB5EEBB6635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935E2-B2D4-488E-B8EE-4FA1A2074EF2}"/>
      </w:docPartPr>
      <w:docPartBody>
        <w:p w:rsidR="001332EB" w:rsidRDefault="00A128D6" w:rsidP="00A128D6">
          <w:pPr>
            <w:pStyle w:val="115D9487EE0A4CA1BDFB5EEBB663519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6"/>
    <w:rsid w:val="001332EB"/>
    <w:rsid w:val="00A128D6"/>
    <w:rsid w:val="00D660C6"/>
    <w:rsid w:val="00F447D2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B844E1C25CD4024A5B381609C8D7E0D">
    <w:name w:val="8B844E1C25CD4024A5B381609C8D7E0D"/>
    <w:rsid w:val="00A128D6"/>
  </w:style>
  <w:style w:type="character" w:styleId="Platshllartext">
    <w:name w:val="Placeholder Text"/>
    <w:basedOn w:val="Standardstycketeckensnitt"/>
    <w:uiPriority w:val="99"/>
    <w:semiHidden/>
    <w:rsid w:val="00A128D6"/>
    <w:rPr>
      <w:noProof w:val="0"/>
      <w:color w:val="808080"/>
    </w:rPr>
  </w:style>
  <w:style w:type="paragraph" w:customStyle="1" w:styleId="8487E9AB44AE4F2084FD82818050BC79">
    <w:name w:val="8487E9AB44AE4F2084FD82818050BC79"/>
    <w:rsid w:val="00A128D6"/>
  </w:style>
  <w:style w:type="paragraph" w:customStyle="1" w:styleId="575BAF8B41F144E3BA8C50172C849345">
    <w:name w:val="575BAF8B41F144E3BA8C50172C849345"/>
    <w:rsid w:val="00A128D6"/>
  </w:style>
  <w:style w:type="paragraph" w:customStyle="1" w:styleId="AA9E0E81DC254BCDA991A4FE59BBD15A">
    <w:name w:val="AA9E0E81DC254BCDA991A4FE59BBD15A"/>
    <w:rsid w:val="00A128D6"/>
  </w:style>
  <w:style w:type="paragraph" w:customStyle="1" w:styleId="DD90566B554A4A05B39F5F4A7329342E">
    <w:name w:val="DD90566B554A4A05B39F5F4A7329342E"/>
    <w:rsid w:val="00A128D6"/>
  </w:style>
  <w:style w:type="paragraph" w:customStyle="1" w:styleId="4F47CF777C234218970EE15A134E9FCB">
    <w:name w:val="4F47CF777C234218970EE15A134E9FCB"/>
    <w:rsid w:val="00A128D6"/>
  </w:style>
  <w:style w:type="paragraph" w:customStyle="1" w:styleId="2705E64543934AB7AD8ABA1CE6713B23">
    <w:name w:val="2705E64543934AB7AD8ABA1CE6713B23"/>
    <w:rsid w:val="00A128D6"/>
  </w:style>
  <w:style w:type="paragraph" w:customStyle="1" w:styleId="B51648917104424D8E3B7BF96C7C9FF2">
    <w:name w:val="B51648917104424D8E3B7BF96C7C9FF2"/>
    <w:rsid w:val="00A128D6"/>
  </w:style>
  <w:style w:type="paragraph" w:customStyle="1" w:styleId="5D65F74DDB9C488B8C145E69D45EBF17">
    <w:name w:val="5D65F74DDB9C488B8C145E69D45EBF17"/>
    <w:rsid w:val="00A128D6"/>
  </w:style>
  <w:style w:type="paragraph" w:customStyle="1" w:styleId="74565C2904974D37BACA6C37395FDE21">
    <w:name w:val="74565C2904974D37BACA6C37395FDE21"/>
    <w:rsid w:val="00A128D6"/>
  </w:style>
  <w:style w:type="paragraph" w:customStyle="1" w:styleId="D59DEDFC8C134FB5ABBF7703DB07125D">
    <w:name w:val="D59DEDFC8C134FB5ABBF7703DB07125D"/>
    <w:rsid w:val="00A128D6"/>
  </w:style>
  <w:style w:type="paragraph" w:customStyle="1" w:styleId="DB839F409C6E453EB79FC7F066FD50D4">
    <w:name w:val="DB839F409C6E453EB79FC7F066FD50D4"/>
    <w:rsid w:val="00A128D6"/>
  </w:style>
  <w:style w:type="paragraph" w:customStyle="1" w:styleId="6E0754590D994F8D8B808E9D4EA9DA57">
    <w:name w:val="6E0754590D994F8D8B808E9D4EA9DA57"/>
    <w:rsid w:val="00A128D6"/>
  </w:style>
  <w:style w:type="paragraph" w:customStyle="1" w:styleId="4AB41CA6F8CB4701A56C6D1913E5D8A6">
    <w:name w:val="4AB41CA6F8CB4701A56C6D1913E5D8A6"/>
    <w:rsid w:val="00A128D6"/>
  </w:style>
  <w:style w:type="paragraph" w:customStyle="1" w:styleId="640A0F27EFCE4235B0978EA6748D0552">
    <w:name w:val="640A0F27EFCE4235B0978EA6748D0552"/>
    <w:rsid w:val="00A128D6"/>
  </w:style>
  <w:style w:type="paragraph" w:customStyle="1" w:styleId="095C852FDC8C49D28255CDF5435316A1">
    <w:name w:val="095C852FDC8C49D28255CDF5435316A1"/>
    <w:rsid w:val="00A128D6"/>
  </w:style>
  <w:style w:type="paragraph" w:customStyle="1" w:styleId="5A0AF263879844FDAA113A38825EDD17">
    <w:name w:val="5A0AF263879844FDAA113A38825EDD17"/>
    <w:rsid w:val="00A128D6"/>
  </w:style>
  <w:style w:type="paragraph" w:customStyle="1" w:styleId="D1485853B8654F4991189E81FAF8A24B">
    <w:name w:val="D1485853B8654F4991189E81FAF8A24B"/>
    <w:rsid w:val="00A128D6"/>
  </w:style>
  <w:style w:type="paragraph" w:customStyle="1" w:styleId="115D9487EE0A4CA1BDFB5EEBB6635193">
    <w:name w:val="115D9487EE0A4CA1BDFB5EEBB6635193"/>
    <w:rsid w:val="00A12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a988abd3-57db-4e68-8601-56419446a7f5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Åsa Lindhagen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2019-01-30T00:00:00</HeaderDate>
    <Office/>
    <Dnr>Ku2019/00095/DISK</Dnr>
    <ParagrafNr/>
    <DocumentTitle/>
    <VisitingAddress/>
    <Extra1/>
    <Extra2/>
    <Extra3>Barbro Westerholm (L)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DEDB3F20C6E3943AA04533F6E50FC96" ma:contentTypeVersion="6" ma:contentTypeDescription="Skapa nytt dokument med möjlighet att välja RK-mall" ma:contentTypeScope="" ma:versionID="4ed2538b36c70beafe0dd6905f71632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454fd43f-998f-4261-8813-20fc0468c442" targetNamespace="http://schemas.microsoft.com/office/2006/metadata/properties" ma:root="true" ma:fieldsID="d9a1a2703e584543ac0fa452c77fb02d" ns2:_="" ns4:_="" ns5:_="" ns6:_="">
    <xsd:import namespace="4e9c2f0c-7bf8-49af-8356-cbf363fc78a7"/>
    <xsd:import namespace="cc625d36-bb37-4650-91b9-0c96159295ba"/>
    <xsd:import namespace="18f3d968-6251-40b0-9f11-012b293496c2"/>
    <xsd:import namespace="454fd43f-998f-4261-8813-20fc0468c44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0b353bb3-443b-432e-a03d-476ffd3bab97}" ma:internalName="TaxCatchAllLabel" ma:readOnly="true" ma:showField="CatchAllDataLabel" ma:web="ade065f6-16da-4d9a-a8ba-6de29567a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b353bb3-443b-432e-a03d-476ffd3bab97}" ma:internalName="TaxCatchAll" ma:showField="CatchAllData" ma:web="ade065f6-16da-4d9a-a8ba-6de29567a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3f-998f-4261-8813-20fc0468c442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A5AA-5791-4548-ACE2-D67EB0878122}"/>
</file>

<file path=customXml/itemProps2.xml><?xml version="1.0" encoding="utf-8"?>
<ds:datastoreItem xmlns:ds="http://schemas.openxmlformats.org/officeDocument/2006/customXml" ds:itemID="{744D09CD-1AD1-49C3-ADD3-5205A7E2F419}"/>
</file>

<file path=customXml/itemProps3.xml><?xml version="1.0" encoding="utf-8"?>
<ds:datastoreItem xmlns:ds="http://schemas.openxmlformats.org/officeDocument/2006/customXml" ds:itemID="{587EC3F9-D3EA-4A4C-9C14-46D30D8C4F58}"/>
</file>

<file path=customXml/itemProps4.xml><?xml version="1.0" encoding="utf-8"?>
<ds:datastoreItem xmlns:ds="http://schemas.openxmlformats.org/officeDocument/2006/customXml" ds:itemID="{C967C9D8-308D-4DDE-A5D5-9AF1EDD21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454fd43f-998f-4261-8813-20fc0468c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B61C68-85CB-42E7-B0D9-DDF2EF74902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772A56C-630E-4C27-AF5C-329E20DD492B}"/>
</file>

<file path=customXml/itemProps7.xml><?xml version="1.0" encoding="utf-8"?>
<ds:datastoreItem xmlns:ds="http://schemas.openxmlformats.org/officeDocument/2006/customXml" ds:itemID="{B4C2F9F4-AD57-4282-9559-57084D9D69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Schölin</dc:creator>
  <cp:keywords/>
  <dc:description/>
  <cp:lastModifiedBy>Anna Schölin</cp:lastModifiedBy>
  <cp:revision>7</cp:revision>
  <cp:lastPrinted>2019-01-28T09:31:00Z</cp:lastPrinted>
  <dcterms:created xsi:type="dcterms:W3CDTF">2019-01-29T11:50:00Z</dcterms:created>
  <dcterms:modified xsi:type="dcterms:W3CDTF">2019-01-30T07:51:00Z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18a14f92-f270-40ad-9655-7604bd896fd5</vt:lpwstr>
  </property>
</Properties>
</file>