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CBC2" w14:textId="77777777" w:rsidR="00363BF0" w:rsidRDefault="00363BF0" w:rsidP="00DA0661">
      <w:pPr>
        <w:pStyle w:val="Rubrik"/>
      </w:pPr>
      <w:bookmarkStart w:id="0" w:name="Start"/>
      <w:bookmarkEnd w:id="0"/>
      <w:r>
        <w:t xml:space="preserve">Svar på fråga 2019/20:171 av </w:t>
      </w:r>
      <w:sdt>
        <w:sdtPr>
          <w:alias w:val="Frågeställare"/>
          <w:tag w:val="delete"/>
          <w:id w:val="-211816850"/>
          <w:placeholder>
            <w:docPart w:val="C56F159ADADD4F8E89D65AA0648DC885"/>
          </w:placeholder>
          <w:dataBinding w:prefixMappings="xmlns:ns0='http://lp/documentinfo/RK' " w:xpath="/ns0:DocumentInfo[1]/ns0:BaseInfo[1]/ns0:Extra3[1]" w:storeItemID="{40A7848C-7ADF-424B-9C0F-149F0D91453D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EB94FC2E5C44B2CAA071C318A63CDB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Högskoleplatser i Gävleborg</w:t>
      </w:r>
    </w:p>
    <w:p w14:paraId="5541C757" w14:textId="59453B38" w:rsidR="00363BF0" w:rsidRDefault="0046709B" w:rsidP="00363BF0">
      <w:pPr>
        <w:pStyle w:val="Brdtext"/>
      </w:pPr>
      <w:sdt>
        <w:sdtPr>
          <w:alias w:val="Frågeställare"/>
          <w:tag w:val="delete"/>
          <w:id w:val="-1635256365"/>
          <w:placeholder>
            <w:docPart w:val="FBF2F93E417147A09CF6FEB288A7219B"/>
          </w:placeholder>
          <w:dataBinding w:prefixMappings="xmlns:ns0='http://lp/documentinfo/RK' " w:xpath="/ns0:DocumentInfo[1]/ns0:BaseInfo[1]/ns0:Extra3[1]" w:storeItemID="{40A7848C-7ADF-424B-9C0F-149F0D91453D}"/>
          <w:text/>
        </w:sdtPr>
        <w:sdtEndPr/>
        <w:sdtContent>
          <w:r w:rsidR="00363BF0">
            <w:t>Lars Beckman</w:t>
          </w:r>
        </w:sdtContent>
      </w:sdt>
      <w:r w:rsidR="00363BF0">
        <w:t xml:space="preserve"> har frågat mig varför statsrådet </w:t>
      </w:r>
      <w:proofErr w:type="spellStart"/>
      <w:r w:rsidR="00363BF0">
        <w:t>Ygeman</w:t>
      </w:r>
      <w:proofErr w:type="spellEnd"/>
      <w:r w:rsidR="00363BF0">
        <w:t xml:space="preserve"> anger att det har gjorts en satsning om 761 nya utbildningsplatser när Högskolan i Gävle hävdar att det inte är i närheten av den mängden nya utbildningsplatser. </w:t>
      </w:r>
    </w:p>
    <w:p w14:paraId="085063BD" w14:textId="14A49E73" w:rsidR="009F57D7" w:rsidRDefault="009F57D7" w:rsidP="009F57D7">
      <w:pPr>
        <w:pStyle w:val="Brdtext"/>
      </w:pPr>
      <w:r>
        <w:t>Regeringen</w:t>
      </w:r>
      <w:r w:rsidR="00162205">
        <w:t xml:space="preserve"> </w:t>
      </w:r>
      <w:r>
        <w:t xml:space="preserve">inledde 2015 ett långsiktigt kunskapslyft </w:t>
      </w:r>
      <w:r w:rsidR="00481F76">
        <w:t>som bland annat omfattar en utbyggnad av högskol</w:t>
      </w:r>
      <w:r w:rsidR="00C04992">
        <w:t>an</w:t>
      </w:r>
      <w:r w:rsidR="00481F76">
        <w:t xml:space="preserve"> genom tillförsel av resurser för</w:t>
      </w:r>
      <w:r w:rsidR="00F57AEF">
        <w:t xml:space="preserve"> </w:t>
      </w:r>
      <w:r w:rsidR="00C04992">
        <w:t>vissa utbildningar</w:t>
      </w:r>
      <w:r w:rsidR="004F3A30">
        <w:t xml:space="preserve">, </w:t>
      </w:r>
      <w:r w:rsidR="005C071C">
        <w:t>med inriktning mot samhällsviktiga utbildninga</w:t>
      </w:r>
      <w:r w:rsidR="007F6FE9">
        <w:t>r</w:t>
      </w:r>
      <w:r w:rsidR="004F3A30">
        <w:t xml:space="preserve"> såsom</w:t>
      </w:r>
      <w:r w:rsidR="005C071C">
        <w:t xml:space="preserve"> vård- och lärarutbildningar. </w:t>
      </w:r>
      <w:r w:rsidR="00716240">
        <w:t xml:space="preserve">Efter år av mer kortsiktig styrning av högskolan </w:t>
      </w:r>
      <w:r w:rsidR="00324382">
        <w:t>från alliansregeringen</w:t>
      </w:r>
      <w:r w:rsidR="00DE21F6">
        <w:t>s sida,</w:t>
      </w:r>
      <w:r w:rsidR="00324382">
        <w:t xml:space="preserve"> </w:t>
      </w:r>
      <w:r w:rsidR="00DE21F6">
        <w:t>vilket</w:t>
      </w:r>
      <w:r w:rsidR="00716240">
        <w:t xml:space="preserve"> </w:t>
      </w:r>
      <w:r w:rsidR="00DE21F6">
        <w:t>exempelvis</w:t>
      </w:r>
      <w:r w:rsidR="00716240">
        <w:t xml:space="preserve"> resulterade i </w:t>
      </w:r>
      <w:r w:rsidR="00410628">
        <w:t>besparingar för</w:t>
      </w:r>
      <w:r w:rsidR="00716240">
        <w:t xml:space="preserve"> Högskolan i Gävle</w:t>
      </w:r>
      <w:r w:rsidR="00410628">
        <w:t>,</w:t>
      </w:r>
      <w:r w:rsidR="005C071C">
        <w:t xml:space="preserve"> var det viktigt </w:t>
      </w:r>
      <w:r w:rsidR="001B716F">
        <w:t xml:space="preserve">för regeringen </w:t>
      </w:r>
      <w:r w:rsidR="005C071C">
        <w:t>att i</w:t>
      </w:r>
      <w:r w:rsidR="00162205">
        <w:t xml:space="preserve">nom ramen för </w:t>
      </w:r>
      <w:r w:rsidR="00D3423E">
        <w:t>k</w:t>
      </w:r>
      <w:r w:rsidR="00162205">
        <w:t>unskapslyftet</w:t>
      </w:r>
      <w:r>
        <w:t xml:space="preserve"> </w:t>
      </w:r>
      <w:r w:rsidR="001B716F">
        <w:t>lägga</w:t>
      </w:r>
      <w:r w:rsidR="00716240">
        <w:t xml:space="preserve"> ett långsiktigt perspektiv </w:t>
      </w:r>
      <w:r w:rsidR="005C071C">
        <w:t xml:space="preserve">på utbyggnaderna. </w:t>
      </w:r>
    </w:p>
    <w:p w14:paraId="68B27052" w14:textId="1FBD425B" w:rsidR="00481F76" w:rsidRDefault="004F3A30" w:rsidP="001A7195">
      <w:pPr>
        <w:pStyle w:val="Brdtext"/>
      </w:pPr>
      <w:r>
        <w:t>När</w:t>
      </w:r>
      <w:r w:rsidR="008A1FF4">
        <w:t xml:space="preserve"> högskolan </w:t>
      </w:r>
      <w:r>
        <w:t>byggs ut sker det genom</w:t>
      </w:r>
      <w:r w:rsidR="008A1FF4">
        <w:t xml:space="preserve"> tilldelning av anslagsmedel</w:t>
      </w:r>
      <w:r w:rsidR="00194294">
        <w:t xml:space="preserve"> </w:t>
      </w:r>
      <w:r w:rsidR="00BC3CDB">
        <w:t>i syfte att</w:t>
      </w:r>
      <w:r w:rsidR="00FF7403">
        <w:t xml:space="preserve"> det ska bli</w:t>
      </w:r>
      <w:r w:rsidR="00696A0C">
        <w:t xml:space="preserve"> </w:t>
      </w:r>
      <w:r w:rsidR="00194294">
        <w:t>nya</w:t>
      </w:r>
      <w:r w:rsidR="008A1FF4">
        <w:t xml:space="preserve"> </w:t>
      </w:r>
      <w:r w:rsidR="00324382">
        <w:t>utbildnings</w:t>
      </w:r>
      <w:r w:rsidR="008A1FF4">
        <w:t xml:space="preserve">platser. </w:t>
      </w:r>
      <w:r w:rsidR="001928C8">
        <w:t xml:space="preserve">I samband med presentationen av budgetpropositionen för 2020 kommunicerades en </w:t>
      </w:r>
      <w:r w:rsidR="008A1FF4">
        <w:t xml:space="preserve">ökning av antalet </w:t>
      </w:r>
      <w:r w:rsidR="00324382">
        <w:t>utbildningsplatser</w:t>
      </w:r>
      <w:r w:rsidR="008A1FF4">
        <w:t xml:space="preserve"> vid Högskolan i Gävle</w:t>
      </w:r>
      <w:r w:rsidR="006777E7">
        <w:t xml:space="preserve"> </w:t>
      </w:r>
      <w:r w:rsidR="00B25BB5">
        <w:t xml:space="preserve">mot bakgrund av att regeringen i </w:t>
      </w:r>
      <w:r w:rsidR="006777E7">
        <w:t xml:space="preserve">budgetpropositionen </w:t>
      </w:r>
      <w:r w:rsidR="00194294">
        <w:t xml:space="preserve">för 2020 nu </w:t>
      </w:r>
      <w:r w:rsidR="006777E7">
        <w:t xml:space="preserve">föreslår att kunskapslyftet </w:t>
      </w:r>
      <w:r w:rsidR="00194294">
        <w:t xml:space="preserve">ska fortsätta med tillförsel av nya resurser. </w:t>
      </w:r>
      <w:r w:rsidR="006777E7">
        <w:t xml:space="preserve"> </w:t>
      </w:r>
      <w:r w:rsidR="00194294">
        <w:t xml:space="preserve"> </w:t>
      </w:r>
    </w:p>
    <w:p w14:paraId="341E650E" w14:textId="7CB3BE47" w:rsidR="006777E7" w:rsidRDefault="00D05DDD" w:rsidP="006777E7">
      <w:pPr>
        <w:pStyle w:val="Brdtext"/>
      </w:pPr>
      <w:r>
        <w:t xml:space="preserve">De </w:t>
      </w:r>
      <w:r w:rsidR="006777E7">
        <w:t>utbildningsplatser</w:t>
      </w:r>
      <w:r w:rsidR="008A1FF4">
        <w:t xml:space="preserve"> </w:t>
      </w:r>
      <w:r w:rsidR="00B25BB5">
        <w:t xml:space="preserve">som </w:t>
      </w:r>
      <w:r>
        <w:t>kommunicerades</w:t>
      </w:r>
      <w:r w:rsidR="00B25BB5">
        <w:t xml:space="preserve"> </w:t>
      </w:r>
      <w:r>
        <w:t>utgör</w:t>
      </w:r>
      <w:r w:rsidR="008A1FF4">
        <w:t xml:space="preserve"> en prognos </w:t>
      </w:r>
      <w:r>
        <w:t xml:space="preserve">som har beräknats </w:t>
      </w:r>
      <w:r w:rsidR="008A1FF4">
        <w:t>utifrån de nya permanenta medel som lärosätet totalt sett har tillförts</w:t>
      </w:r>
      <w:r w:rsidR="009777FE">
        <w:t xml:space="preserve"> inom </w:t>
      </w:r>
      <w:r w:rsidR="00D3423E">
        <w:t>k</w:t>
      </w:r>
      <w:r w:rsidR="009777FE">
        <w:t>unskapslyftet</w:t>
      </w:r>
      <w:r w:rsidR="008A1FF4">
        <w:t xml:space="preserve"> </w:t>
      </w:r>
      <w:r w:rsidR="005C071C">
        <w:t>genom de satsningar som regeringen presenterade i</w:t>
      </w:r>
      <w:r w:rsidR="009777FE">
        <w:t xml:space="preserve"> denna och tidigare </w:t>
      </w:r>
      <w:r w:rsidR="008A1FF4">
        <w:t>budget</w:t>
      </w:r>
      <w:r w:rsidR="008A1FF4">
        <w:softHyphen/>
        <w:t xml:space="preserve">propositioner. </w:t>
      </w:r>
      <w:r w:rsidR="00410628">
        <w:t>Det b</w:t>
      </w:r>
      <w:r w:rsidR="005C071C">
        <w:t>eräkna</w:t>
      </w:r>
      <w:r w:rsidR="00410628">
        <w:t>de</w:t>
      </w:r>
      <w:r w:rsidR="005C071C">
        <w:t xml:space="preserve"> antal</w:t>
      </w:r>
      <w:r w:rsidR="00410628">
        <w:t>et</w:t>
      </w:r>
      <w:r w:rsidR="005C071C">
        <w:t xml:space="preserve"> </w:t>
      </w:r>
      <w:r w:rsidR="006777E7">
        <w:t xml:space="preserve">nya </w:t>
      </w:r>
      <w:r w:rsidR="00324382">
        <w:t>utbildnings</w:t>
      </w:r>
      <w:r w:rsidR="00BA5730">
        <w:t xml:space="preserve">platser </w:t>
      </w:r>
      <w:r w:rsidR="008A1FF4">
        <w:t>åskådliggör det totala resurstillskottet sedan 2015</w:t>
      </w:r>
      <w:r w:rsidR="006777E7">
        <w:t xml:space="preserve"> </w:t>
      </w:r>
      <w:r w:rsidR="009777FE">
        <w:t>för</w:t>
      </w:r>
      <w:r w:rsidR="006777E7">
        <w:t xml:space="preserve"> reformen</w:t>
      </w:r>
      <w:r w:rsidR="008A1FF4">
        <w:t>.</w:t>
      </w:r>
      <w:r w:rsidR="00FC5BFC">
        <w:t xml:space="preserve"> </w:t>
      </w:r>
    </w:p>
    <w:p w14:paraId="1080027B" w14:textId="448E249A" w:rsidR="00481F76" w:rsidRDefault="00B25BB5" w:rsidP="00481F76">
      <w:pPr>
        <w:pStyle w:val="Brdtext"/>
      </w:pPr>
      <w:r>
        <w:lastRenderedPageBreak/>
        <w:t xml:space="preserve">Under 2020 föreslår regeringen att det tillförs </w:t>
      </w:r>
      <w:r w:rsidR="009777FE">
        <w:t xml:space="preserve">ca </w:t>
      </w:r>
      <w:r>
        <w:t xml:space="preserve">9,6 miljoner kronor ytterligare </w:t>
      </w:r>
      <w:r w:rsidR="00481F76">
        <w:t xml:space="preserve">till </w:t>
      </w:r>
      <w:r w:rsidR="007F1DDD">
        <w:t>H</w:t>
      </w:r>
      <w:r w:rsidR="00481F76">
        <w:t xml:space="preserve">ögskolan </w:t>
      </w:r>
      <w:r w:rsidR="007F1DDD">
        <w:t xml:space="preserve">i </w:t>
      </w:r>
      <w:r w:rsidR="00481F76">
        <w:t>Gävle</w:t>
      </w:r>
      <w:r>
        <w:t>, vilket innebär att satsningen</w:t>
      </w:r>
      <w:r w:rsidR="008B3FAC">
        <w:t xml:space="preserve"> på </w:t>
      </w:r>
      <w:r w:rsidR="002F07FA">
        <w:t>k</w:t>
      </w:r>
      <w:r w:rsidR="008B3FAC">
        <w:t>unskapslyftet</w:t>
      </w:r>
      <w:r>
        <w:t xml:space="preserve"> </w:t>
      </w:r>
      <w:r w:rsidR="00123E7F">
        <w:t xml:space="preserve">vid högskolan </w:t>
      </w:r>
      <w:r>
        <w:t>total</w:t>
      </w:r>
      <w:r w:rsidR="007F1DDD">
        <w:t>t</w:t>
      </w:r>
      <w:r>
        <w:t xml:space="preserve"> uppgår till </w:t>
      </w:r>
      <w:r w:rsidR="00DF67AC">
        <w:t>drygt 56</w:t>
      </w:r>
      <w:r>
        <w:t xml:space="preserve"> miljoner kronor 2020</w:t>
      </w:r>
      <w:r w:rsidR="00123E7F">
        <w:t>.</w:t>
      </w:r>
      <w:r>
        <w:t xml:space="preserve"> </w:t>
      </w:r>
      <w:r w:rsidR="0075469F">
        <w:t xml:space="preserve">Genom satsningen på </w:t>
      </w:r>
      <w:r w:rsidR="00B50D1D">
        <w:t>k</w:t>
      </w:r>
      <w:r w:rsidR="0075469F">
        <w:t xml:space="preserve">unskapslyftet </w:t>
      </w:r>
      <w:r w:rsidR="00194294">
        <w:t>tillförs det totalt</w:t>
      </w:r>
      <w:r w:rsidR="0075469F">
        <w:t xml:space="preserve"> resurser som beräknas motsvara ca 761 nya utbildningsplatser till och med 2020 vid Högskolan i Gävle.</w:t>
      </w:r>
    </w:p>
    <w:p w14:paraId="6F952214" w14:textId="1C1F10D9" w:rsidR="000A47CD" w:rsidRDefault="000A47CD" w:rsidP="001A7195">
      <w:pPr>
        <w:pStyle w:val="Brdtext"/>
      </w:pPr>
      <w:r>
        <w:t xml:space="preserve">Avslutningsvis vill jag poängtera vikten av att universitet och högskolor i sina beslut om utbildningsutbudet vid högskolan prioriterar de utbildningar som regeringen särskilt har gett utpekade resurser för. </w:t>
      </w:r>
    </w:p>
    <w:p w14:paraId="57893ABB" w14:textId="4A1CBC53" w:rsidR="00363BF0" w:rsidRDefault="00363BF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74F98EDD8684010B614421CE117BC12"/>
          </w:placeholder>
          <w:dataBinding w:prefixMappings="xmlns:ns0='http://lp/documentinfo/RK' " w:xpath="/ns0:DocumentInfo[1]/ns0:BaseInfo[1]/ns0:HeaderDate[1]" w:storeItemID="{40A7848C-7ADF-424B-9C0F-149F0D91453D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oktober 2019</w:t>
          </w:r>
        </w:sdtContent>
      </w:sdt>
    </w:p>
    <w:p w14:paraId="2C3CE81E" w14:textId="3AF4B9A8" w:rsidR="008A1FF4" w:rsidRDefault="002C7B67" w:rsidP="006A12F1">
      <w:pPr>
        <w:pStyle w:val="Brdtext"/>
      </w:pPr>
      <w:r>
        <w:br/>
      </w:r>
    </w:p>
    <w:sdt>
      <w:sdtPr>
        <w:alias w:val="Klicka på listpilen"/>
        <w:tag w:val="run-loadAllMinistersFromDep_delete"/>
        <w:id w:val="-122627287"/>
        <w:placeholder>
          <w:docPart w:val="1524C26A571447508494E467A102B6EE"/>
        </w:placeholder>
        <w:dataBinding w:prefixMappings="xmlns:ns0='http://lp/documentinfo/RK' " w:xpath="/ns0:DocumentInfo[1]/ns0:BaseInfo[1]/ns0:TopSender[1]" w:storeItemID="{40A7848C-7ADF-424B-9C0F-149F0D91453D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3F4D1049" w14:textId="77777777" w:rsidR="00363BF0" w:rsidRDefault="00363BF0" w:rsidP="00422A41">
          <w:pPr>
            <w:pStyle w:val="Brdtext"/>
          </w:pPr>
          <w:r>
            <w:t>Matilda Ernkrans</w:t>
          </w:r>
        </w:p>
      </w:sdtContent>
    </w:sdt>
    <w:sectPr w:rsidR="00363BF0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F909" w14:textId="77777777" w:rsidR="00B7287E" w:rsidRDefault="00B7287E" w:rsidP="00A87A54">
      <w:pPr>
        <w:spacing w:after="0" w:line="240" w:lineRule="auto"/>
      </w:pPr>
      <w:r>
        <w:separator/>
      </w:r>
    </w:p>
  </w:endnote>
  <w:endnote w:type="continuationSeparator" w:id="0">
    <w:p w14:paraId="40449189" w14:textId="77777777" w:rsidR="00B7287E" w:rsidRDefault="00B728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0A2A" w14:textId="77777777" w:rsidR="0046709B" w:rsidRDefault="004670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04EB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F2286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43D4C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DBF49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466A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965C7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B7647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F91D01" w14:textId="77777777" w:rsidTr="00C26068">
      <w:trPr>
        <w:trHeight w:val="227"/>
      </w:trPr>
      <w:tc>
        <w:tcPr>
          <w:tcW w:w="4074" w:type="dxa"/>
        </w:tcPr>
        <w:p w14:paraId="7E65E0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72B7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DA75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ACDC" w14:textId="77777777" w:rsidR="00B7287E" w:rsidRDefault="00B7287E" w:rsidP="00A87A54">
      <w:pPr>
        <w:spacing w:after="0" w:line="240" w:lineRule="auto"/>
      </w:pPr>
      <w:r>
        <w:separator/>
      </w:r>
    </w:p>
  </w:footnote>
  <w:footnote w:type="continuationSeparator" w:id="0">
    <w:p w14:paraId="483841A5" w14:textId="77777777" w:rsidR="00B7287E" w:rsidRDefault="00B728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0516" w14:textId="77777777" w:rsidR="0046709B" w:rsidRDefault="004670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855" w14:textId="77777777" w:rsidR="0046709B" w:rsidRDefault="004670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3BF0" w14:paraId="0C349B65" w14:textId="77777777" w:rsidTr="00C93EBA">
      <w:trPr>
        <w:trHeight w:val="227"/>
      </w:trPr>
      <w:tc>
        <w:tcPr>
          <w:tcW w:w="5534" w:type="dxa"/>
        </w:tcPr>
        <w:p w14:paraId="1F8F31CE" w14:textId="77777777" w:rsidR="00363BF0" w:rsidRPr="007D73AB" w:rsidRDefault="00363BF0">
          <w:pPr>
            <w:pStyle w:val="Sidhuvud"/>
          </w:pPr>
        </w:p>
      </w:tc>
      <w:tc>
        <w:tcPr>
          <w:tcW w:w="3170" w:type="dxa"/>
          <w:vAlign w:val="bottom"/>
        </w:tcPr>
        <w:p w14:paraId="537665AE" w14:textId="77777777" w:rsidR="00363BF0" w:rsidRPr="007D73AB" w:rsidRDefault="00363BF0" w:rsidP="00340DE0">
          <w:pPr>
            <w:pStyle w:val="Sidhuvud"/>
          </w:pPr>
        </w:p>
      </w:tc>
      <w:tc>
        <w:tcPr>
          <w:tcW w:w="1134" w:type="dxa"/>
        </w:tcPr>
        <w:p w14:paraId="0027A6BF" w14:textId="77777777" w:rsidR="00363BF0" w:rsidRDefault="00363BF0" w:rsidP="005A703A">
          <w:pPr>
            <w:pStyle w:val="Sidhuvud"/>
          </w:pPr>
        </w:p>
      </w:tc>
    </w:tr>
    <w:tr w:rsidR="00363BF0" w14:paraId="54AF45AD" w14:textId="77777777" w:rsidTr="00C93EBA">
      <w:trPr>
        <w:trHeight w:val="1928"/>
      </w:trPr>
      <w:tc>
        <w:tcPr>
          <w:tcW w:w="5534" w:type="dxa"/>
        </w:tcPr>
        <w:p w14:paraId="593A3966" w14:textId="77777777" w:rsidR="00363BF0" w:rsidRPr="00340DE0" w:rsidRDefault="00363B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D813D4" wp14:editId="147D918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B8DFC1" w14:textId="77777777" w:rsidR="00363BF0" w:rsidRPr="00710A6C" w:rsidRDefault="00363BF0" w:rsidP="00EE3C0F">
          <w:pPr>
            <w:pStyle w:val="Sidhuvud"/>
            <w:rPr>
              <w:b/>
            </w:rPr>
          </w:pPr>
        </w:p>
        <w:p w14:paraId="346CB446" w14:textId="77777777" w:rsidR="00363BF0" w:rsidRDefault="00363BF0" w:rsidP="00EE3C0F">
          <w:pPr>
            <w:pStyle w:val="Sidhuvud"/>
          </w:pPr>
        </w:p>
        <w:p w14:paraId="494CAE02" w14:textId="77777777" w:rsidR="00363BF0" w:rsidRDefault="00363BF0" w:rsidP="00EE3C0F">
          <w:pPr>
            <w:pStyle w:val="Sidhuvud"/>
          </w:pPr>
        </w:p>
        <w:p w14:paraId="1DBC4EA2" w14:textId="77777777" w:rsidR="00363BF0" w:rsidRDefault="00363B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C06F0FAF6D4CB8BF567826A3339073"/>
            </w:placeholder>
            <w:dataBinding w:prefixMappings="xmlns:ns0='http://lp/documentinfo/RK' " w:xpath="/ns0:DocumentInfo[1]/ns0:BaseInfo[1]/ns0:Dnr[1]" w:storeItemID="{40A7848C-7ADF-424B-9C0F-149F0D91453D}"/>
            <w:text/>
          </w:sdtPr>
          <w:sdtEndPr/>
          <w:sdtContent>
            <w:p w14:paraId="5C215067" w14:textId="77777777" w:rsidR="00363BF0" w:rsidRDefault="00363BF0" w:rsidP="00EE3C0F">
              <w:pPr>
                <w:pStyle w:val="Sidhuvud"/>
              </w:pPr>
              <w:r>
                <w:t>U2019/03375/UH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25499CB49647AD871F215564AE8A9C"/>
            </w:placeholder>
            <w:showingPlcHdr/>
            <w:dataBinding w:prefixMappings="xmlns:ns0='http://lp/documentinfo/RK' " w:xpath="/ns0:DocumentInfo[1]/ns0:BaseInfo[1]/ns0:DocNumber[1]" w:storeItemID="{40A7848C-7ADF-424B-9C0F-149F0D91453D}"/>
            <w:text/>
          </w:sdtPr>
          <w:sdtEndPr/>
          <w:sdtContent>
            <w:p w14:paraId="05165810" w14:textId="77777777" w:rsidR="00363BF0" w:rsidRDefault="00363B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3D0CB8" w14:textId="77777777" w:rsidR="00363BF0" w:rsidRDefault="00363BF0" w:rsidP="00EE3C0F">
          <w:pPr>
            <w:pStyle w:val="Sidhuvud"/>
          </w:pPr>
        </w:p>
      </w:tc>
      <w:tc>
        <w:tcPr>
          <w:tcW w:w="1134" w:type="dxa"/>
        </w:tcPr>
        <w:p w14:paraId="521DBD71" w14:textId="77777777" w:rsidR="00363BF0" w:rsidRDefault="00363BF0" w:rsidP="0094502D">
          <w:pPr>
            <w:pStyle w:val="Sidhuvud"/>
          </w:pPr>
        </w:p>
        <w:p w14:paraId="59F986A5" w14:textId="77777777" w:rsidR="00363BF0" w:rsidRPr="0094502D" w:rsidRDefault="00363BF0" w:rsidP="00EC71A6">
          <w:pPr>
            <w:pStyle w:val="Sidhuvud"/>
          </w:pPr>
        </w:p>
      </w:tc>
    </w:tr>
    <w:tr w:rsidR="00363BF0" w14:paraId="2AA0524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6C9B8FCADD7458197718CEF93097C9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10E09A" w14:textId="77777777" w:rsidR="00363BF0" w:rsidRPr="00363BF0" w:rsidRDefault="00363BF0" w:rsidP="00340DE0">
              <w:pPr>
                <w:pStyle w:val="Sidhuvud"/>
                <w:rPr>
                  <w:b/>
                </w:rPr>
              </w:pPr>
              <w:r w:rsidRPr="00363BF0">
                <w:rPr>
                  <w:b/>
                </w:rPr>
                <w:t>Utbildningsdepartementet</w:t>
              </w:r>
            </w:p>
            <w:p w14:paraId="66343B7D" w14:textId="77777777" w:rsidR="00363BF0" w:rsidRDefault="00363BF0" w:rsidP="00340DE0">
              <w:pPr>
                <w:pStyle w:val="Sidhuvud"/>
              </w:pPr>
              <w:r w:rsidRPr="00363BF0">
                <w:t>Ministern för högre utbildning och forskning</w:t>
              </w:r>
            </w:p>
            <w:p w14:paraId="7E7A60A7" w14:textId="77777777" w:rsidR="008A4016" w:rsidRDefault="008A4016" w:rsidP="008A4016">
              <w:pPr>
                <w:rPr>
                  <w:rFonts w:asciiTheme="majorHAnsi" w:hAnsiTheme="majorHAnsi"/>
                  <w:sz w:val="19"/>
                </w:rPr>
              </w:pPr>
            </w:p>
            <w:p w14:paraId="04677F8E" w14:textId="77777777" w:rsidR="008A4016" w:rsidRPr="008A4016" w:rsidRDefault="008A4016" w:rsidP="008A4016">
              <w:pPr>
                <w:tabs>
                  <w:tab w:val="center" w:pos="4536"/>
                  <w:tab w:val="right" w:pos="9072"/>
                </w:tabs>
                <w:spacing w:line="276" w:lineRule="auto"/>
                <w:rPr>
                  <w:rFonts w:asciiTheme="majorHAnsi" w:hAnsiTheme="majorHAnsi"/>
                  <w:sz w:val="19"/>
                </w:rPr>
              </w:pPr>
            </w:p>
            <w:p w14:paraId="19855D39" w14:textId="282A1D8C" w:rsidR="008A4016" w:rsidRPr="008A4016" w:rsidRDefault="008A4016" w:rsidP="008A4016">
              <w:pPr>
                <w:rPr>
                  <w:lang w:val="de-DE"/>
                </w:rPr>
              </w:pPr>
            </w:p>
          </w:tc>
          <w:bookmarkStart w:id="1" w:name="_GoBack" w:displacedByCustomXml="next"/>
          <w:bookmarkEnd w:id="1" w:displacedByCustomXml="next"/>
          <w:bookmarkStart w:id="2" w:name="_Hlk22284737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F3CD9883575F4C938E7EB871A176F77E"/>
          </w:placeholder>
          <w:dataBinding w:prefixMappings="xmlns:ns0='http://lp/documentinfo/RK' " w:xpath="/ns0:DocumentInfo[1]/ns0:BaseInfo[1]/ns0:Recipient[1]" w:storeItemID="{40A7848C-7ADF-424B-9C0F-149F0D91453D}"/>
          <w:text w:multiLine="1"/>
        </w:sdtPr>
        <w:sdtEndPr/>
        <w:sdtContent>
          <w:tc>
            <w:tcPr>
              <w:tcW w:w="3170" w:type="dxa"/>
            </w:tcPr>
            <w:p w14:paraId="2C560F0D" w14:textId="77777777" w:rsidR="00363BF0" w:rsidRDefault="00363BF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8C3A2A" w14:textId="77777777" w:rsidR="00363BF0" w:rsidRDefault="00363BF0" w:rsidP="003E6020">
          <w:pPr>
            <w:pStyle w:val="Sidhuvud"/>
          </w:pPr>
        </w:p>
      </w:tc>
    </w:tr>
  </w:tbl>
  <w:p w14:paraId="6381FC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F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338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07C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7CD"/>
    <w:rsid w:val="000A5E43"/>
    <w:rsid w:val="000B0440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3F5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E7F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20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D6D"/>
    <w:rsid w:val="00187E1F"/>
    <w:rsid w:val="0019051C"/>
    <w:rsid w:val="0019127B"/>
    <w:rsid w:val="00192350"/>
    <w:rsid w:val="001928C8"/>
    <w:rsid w:val="00192E34"/>
    <w:rsid w:val="0019308B"/>
    <w:rsid w:val="001941B9"/>
    <w:rsid w:val="00194294"/>
    <w:rsid w:val="00196C02"/>
    <w:rsid w:val="00197A8A"/>
    <w:rsid w:val="001A1B33"/>
    <w:rsid w:val="001A2A61"/>
    <w:rsid w:val="001A7195"/>
    <w:rsid w:val="001B4824"/>
    <w:rsid w:val="001B716F"/>
    <w:rsid w:val="001C1C7D"/>
    <w:rsid w:val="001C4980"/>
    <w:rsid w:val="001C5DC9"/>
    <w:rsid w:val="001C6B85"/>
    <w:rsid w:val="001C71A9"/>
    <w:rsid w:val="001D0227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86A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B67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7FA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382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BF0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52E9"/>
    <w:rsid w:val="004060B1"/>
    <w:rsid w:val="00410628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09B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F76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3A3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A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3FF7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71C"/>
    <w:rsid w:val="005C120D"/>
    <w:rsid w:val="005C15B3"/>
    <w:rsid w:val="005C6F80"/>
    <w:rsid w:val="005D07C2"/>
    <w:rsid w:val="005D1053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589D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7E7"/>
    <w:rsid w:val="00685C94"/>
    <w:rsid w:val="00691AEE"/>
    <w:rsid w:val="0069523C"/>
    <w:rsid w:val="006962CA"/>
    <w:rsid w:val="00696A0C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240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69F"/>
    <w:rsid w:val="00754E24"/>
    <w:rsid w:val="00755DF8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DDD"/>
    <w:rsid w:val="007F58A3"/>
    <w:rsid w:val="007F61D0"/>
    <w:rsid w:val="007F6FE9"/>
    <w:rsid w:val="00801BD2"/>
    <w:rsid w:val="0080228F"/>
    <w:rsid w:val="00803EC8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57DF8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FF4"/>
    <w:rsid w:val="008A3961"/>
    <w:rsid w:val="008A4016"/>
    <w:rsid w:val="008A4CEA"/>
    <w:rsid w:val="008A7506"/>
    <w:rsid w:val="008B1603"/>
    <w:rsid w:val="008B20ED"/>
    <w:rsid w:val="008B3FAC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196A"/>
    <w:rsid w:val="008E57C2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777FE"/>
    <w:rsid w:val="00980EA5"/>
    <w:rsid w:val="00982AE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59D8"/>
    <w:rsid w:val="009E7B92"/>
    <w:rsid w:val="009F19C0"/>
    <w:rsid w:val="009F505F"/>
    <w:rsid w:val="009F57D7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916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25F1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5BB5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D1D"/>
    <w:rsid w:val="00B517E1"/>
    <w:rsid w:val="00B556E8"/>
    <w:rsid w:val="00B55E70"/>
    <w:rsid w:val="00B60238"/>
    <w:rsid w:val="00B640A8"/>
    <w:rsid w:val="00B64962"/>
    <w:rsid w:val="00B66AC0"/>
    <w:rsid w:val="00B71634"/>
    <w:rsid w:val="00B7287E"/>
    <w:rsid w:val="00B73091"/>
    <w:rsid w:val="00B75139"/>
    <w:rsid w:val="00B80840"/>
    <w:rsid w:val="00B815FC"/>
    <w:rsid w:val="00B81623"/>
    <w:rsid w:val="00B82A05"/>
    <w:rsid w:val="00B84409"/>
    <w:rsid w:val="00B8488A"/>
    <w:rsid w:val="00B84E2D"/>
    <w:rsid w:val="00B8746A"/>
    <w:rsid w:val="00B927C9"/>
    <w:rsid w:val="00B96EFA"/>
    <w:rsid w:val="00B97CCF"/>
    <w:rsid w:val="00BA5730"/>
    <w:rsid w:val="00BA61AC"/>
    <w:rsid w:val="00BB17B0"/>
    <w:rsid w:val="00BB28BF"/>
    <w:rsid w:val="00BB2F42"/>
    <w:rsid w:val="00BB4AC0"/>
    <w:rsid w:val="00BB5683"/>
    <w:rsid w:val="00BC112B"/>
    <w:rsid w:val="00BC17DF"/>
    <w:rsid w:val="00BC3CDB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9CF"/>
    <w:rsid w:val="00BF27B2"/>
    <w:rsid w:val="00BF4F06"/>
    <w:rsid w:val="00BF534E"/>
    <w:rsid w:val="00BF5717"/>
    <w:rsid w:val="00BF66D2"/>
    <w:rsid w:val="00C01585"/>
    <w:rsid w:val="00C04992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2A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DDD"/>
    <w:rsid w:val="00D061BB"/>
    <w:rsid w:val="00D07BE1"/>
    <w:rsid w:val="00D116C0"/>
    <w:rsid w:val="00D13433"/>
    <w:rsid w:val="00D13D8A"/>
    <w:rsid w:val="00D151E6"/>
    <w:rsid w:val="00D20DA7"/>
    <w:rsid w:val="00D249A5"/>
    <w:rsid w:val="00D2793F"/>
    <w:rsid w:val="00D279D8"/>
    <w:rsid w:val="00D27C8E"/>
    <w:rsid w:val="00D3026A"/>
    <w:rsid w:val="00D32D62"/>
    <w:rsid w:val="00D3423E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1F6"/>
    <w:rsid w:val="00DE73D2"/>
    <w:rsid w:val="00DF1AA5"/>
    <w:rsid w:val="00DF5BFB"/>
    <w:rsid w:val="00DF5CD6"/>
    <w:rsid w:val="00DF6329"/>
    <w:rsid w:val="00DF67AC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0F9"/>
    <w:rsid w:val="00EE3C0F"/>
    <w:rsid w:val="00EE3EFC"/>
    <w:rsid w:val="00EE5EB8"/>
    <w:rsid w:val="00EE6810"/>
    <w:rsid w:val="00EE7EB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0D6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AE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EC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5BFC"/>
    <w:rsid w:val="00FC7600"/>
    <w:rsid w:val="00FD0B7B"/>
    <w:rsid w:val="00FD4C08"/>
    <w:rsid w:val="00FE1DCC"/>
    <w:rsid w:val="00FE2B19"/>
    <w:rsid w:val="00FF0538"/>
    <w:rsid w:val="00FF5B88"/>
    <w:rsid w:val="00FF6BA9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456022"/>
  <w15:docId w15:val="{D3104598-B021-4642-B98D-8725C74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24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06F0FAF6D4CB8BF567826A3339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25C66-03A9-4767-BDDB-92CC4D4C6843}"/>
      </w:docPartPr>
      <w:docPartBody>
        <w:p w:rsidR="00D1493A" w:rsidRDefault="004F1BC6" w:rsidP="004F1BC6">
          <w:pPr>
            <w:pStyle w:val="E9C06F0FAF6D4CB8BF567826A33390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25499CB49647AD871F215564AE8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2DB3E-DD80-4349-943D-34DF5279FE60}"/>
      </w:docPartPr>
      <w:docPartBody>
        <w:p w:rsidR="00D1493A" w:rsidRDefault="004F1BC6" w:rsidP="004F1BC6">
          <w:pPr>
            <w:pStyle w:val="6B25499CB49647AD871F215564AE8A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C9B8FCADD7458197718CEF93097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194C2-2DD8-4626-A646-B08F67367F28}"/>
      </w:docPartPr>
      <w:docPartBody>
        <w:p w:rsidR="00D1493A" w:rsidRDefault="004F1BC6" w:rsidP="004F1BC6">
          <w:pPr>
            <w:pStyle w:val="D6C9B8FCADD7458197718CEF93097C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CD9883575F4C938E7EB871A176F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5EEA8-E973-4E70-B67B-B521CF5CEF34}"/>
      </w:docPartPr>
      <w:docPartBody>
        <w:p w:rsidR="00D1493A" w:rsidRDefault="004F1BC6" w:rsidP="004F1BC6">
          <w:pPr>
            <w:pStyle w:val="F3CD9883575F4C938E7EB871A176F7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6F159ADADD4F8E89D65AA0648DC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C1100-69F3-42FB-9D1F-0EF84F93D542}"/>
      </w:docPartPr>
      <w:docPartBody>
        <w:p w:rsidR="00D1493A" w:rsidRDefault="004F1BC6" w:rsidP="004F1BC6">
          <w:pPr>
            <w:pStyle w:val="C56F159ADADD4F8E89D65AA0648DC88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B94FC2E5C44B2CAA071C318A63C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CA109-D8B7-4AB8-B1B1-E68BCE5EDB31}"/>
      </w:docPartPr>
      <w:docPartBody>
        <w:p w:rsidR="00D1493A" w:rsidRDefault="004F1BC6" w:rsidP="004F1BC6">
          <w:pPr>
            <w:pStyle w:val="9EB94FC2E5C44B2CAA071C318A63CDB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BF2F93E417147A09CF6FEB288A72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5CEC5-68B1-4325-848F-78A2019AC206}"/>
      </w:docPartPr>
      <w:docPartBody>
        <w:p w:rsidR="00D1493A" w:rsidRDefault="004F1BC6" w:rsidP="004F1BC6">
          <w:pPr>
            <w:pStyle w:val="FBF2F93E417147A09CF6FEB288A7219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74F98EDD8684010B614421CE117B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99207-3EEF-4177-9D34-7A8492B5B48C}"/>
      </w:docPartPr>
      <w:docPartBody>
        <w:p w:rsidR="00D1493A" w:rsidRDefault="004F1BC6" w:rsidP="004F1BC6">
          <w:pPr>
            <w:pStyle w:val="774F98EDD8684010B614421CE117BC1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524C26A571447508494E467A102B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33125-602D-44AD-8A50-87782137154A}"/>
      </w:docPartPr>
      <w:docPartBody>
        <w:p w:rsidR="00D1493A" w:rsidRDefault="004F1BC6" w:rsidP="004F1BC6">
          <w:pPr>
            <w:pStyle w:val="1524C26A571447508494E467A102B6E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C6"/>
    <w:rsid w:val="004166F7"/>
    <w:rsid w:val="004F1BC6"/>
    <w:rsid w:val="005E3839"/>
    <w:rsid w:val="005F17DA"/>
    <w:rsid w:val="00D1493A"/>
    <w:rsid w:val="00D6097E"/>
    <w:rsid w:val="00E918F4"/>
    <w:rsid w:val="00E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0F08C786CB04CAEBF4C4C8E551476C5">
    <w:name w:val="10F08C786CB04CAEBF4C4C8E551476C5"/>
    <w:rsid w:val="004F1BC6"/>
  </w:style>
  <w:style w:type="character" w:styleId="Platshllartext">
    <w:name w:val="Placeholder Text"/>
    <w:basedOn w:val="Standardstycketeckensnitt"/>
    <w:uiPriority w:val="99"/>
    <w:semiHidden/>
    <w:rsid w:val="004F1BC6"/>
    <w:rPr>
      <w:noProof w:val="0"/>
      <w:color w:val="808080"/>
    </w:rPr>
  </w:style>
  <w:style w:type="paragraph" w:customStyle="1" w:styleId="9D72BEDF3DCE46D6B036928B8EE9BA59">
    <w:name w:val="9D72BEDF3DCE46D6B036928B8EE9BA59"/>
    <w:rsid w:val="004F1BC6"/>
  </w:style>
  <w:style w:type="paragraph" w:customStyle="1" w:styleId="454F6335A34841EAA2C862487D8B0DE4">
    <w:name w:val="454F6335A34841EAA2C862487D8B0DE4"/>
    <w:rsid w:val="004F1BC6"/>
  </w:style>
  <w:style w:type="paragraph" w:customStyle="1" w:styleId="70D859A5A15540B1A78BBB3C68C49274">
    <w:name w:val="70D859A5A15540B1A78BBB3C68C49274"/>
    <w:rsid w:val="004F1BC6"/>
  </w:style>
  <w:style w:type="paragraph" w:customStyle="1" w:styleId="E9C06F0FAF6D4CB8BF567826A3339073">
    <w:name w:val="E9C06F0FAF6D4CB8BF567826A3339073"/>
    <w:rsid w:val="004F1BC6"/>
  </w:style>
  <w:style w:type="paragraph" w:customStyle="1" w:styleId="6B25499CB49647AD871F215564AE8A9C">
    <w:name w:val="6B25499CB49647AD871F215564AE8A9C"/>
    <w:rsid w:val="004F1BC6"/>
  </w:style>
  <w:style w:type="paragraph" w:customStyle="1" w:styleId="E26346E4B1A54CE09C0A7BC9C2676822">
    <w:name w:val="E26346E4B1A54CE09C0A7BC9C2676822"/>
    <w:rsid w:val="004F1BC6"/>
  </w:style>
  <w:style w:type="paragraph" w:customStyle="1" w:styleId="6E01051DE1304D97819FC5DD946BD588">
    <w:name w:val="6E01051DE1304D97819FC5DD946BD588"/>
    <w:rsid w:val="004F1BC6"/>
  </w:style>
  <w:style w:type="paragraph" w:customStyle="1" w:styleId="BBBA4F4CE43349489ACE3A79251270FB">
    <w:name w:val="BBBA4F4CE43349489ACE3A79251270FB"/>
    <w:rsid w:val="004F1BC6"/>
  </w:style>
  <w:style w:type="paragraph" w:customStyle="1" w:styleId="D6C9B8FCADD7458197718CEF93097C9F">
    <w:name w:val="D6C9B8FCADD7458197718CEF93097C9F"/>
    <w:rsid w:val="004F1BC6"/>
  </w:style>
  <w:style w:type="paragraph" w:customStyle="1" w:styleId="F3CD9883575F4C938E7EB871A176F77E">
    <w:name w:val="F3CD9883575F4C938E7EB871A176F77E"/>
    <w:rsid w:val="004F1BC6"/>
  </w:style>
  <w:style w:type="paragraph" w:customStyle="1" w:styleId="C56F159ADADD4F8E89D65AA0648DC885">
    <w:name w:val="C56F159ADADD4F8E89D65AA0648DC885"/>
    <w:rsid w:val="004F1BC6"/>
  </w:style>
  <w:style w:type="paragraph" w:customStyle="1" w:styleId="9EB94FC2E5C44B2CAA071C318A63CDB1">
    <w:name w:val="9EB94FC2E5C44B2CAA071C318A63CDB1"/>
    <w:rsid w:val="004F1BC6"/>
  </w:style>
  <w:style w:type="paragraph" w:customStyle="1" w:styleId="8E2D6AC9BCB74AEA98A6041C223C40A5">
    <w:name w:val="8E2D6AC9BCB74AEA98A6041C223C40A5"/>
    <w:rsid w:val="004F1BC6"/>
  </w:style>
  <w:style w:type="paragraph" w:customStyle="1" w:styleId="7E641C9FD6AC472580159257D72D12C2">
    <w:name w:val="7E641C9FD6AC472580159257D72D12C2"/>
    <w:rsid w:val="004F1BC6"/>
  </w:style>
  <w:style w:type="paragraph" w:customStyle="1" w:styleId="FBF2F93E417147A09CF6FEB288A7219B">
    <w:name w:val="FBF2F93E417147A09CF6FEB288A7219B"/>
    <w:rsid w:val="004F1BC6"/>
  </w:style>
  <w:style w:type="paragraph" w:customStyle="1" w:styleId="774F98EDD8684010B614421CE117BC12">
    <w:name w:val="774F98EDD8684010B614421CE117BC12"/>
    <w:rsid w:val="004F1BC6"/>
  </w:style>
  <w:style w:type="paragraph" w:customStyle="1" w:styleId="1524C26A571447508494E467A102B6EE">
    <w:name w:val="1524C26A571447508494E467A102B6EE"/>
    <w:rsid w:val="004F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40e1e809-e3db-47a6-9516-8aa2b4c214c3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452MF7CDPVDY-60855046-3650</_dlc_DocId>
    <_dlc_DocIdUrl xmlns="fd0eb60b-32c8-489c-a600-61d55b22892d">
      <Url>https://dhs.sp.regeringskansliet.se/yta/u-UH/_layouts/15/DocIdRedir.aspx?ID=452MF7CDPVDY-60855046-3650</Url>
      <Description>452MF7CDPVDY-60855046-3650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2019-10-23T00:00:00</HeaderDate>
    <Office/>
    <Dnr>U2019/03375/UH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2019-10-23T00:00:00</HeaderDate>
    <Office/>
    <Dnr>U2019/03375/UH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9CC9-3E01-41E2-ABB2-91CA2D03BDE0}"/>
</file>

<file path=customXml/itemProps2.xml><?xml version="1.0" encoding="utf-8"?>
<ds:datastoreItem xmlns:ds="http://schemas.openxmlformats.org/officeDocument/2006/customXml" ds:itemID="{8868BFD3-175B-4C2F-9C6B-3A62B3737449}"/>
</file>

<file path=customXml/itemProps3.xml><?xml version="1.0" encoding="utf-8"?>
<ds:datastoreItem xmlns:ds="http://schemas.openxmlformats.org/officeDocument/2006/customXml" ds:itemID="{F0A04738-08BB-449A-AF06-F0A8CB24D546}"/>
</file>

<file path=customXml/itemProps4.xml><?xml version="1.0" encoding="utf-8"?>
<ds:datastoreItem xmlns:ds="http://schemas.openxmlformats.org/officeDocument/2006/customXml" ds:itemID="{E7EB76DB-EE7D-4557-B80A-8AA51DC72D6A}"/>
</file>

<file path=customXml/itemProps5.xml><?xml version="1.0" encoding="utf-8"?>
<ds:datastoreItem xmlns:ds="http://schemas.openxmlformats.org/officeDocument/2006/customXml" ds:itemID="{8868BFD3-175B-4C2F-9C6B-3A62B3737449}"/>
</file>

<file path=customXml/itemProps6.xml><?xml version="1.0" encoding="utf-8"?>
<ds:datastoreItem xmlns:ds="http://schemas.openxmlformats.org/officeDocument/2006/customXml" ds:itemID="{40A7848C-7ADF-424B-9C0F-149F0D91453D}"/>
</file>

<file path=customXml/itemProps7.xml><?xml version="1.0" encoding="utf-8"?>
<ds:datastoreItem xmlns:ds="http://schemas.openxmlformats.org/officeDocument/2006/customXml" ds:itemID="{40A7848C-7ADF-424B-9C0F-149F0D91453D}"/>
</file>

<file path=customXml/itemProps8.xml><?xml version="1.0" encoding="utf-8"?>
<ds:datastoreItem xmlns:ds="http://schemas.openxmlformats.org/officeDocument/2006/customXml" ds:itemID="{9634094E-839B-45E3-8EA2-9C52167F9F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171 av Lars Beckman (M) Högskoleplatser i Gävleborg.docx</dc:title>
  <dc:subject/>
  <dc:creator>Helena Lejon</dc:creator>
  <cp:keywords/>
  <dc:description/>
  <cp:lastModifiedBy> </cp:lastModifiedBy>
  <cp:revision>3</cp:revision>
  <cp:lastPrinted>2019-10-16T13:20:00Z</cp:lastPrinted>
  <dcterms:created xsi:type="dcterms:W3CDTF">2019-10-22T11:15:00Z</dcterms:created>
  <dcterms:modified xsi:type="dcterms:W3CDTF">2019-10-22T11:15:00Z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c7db6ce3-0690-4146-95dd-29214131da5b</vt:lpwstr>
  </property>
</Properties>
</file>