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13E4E" w:rsidP="00E7477B">
      <w:pPr>
        <w:pStyle w:val="Title"/>
      </w:pPr>
      <w:r>
        <w:t>Meddelande om uteblivet svar på fråga 20</w:t>
      </w:r>
      <w:r w:rsidR="00E7477B">
        <w:t>21</w:t>
      </w:r>
      <w:r>
        <w:t>/</w:t>
      </w:r>
      <w:r w:rsidR="00E7477B">
        <w:t>22</w:t>
      </w:r>
      <w:r>
        <w:t>:</w:t>
      </w:r>
      <w:r w:rsidR="00C124A1">
        <w:t>3</w:t>
      </w:r>
      <w:r w:rsidR="00D7786E">
        <w:t>7</w:t>
      </w:r>
      <w:r w:rsidR="005A0C39">
        <w:t>5</w:t>
      </w:r>
      <w:r>
        <w:t xml:space="preserve"> </w:t>
      </w:r>
      <w:r>
        <w:br/>
        <w:t xml:space="preserve">av </w:t>
      </w:r>
      <w:r w:rsidRPr="005A0C39" w:rsidR="005A0C39">
        <w:t>Marléne</w:t>
      </w:r>
      <w:r w:rsidRPr="005A0C39" w:rsidR="005A0C39">
        <w:t xml:space="preserve"> Lund Kopparklint</w:t>
      </w:r>
      <w:r w:rsidRPr="005A0C39" w:rsidR="005A0C39">
        <w:t xml:space="preserve"> </w:t>
      </w:r>
      <w:r>
        <w:t>(</w:t>
      </w:r>
      <w:r w:rsidR="005A0C39">
        <w:t>M</w:t>
      </w:r>
      <w:r>
        <w:t xml:space="preserve">) </w:t>
      </w:r>
      <w:r w:rsidRPr="005A0C39" w:rsidR="005A0C39">
        <w:t>Nästa steg för tågsträckan Oslo–Stockholm</w:t>
      </w:r>
    </w:p>
    <w:p w:rsidR="00E717DA" w:rsidP="0090343A">
      <w:pPr>
        <w:pStyle w:val="BodyText"/>
      </w:pPr>
      <w: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</w:t>
      </w:r>
      <w:r w:rsidRPr="00FF6C6A">
        <w:t xml:space="preserve">att den bör besvaras av en övergångsregering. </w:t>
      </w:r>
      <w:r>
        <w:t xml:space="preserve">Den skriftliga frågan </w:t>
      </w:r>
      <w:r w:rsidRPr="00FF6C6A">
        <w:t>kommer därför inte att besvaras.</w:t>
      </w:r>
    </w:p>
    <w:p w:rsidR="00713E4E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A927631D6AD644AEA9DE53A6B5D6D0E1"/>
          </w:placeholder>
          <w:date w:fullDate="2021-11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A0C39">
            <w:t>17 november 2021</w:t>
          </w:r>
        </w:sdtContent>
      </w:sdt>
      <w:r>
        <w:t xml:space="preserve"> </w:t>
      </w:r>
    </w:p>
    <w:p w:rsidR="00713E4E" w:rsidP="0090343A">
      <w:pPr>
        <w:pStyle w:val="BodyText"/>
      </w:pPr>
      <w:r>
        <w:t>Enligt uppdrag</w:t>
      </w:r>
    </w:p>
    <w:p w:rsidR="00713E4E" w:rsidP="00F923D9">
      <w:pPr>
        <w:pStyle w:val="Brdtextutanavstnd"/>
      </w:pPr>
    </w:p>
    <w:p w:rsidR="00713E4E" w:rsidP="00F923D9">
      <w:pPr>
        <w:pStyle w:val="Brdtextutanavstnd"/>
      </w:pPr>
    </w:p>
    <w:p w:rsidR="00713E4E" w:rsidP="00F923D9">
      <w:pPr>
        <w:pStyle w:val="Brdtextutanavstnd"/>
      </w:pPr>
    </w:p>
    <w:p w:rsidR="00713E4E" w:rsidRPr="00642115" w:rsidP="007B7219">
      <w:pPr>
        <w:pStyle w:val="Brdtextutanavstnd"/>
      </w:pPr>
      <w:r>
        <w:t>Fredrik Ahlén</w:t>
      </w:r>
    </w:p>
    <w:p w:rsidR="00713E4E" w:rsidRPr="00642115" w:rsidP="006273E4">
      <w:r>
        <w:t>Expeditionschef</w:t>
      </w:r>
    </w:p>
    <w:p w:rsidR="00713E4E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13E4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13E4E" w:rsidRPr="007D73AB" w:rsidP="00340DE0">
          <w:pPr>
            <w:pStyle w:val="Header"/>
          </w:pPr>
        </w:p>
      </w:tc>
      <w:tc>
        <w:tcPr>
          <w:tcW w:w="1134" w:type="dxa"/>
        </w:tcPr>
        <w:p w:rsidR="00713E4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13E4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13E4E" w:rsidRPr="00710A6C" w:rsidP="00EE3C0F">
          <w:pPr>
            <w:pStyle w:val="Header"/>
            <w:rPr>
              <w:b/>
            </w:rPr>
          </w:pPr>
        </w:p>
        <w:p w:rsidR="00713E4E" w:rsidP="00EE3C0F">
          <w:pPr>
            <w:pStyle w:val="Header"/>
          </w:pPr>
        </w:p>
        <w:p w:rsidR="00713E4E" w:rsidP="00EE3C0F">
          <w:pPr>
            <w:pStyle w:val="Header"/>
          </w:pPr>
        </w:p>
        <w:p w:rsidR="00713E4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9522496858244BB91197BD9D01F1B55"/>
            </w:placeholder>
            <w:dataBinding w:xpath="/ns0:DocumentInfo[1]/ns0:BaseInfo[1]/ns0:Dnr[1]" w:storeItemID="{E673AEC1-53EE-430F-88D4-99AAE99D91F4}" w:prefixMappings="xmlns:ns0='http://lp/documentinfo/RK' "/>
            <w:text/>
          </w:sdtPr>
          <w:sdtContent>
            <w:p w:rsidR="00713E4E" w:rsidP="00EE3C0F">
              <w:pPr>
                <w:pStyle w:val="Header"/>
              </w:pPr>
              <w:r>
                <w:t>I2021/</w:t>
              </w:r>
              <w:r w:rsidR="00E7477B">
                <w:t>02</w:t>
              </w:r>
              <w:r w:rsidR="00C124A1">
                <w:t>9</w:t>
              </w:r>
              <w:r w:rsidR="005A0C39">
                <w:t>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5AEF62861447FFB935B90F4C3184E2"/>
            </w:placeholder>
            <w:showingPlcHdr/>
            <w:dataBinding w:xpath="/ns0:DocumentInfo[1]/ns0:BaseInfo[1]/ns0:DocNumber[1]" w:storeItemID="{E673AEC1-53EE-430F-88D4-99AAE99D91F4}" w:prefixMappings="xmlns:ns0='http://lp/documentinfo/RK' "/>
            <w:text/>
          </w:sdtPr>
          <w:sdtContent>
            <w:p w:rsidR="00713E4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13E4E" w:rsidP="00EE3C0F">
          <w:pPr>
            <w:pStyle w:val="Header"/>
          </w:pPr>
        </w:p>
      </w:tc>
      <w:tc>
        <w:tcPr>
          <w:tcW w:w="1134" w:type="dxa"/>
        </w:tcPr>
        <w:p w:rsidR="00713E4E" w:rsidP="0094502D">
          <w:pPr>
            <w:pStyle w:val="Header"/>
          </w:pPr>
        </w:p>
        <w:p w:rsidR="00713E4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28556D5EF24467196F2E1E6BBF64F8B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C73104586E6949629C8FF799F96FA56E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713E4E" w:rsidRPr="00C7425C" w:rsidP="00713E4E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C7425C">
                    <w:rPr>
                      <w:b/>
                    </w:rPr>
                    <w:t>departementet</w:t>
                  </w:r>
                </w:p>
                <w:p w:rsidR="00713E4E" w:rsidRPr="00340DE0" w:rsidP="00713E4E">
                  <w:pPr>
                    <w:pStyle w:val="Header"/>
                  </w:pPr>
                  <w:r>
                    <w:rPr>
                      <w:i/>
                    </w:rPr>
                    <w:t>Infrastruktur</w:t>
                  </w:r>
                  <w:r w:rsidR="00FB1207">
                    <w:rPr>
                      <w:i/>
                    </w:rPr>
                    <w:t>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73A37344B794DB08EE3D4C78C1899C8"/>
          </w:placeholder>
          <w:dataBinding w:xpath="/ns0:DocumentInfo[1]/ns0:BaseInfo[1]/ns0:Recipient[1]" w:storeItemID="{E673AEC1-53EE-430F-88D4-99AAE99D91F4}" w:prefixMappings="xmlns:ns0='http://lp/documentinfo/RK' "/>
          <w:text w:multiLine="1"/>
        </w:sdtPr>
        <w:sdtContent>
          <w:tc>
            <w:tcPr>
              <w:tcW w:w="3170" w:type="dxa"/>
            </w:tcPr>
            <w:p w:rsidR="00713E4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13E4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522496858244BB91197BD9D01F1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EB467-FBC1-44F7-ACAD-5613A6FFED88}"/>
      </w:docPartPr>
      <w:docPartBody>
        <w:p w:rsidR="0009084F" w:rsidP="002034D8">
          <w:pPr>
            <w:pStyle w:val="39522496858244BB91197BD9D01F1B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5AEF62861447FFB935B90F4C318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36971-18F0-4AC2-BC53-64514864984C}"/>
      </w:docPartPr>
      <w:docPartBody>
        <w:p w:rsidR="0009084F" w:rsidP="002034D8">
          <w:pPr>
            <w:pStyle w:val="355AEF62861447FFB935B90F4C3184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8556D5EF24467196F2E1E6BBF64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E4DC9-494D-404B-BF36-03B58F061F84}"/>
      </w:docPartPr>
      <w:docPartBody>
        <w:p w:rsidR="0009084F" w:rsidP="002034D8">
          <w:pPr>
            <w:pStyle w:val="B28556D5EF24467196F2E1E6BBF64F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3A37344B794DB08EE3D4C78C189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E7AD0-1A94-4B66-AC02-805B3600E637}"/>
      </w:docPartPr>
      <w:docPartBody>
        <w:p w:rsidR="0009084F" w:rsidP="002034D8">
          <w:pPr>
            <w:pStyle w:val="F73A37344B794DB08EE3D4C78C1899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27631D6AD644AEA9DE53A6B5D6D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1D59B-32E8-4D27-BC4E-A9AAD912B71C}"/>
      </w:docPartPr>
      <w:docPartBody>
        <w:p w:rsidR="0009084F" w:rsidP="002034D8">
          <w:pPr>
            <w:pStyle w:val="A927631D6AD644AEA9DE53A6B5D6D0E1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73104586E6949629C8FF799F96FA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39402-5188-409D-A6D2-1793D144C734}"/>
      </w:docPartPr>
      <w:docPartBody>
        <w:p w:rsidR="0009084F" w:rsidP="002034D8">
          <w:pPr>
            <w:pStyle w:val="C73104586E6949629C8FF799F96FA56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47DC9A2D04816ADF73744300C4752">
    <w:name w:val="38847DC9A2D04816ADF73744300C4752"/>
    <w:rsid w:val="002034D8"/>
  </w:style>
  <w:style w:type="character" w:styleId="PlaceholderText">
    <w:name w:val="Placeholder Text"/>
    <w:basedOn w:val="DefaultParagraphFont"/>
    <w:uiPriority w:val="99"/>
    <w:semiHidden/>
    <w:rsid w:val="002034D8"/>
    <w:rPr>
      <w:noProof w:val="0"/>
      <w:color w:val="808080"/>
    </w:rPr>
  </w:style>
  <w:style w:type="paragraph" w:customStyle="1" w:styleId="5075077611534784912E3325BA57E2D9">
    <w:name w:val="5075077611534784912E3325BA57E2D9"/>
    <w:rsid w:val="002034D8"/>
  </w:style>
  <w:style w:type="paragraph" w:customStyle="1" w:styleId="B1FE214676EF4711B6EC1A69C6348636">
    <w:name w:val="B1FE214676EF4711B6EC1A69C6348636"/>
    <w:rsid w:val="002034D8"/>
  </w:style>
  <w:style w:type="paragraph" w:customStyle="1" w:styleId="8E40D91CF52141758A3CBDF264AAFE5C">
    <w:name w:val="8E40D91CF52141758A3CBDF264AAFE5C"/>
    <w:rsid w:val="002034D8"/>
  </w:style>
  <w:style w:type="paragraph" w:customStyle="1" w:styleId="39522496858244BB91197BD9D01F1B55">
    <w:name w:val="39522496858244BB91197BD9D01F1B55"/>
    <w:rsid w:val="002034D8"/>
  </w:style>
  <w:style w:type="paragraph" w:customStyle="1" w:styleId="355AEF62861447FFB935B90F4C3184E2">
    <w:name w:val="355AEF62861447FFB935B90F4C3184E2"/>
    <w:rsid w:val="002034D8"/>
  </w:style>
  <w:style w:type="paragraph" w:customStyle="1" w:styleId="C9A1B519B7984ABDB577D72203FD359B">
    <w:name w:val="C9A1B519B7984ABDB577D72203FD359B"/>
    <w:rsid w:val="002034D8"/>
  </w:style>
  <w:style w:type="paragraph" w:customStyle="1" w:styleId="77E2CC9E24A94E8EB9ED22403F859E70">
    <w:name w:val="77E2CC9E24A94E8EB9ED22403F859E70"/>
    <w:rsid w:val="002034D8"/>
  </w:style>
  <w:style w:type="paragraph" w:customStyle="1" w:styleId="1AD298D63F084D718350664912CEEBFE">
    <w:name w:val="1AD298D63F084D718350664912CEEBFE"/>
    <w:rsid w:val="002034D8"/>
  </w:style>
  <w:style w:type="paragraph" w:customStyle="1" w:styleId="B28556D5EF24467196F2E1E6BBF64F8B">
    <w:name w:val="B28556D5EF24467196F2E1E6BBF64F8B"/>
    <w:rsid w:val="002034D8"/>
  </w:style>
  <w:style w:type="paragraph" w:customStyle="1" w:styleId="F73A37344B794DB08EE3D4C78C1899C8">
    <w:name w:val="F73A37344B794DB08EE3D4C78C1899C8"/>
    <w:rsid w:val="002034D8"/>
  </w:style>
  <w:style w:type="paragraph" w:customStyle="1" w:styleId="355AEF62861447FFB935B90F4C3184E21">
    <w:name w:val="355AEF62861447FFB935B90F4C3184E21"/>
    <w:rsid w:val="002034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8556D5EF24467196F2E1E6BBF64F8B1">
    <w:name w:val="B28556D5EF24467196F2E1E6BBF64F8B1"/>
    <w:rsid w:val="002034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5C4E855B6F425BBD54B3C177DFC44D">
    <w:name w:val="A25C4E855B6F425BBD54B3C177DFC44D"/>
    <w:rsid w:val="002034D8"/>
  </w:style>
  <w:style w:type="paragraph" w:customStyle="1" w:styleId="FD17A60F036E4C5185B4A9422BAE50E2">
    <w:name w:val="FD17A60F036E4C5185B4A9422BAE50E2"/>
    <w:rsid w:val="002034D8"/>
  </w:style>
  <w:style w:type="paragraph" w:customStyle="1" w:styleId="C0234D287FD04DA49BE3EDB47A74355A">
    <w:name w:val="C0234D287FD04DA49BE3EDB47A74355A"/>
    <w:rsid w:val="002034D8"/>
  </w:style>
  <w:style w:type="paragraph" w:customStyle="1" w:styleId="CEC83B0A7F614612A6B9ED73B39A6526">
    <w:name w:val="CEC83B0A7F614612A6B9ED73B39A6526"/>
    <w:rsid w:val="002034D8"/>
  </w:style>
  <w:style w:type="paragraph" w:customStyle="1" w:styleId="A927631D6AD644AEA9DE53A6B5D6D0E1">
    <w:name w:val="A927631D6AD644AEA9DE53A6B5D6D0E1"/>
    <w:rsid w:val="002034D8"/>
  </w:style>
  <w:style w:type="paragraph" w:customStyle="1" w:styleId="DEE2894A2D124CB0A68C6C1B64CC53C5">
    <w:name w:val="DEE2894A2D124CB0A68C6C1B64CC53C5"/>
    <w:rsid w:val="002034D8"/>
  </w:style>
  <w:style w:type="paragraph" w:customStyle="1" w:styleId="FDB18314425E42368098059855CC51CA">
    <w:name w:val="FDB18314425E42368098059855CC51CA"/>
    <w:rsid w:val="002034D8"/>
  </w:style>
  <w:style w:type="paragraph" w:customStyle="1" w:styleId="E1F0E75C7E7F4723AE93E7C820373C10">
    <w:name w:val="E1F0E75C7E7F4723AE93E7C820373C10"/>
    <w:rsid w:val="002034D8"/>
  </w:style>
  <w:style w:type="paragraph" w:customStyle="1" w:styleId="C73104586E6949629C8FF799F96FA56E">
    <w:name w:val="C73104586E6949629C8FF799F96FA56E"/>
    <w:rsid w:val="002034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2021-06-23</HeaderDate>
    <Office/>
    <Dnr>I2021/02984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854e6a3a-4d81-4b29-b1ea-0c934d2e0015</RD_Svarsid>
  </documentManagement>
</p:properties>
</file>

<file path=customXml/itemProps1.xml><?xml version="1.0" encoding="utf-8"?>
<ds:datastoreItem xmlns:ds="http://schemas.openxmlformats.org/officeDocument/2006/customXml" ds:itemID="{9DA4F310-30A4-4B1B-AAE4-11BC30DE433F}"/>
</file>

<file path=customXml/itemProps2.xml><?xml version="1.0" encoding="utf-8"?>
<ds:datastoreItem xmlns:ds="http://schemas.openxmlformats.org/officeDocument/2006/customXml" ds:itemID="{F48ACF56-1E55-4FA5-BB97-1AF4780C2080}"/>
</file>

<file path=customXml/itemProps3.xml><?xml version="1.0" encoding="utf-8"?>
<ds:datastoreItem xmlns:ds="http://schemas.openxmlformats.org/officeDocument/2006/customXml" ds:itemID="{E673AEC1-53EE-430F-88D4-99AAE99D91F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B386EEA-9C8A-47CB-A6EC-E37897865E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375, uteblir - TE.docx</dc:title>
  <cp:revision>2</cp:revision>
  <dcterms:created xsi:type="dcterms:W3CDTF">2021-11-17T12:02:00Z</dcterms:created>
  <dcterms:modified xsi:type="dcterms:W3CDTF">2021-11-17T12:02:00Z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