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1EEF7" w14:textId="154770E9" w:rsidR="000E1BFA" w:rsidRDefault="000E1BFA" w:rsidP="000E1BFA">
      <w:pPr>
        <w:pStyle w:val="Rubrik"/>
      </w:pPr>
      <w:bookmarkStart w:id="0" w:name="Start"/>
      <w:bookmarkEnd w:id="0"/>
      <w:r>
        <w:t xml:space="preserve">Svar på frågorna 2020/21:154 av Robert Hannah (L) </w:t>
      </w:r>
      <w:r w:rsidR="00E459C5" w:rsidRPr="000E1BFA">
        <w:t>Konflikten i Nagorno-Karabach</w:t>
      </w:r>
      <w:r w:rsidR="00DF34C7">
        <w:t xml:space="preserve">, </w:t>
      </w:r>
      <w:r>
        <w:t>2020/21:164</w:t>
      </w:r>
      <w:r w:rsidR="005C39B4">
        <w:t xml:space="preserve"> </w:t>
      </w:r>
      <w:r w:rsidR="00DF34C7">
        <w:t xml:space="preserve">av Björn Söder (SD) Azerbajdzjans och Turkiets agerande mot </w:t>
      </w:r>
      <w:proofErr w:type="spellStart"/>
      <w:r w:rsidR="00DF34C7">
        <w:t>Artsach</w:t>
      </w:r>
      <w:proofErr w:type="spellEnd"/>
      <w:r w:rsidR="00DF34C7">
        <w:t xml:space="preserve"> och Armenien, </w:t>
      </w:r>
      <w:r w:rsidR="005C39B4">
        <w:t>2020/21:167</w:t>
      </w:r>
      <w:r>
        <w:t xml:space="preserve"> av Björn Söder (SD)</w:t>
      </w:r>
      <w:r w:rsidR="005C39B4">
        <w:t xml:space="preserve"> Åtgärder mot den turkiska regimen</w:t>
      </w:r>
      <w:r w:rsidR="00DF34C7">
        <w:t xml:space="preserve"> och 2020/21:187 av Markus </w:t>
      </w:r>
      <w:proofErr w:type="spellStart"/>
      <w:r w:rsidR="00DF34C7">
        <w:t>Wiechel</w:t>
      </w:r>
      <w:proofErr w:type="spellEnd"/>
      <w:r w:rsidR="00DF34C7">
        <w:t xml:space="preserve"> (SD) EU:s uttalanden mot bakgrund av Azerbajdzjans anfallskrig</w:t>
      </w:r>
    </w:p>
    <w:p w14:paraId="4619287C" w14:textId="5779949B" w:rsidR="000E1BFA" w:rsidRDefault="000E1BFA" w:rsidP="00287C78">
      <w:pPr>
        <w:pStyle w:val="Brdtext"/>
      </w:pPr>
      <w:r>
        <w:t>Robert Hannah har frågat mig</w:t>
      </w:r>
      <w:r w:rsidR="00287C78">
        <w:t xml:space="preserve"> vad jag gör för att säkerställa att befolkningen i Nagorno-Karabach själva får avgöra sin framtid, och vad jag gör för att Turkiet inte ska blanda sig i konflikten. Björn Söder har frågat mig om jag avser att utarbeta en strategi för att förmå Azerbajdzjan att lägga ned vapnen och återgå till förhandlingsbordet, och vilka vidare åtgärder </w:t>
      </w:r>
      <w:r w:rsidR="00DD650A">
        <w:t xml:space="preserve">jag och </w:t>
      </w:r>
      <w:r w:rsidR="00AA450D">
        <w:t>regeringen</w:t>
      </w:r>
      <w:r w:rsidR="00287C78">
        <w:t xml:space="preserve"> vidtar gentemot Azerbajdzjan och Turkiet</w:t>
      </w:r>
      <w:r w:rsidR="00AA450D">
        <w:t>.</w:t>
      </w:r>
      <w:r w:rsidR="005C39B4">
        <w:t xml:space="preserve"> Björn Söder har även frågat mig </w:t>
      </w:r>
      <w:r w:rsidR="00053367">
        <w:t xml:space="preserve">vilka åtgärder </w:t>
      </w:r>
      <w:r w:rsidR="005C39B4">
        <w:t>jag kommer att vidta och verka för gentemot Turkiet och Erdoğan med anledning av Turkiets involvering i konflikten mellan Armenien och Azerbajdzjan</w:t>
      </w:r>
      <w:r w:rsidR="00DF34C7">
        <w:t xml:space="preserve">. Slutligen har Markus </w:t>
      </w:r>
      <w:proofErr w:type="spellStart"/>
      <w:r w:rsidR="00DF34C7">
        <w:t>Wiechel</w:t>
      </w:r>
      <w:proofErr w:type="spellEnd"/>
      <w:r w:rsidR="00DF34C7">
        <w:t xml:space="preserve"> frågat mig om jag anser att EU:s uttalande om den berörda konflikten räcker och om jag kommer driva </w:t>
      </w:r>
      <w:r w:rsidR="001E7798">
        <w:t>på för en hårdare retorik alternativt åtgärder som exempelvis handelssanktioner mot Azerbajdzjan eller Turkiet. Jag väljer att besvara frågorna samlat.</w:t>
      </w:r>
    </w:p>
    <w:p w14:paraId="0EAD8E93" w14:textId="054F93E7" w:rsidR="00AA450D" w:rsidRDefault="006A296C" w:rsidP="00287C78">
      <w:pPr>
        <w:pStyle w:val="Brdtext"/>
      </w:pPr>
      <w:r>
        <w:t>Regeringen följer noggrant</w:t>
      </w:r>
      <w:r w:rsidR="007C7DDE">
        <w:t xml:space="preserve"> och med oro</w:t>
      </w:r>
      <w:r>
        <w:t xml:space="preserve"> </w:t>
      </w:r>
      <w:r w:rsidR="007C7DDE">
        <w:t xml:space="preserve">den allvarliga upptrappning i konflikten mellan Armenien och Azerbajdzjan </w:t>
      </w:r>
      <w:r w:rsidR="00053367">
        <w:t xml:space="preserve">om Nagorno-Karabach </w:t>
      </w:r>
      <w:r w:rsidR="007C7DDE">
        <w:t>som skett sedan sommaren, och ytterligare intensifierats de senaste veckorna.</w:t>
      </w:r>
      <w:r w:rsidR="00A6761D">
        <w:t xml:space="preserve"> Det </w:t>
      </w:r>
      <w:r w:rsidR="006B7B7A">
        <w:t>finns olika versioner om</w:t>
      </w:r>
      <w:r w:rsidR="00A6761D">
        <w:t xml:space="preserve"> hur striderna påbörjats och båda parterna lägger skulden på varandra. </w:t>
      </w:r>
      <w:r w:rsidR="00A6761D" w:rsidRPr="00A6761D">
        <w:t>Organisationen för säkerhet och samarbete i Europa, OSSE, bedriver genom den så kallade Minsk-gruppen</w:t>
      </w:r>
      <w:r w:rsidR="004D4089">
        <w:t xml:space="preserve"> </w:t>
      </w:r>
      <w:r w:rsidR="00A6761D" w:rsidRPr="00A6761D">
        <w:t xml:space="preserve">ett uthålligt arbete för en fredlig lösning på konflikten </w:t>
      </w:r>
      <w:r w:rsidR="00053367">
        <w:t>om</w:t>
      </w:r>
      <w:r w:rsidR="00A6761D" w:rsidRPr="00A6761D">
        <w:t xml:space="preserve"> Nagorno-Karabach</w:t>
      </w:r>
      <w:r w:rsidR="004D4089">
        <w:t xml:space="preserve">. Under Sveriges kommande OSSE-ordförandeskap kommer Sverige genom Minskgruppen </w:t>
      </w:r>
      <w:r w:rsidR="00053367">
        <w:lastRenderedPageBreak/>
        <w:t>och</w:t>
      </w:r>
      <w:r w:rsidR="00053367" w:rsidRPr="004D4089">
        <w:t xml:space="preserve"> </w:t>
      </w:r>
      <w:r w:rsidR="004D4089" w:rsidRPr="004D4089">
        <w:t>ordförandeskapet</w:t>
      </w:r>
      <w:r w:rsidR="00053367">
        <w:t>s</w:t>
      </w:r>
      <w:r w:rsidR="004D4089" w:rsidRPr="004D4089">
        <w:t xml:space="preserve"> personlig</w:t>
      </w:r>
      <w:r w:rsidR="00053367">
        <w:t>a</w:t>
      </w:r>
      <w:r w:rsidR="004D4089" w:rsidRPr="004D4089">
        <w:t xml:space="preserve"> representant stötta initiativ som kan leda till att konflikten får en </w:t>
      </w:r>
      <w:r w:rsidR="00053367">
        <w:t>förhandlad och hållbar</w:t>
      </w:r>
      <w:r w:rsidR="00053367" w:rsidRPr="004D4089">
        <w:t xml:space="preserve"> </w:t>
      </w:r>
      <w:r w:rsidR="004D4089" w:rsidRPr="004D4089">
        <w:t>lösning</w:t>
      </w:r>
    </w:p>
    <w:p w14:paraId="4ECF7110" w14:textId="69CE3556" w:rsidR="00A6761D" w:rsidRDefault="00A6761D" w:rsidP="00287C78">
      <w:pPr>
        <w:pStyle w:val="Brdtext"/>
      </w:pPr>
      <w:r>
        <w:t xml:space="preserve">Europeiska rådet uppmanade den 1 oktober till omedelbart eldupphör och underströk att det inte finns någon militär lösning på krisen. Europeiska rådet uttalade sig även tydligt mot extern inblandning i konflikten och har gett sitt fulla stöd till OSSE:s Minskgrupp. </w:t>
      </w:r>
      <w:r w:rsidR="00BD1FC8">
        <w:t xml:space="preserve">Sverige står till fullo bakom detta uttalande. </w:t>
      </w:r>
    </w:p>
    <w:p w14:paraId="26E115FC" w14:textId="4F510903" w:rsidR="004D4089" w:rsidRDefault="004D4089" w:rsidP="00287C78">
      <w:pPr>
        <w:pStyle w:val="Brdtext"/>
      </w:pPr>
      <w:r>
        <w:t>Den svenska ståndpunkten är tydlig: omedelbart eldupphör och en återgång till förhandlingar under OSSE:s Minskgrupp</w:t>
      </w:r>
      <w:r w:rsidR="00B86633">
        <w:t>.</w:t>
      </w:r>
      <w:r>
        <w:t xml:space="preserve"> Detta har jag framfört personligen till utrikesministrarna i Armenien och A</w:t>
      </w:r>
      <w:r w:rsidR="005C39B4">
        <w:t>z</w:t>
      </w:r>
      <w:r>
        <w:t>erbajdzjan.</w:t>
      </w:r>
      <w:r w:rsidR="00A92BF7" w:rsidRPr="00A92BF7">
        <w:t xml:space="preserve"> </w:t>
      </w:r>
      <w:r w:rsidR="00A92BF7">
        <w:t xml:space="preserve">Jag har även haft ett videomöte med de tre samordförandena i Minskgruppen och OSSE-ordförandens personlige representant. Jag har under mina samtal uttryckt mitt fulla stöd till ansträngningarna från Minskgruppens samordförande för att få slut på striderna och uppmanat till återupptagna samtal i detta format. Armeniens och Azerbajdzjans utrikesministrar träffades i Moskva den 9 oktober på inbjudan av Ryssland, och kom där överens om en humanitär vapenvila. </w:t>
      </w:r>
      <w:r w:rsidR="0060742D">
        <w:t xml:space="preserve">Båda sidor måste nu </w:t>
      </w:r>
      <w:r w:rsidR="00B05C62">
        <w:t xml:space="preserve">visa att denna överenskommelse respekteras. </w:t>
      </w:r>
      <w:r w:rsidR="00A92BF7">
        <w:t>Sverige uppmanar alla aktörer</w:t>
      </w:r>
      <w:r w:rsidR="0060742D">
        <w:t>, däribland Turkiet,</w:t>
      </w:r>
      <w:r w:rsidR="00A92BF7">
        <w:t xml:space="preserve"> att agera konstruktivt för att få till</w:t>
      </w:r>
      <w:r w:rsidR="0060742D">
        <w:t xml:space="preserve"> </w:t>
      </w:r>
      <w:r w:rsidR="00A92BF7">
        <w:t>stånd ett eldupphör och en återgång till förhandlingar under</w:t>
      </w:r>
      <w:r w:rsidR="00380134">
        <w:t xml:space="preserve"> samordförandena för</w:t>
      </w:r>
      <w:r w:rsidR="00A92BF7">
        <w:t xml:space="preserve"> OSSE:s Minskgrupp. </w:t>
      </w:r>
    </w:p>
    <w:p w14:paraId="18DCCE3E" w14:textId="58C187DC" w:rsidR="004D4089" w:rsidRDefault="004D4089" w:rsidP="00287C78">
      <w:pPr>
        <w:pStyle w:val="Brdtext"/>
      </w:pPr>
      <w:r w:rsidRPr="004D4089">
        <w:t>Främjande av dialog och samarbete för en långsiktig, politiskt hållbar lösning på konflikten mellan Armenien och Azerbajdzjan är vägledande för mitt agerande som Sveriges utrikesminister.</w:t>
      </w:r>
    </w:p>
    <w:p w14:paraId="4E330413" w14:textId="27342C8C" w:rsidR="000E1BFA" w:rsidRDefault="000E1BF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7E416D2332E4FE5935C014A0BFB3796"/>
          </w:placeholder>
          <w:dataBinding w:prefixMappings="xmlns:ns0='http://lp/documentinfo/RK' " w:xpath="/ns0:DocumentInfo[1]/ns0:BaseInfo[1]/ns0:HeaderDate[1]" w:storeItemID="{865B02B3-DBDB-4113-B1F5-48565A270749}"/>
          <w:date w:fullDate="2020-10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E7798">
            <w:t>14 oktober 2020</w:t>
          </w:r>
        </w:sdtContent>
      </w:sdt>
    </w:p>
    <w:p w14:paraId="16301D61" w14:textId="77777777" w:rsidR="000E1BFA" w:rsidRDefault="000E1BFA" w:rsidP="004E7A8F">
      <w:pPr>
        <w:pStyle w:val="Brdtextutanavstnd"/>
      </w:pPr>
    </w:p>
    <w:p w14:paraId="4EE3C8DC" w14:textId="77777777" w:rsidR="000E1BFA" w:rsidRDefault="000E1BFA" w:rsidP="004E7A8F">
      <w:pPr>
        <w:pStyle w:val="Brdtextutanavstnd"/>
      </w:pPr>
    </w:p>
    <w:p w14:paraId="1DB943F8" w14:textId="7BEC9610" w:rsidR="000E1BFA" w:rsidRDefault="006A296C" w:rsidP="00422A41">
      <w:pPr>
        <w:pStyle w:val="Brdtext"/>
      </w:pPr>
      <w:bookmarkStart w:id="1" w:name="_GoBack"/>
      <w:bookmarkEnd w:id="1"/>
      <w:r>
        <w:t>Ann Linde</w:t>
      </w:r>
    </w:p>
    <w:p w14:paraId="677138B0" w14:textId="77777777" w:rsidR="000E1BFA" w:rsidRPr="00DB48AB" w:rsidRDefault="000E1BFA" w:rsidP="00DB48AB">
      <w:pPr>
        <w:pStyle w:val="Brdtext"/>
      </w:pPr>
    </w:p>
    <w:sectPr w:rsidR="000E1BFA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D881C" w14:textId="77777777" w:rsidR="000E1BFA" w:rsidRDefault="000E1BFA" w:rsidP="00A87A54">
      <w:pPr>
        <w:spacing w:after="0" w:line="240" w:lineRule="auto"/>
      </w:pPr>
      <w:r>
        <w:separator/>
      </w:r>
    </w:p>
  </w:endnote>
  <w:endnote w:type="continuationSeparator" w:id="0">
    <w:p w14:paraId="59A95B50" w14:textId="77777777" w:rsidR="000E1BFA" w:rsidRDefault="000E1BF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5C19CE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1F4C1F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A3D082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FAD665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26F92F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874737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0D3CD3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9D35037" w14:textId="77777777" w:rsidTr="00C26068">
      <w:trPr>
        <w:trHeight w:val="227"/>
      </w:trPr>
      <w:tc>
        <w:tcPr>
          <w:tcW w:w="4074" w:type="dxa"/>
        </w:tcPr>
        <w:p w14:paraId="367DCCA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321269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AB93F7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B956D" w14:textId="77777777" w:rsidR="000E1BFA" w:rsidRDefault="000E1BFA" w:rsidP="00A87A54">
      <w:pPr>
        <w:spacing w:after="0" w:line="240" w:lineRule="auto"/>
      </w:pPr>
      <w:r>
        <w:separator/>
      </w:r>
    </w:p>
  </w:footnote>
  <w:footnote w:type="continuationSeparator" w:id="0">
    <w:p w14:paraId="36CA2DFB" w14:textId="77777777" w:rsidR="000E1BFA" w:rsidRDefault="000E1BF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E1BFA" w14:paraId="00E8CB2A" w14:textId="77777777" w:rsidTr="00C93EBA">
      <w:trPr>
        <w:trHeight w:val="227"/>
      </w:trPr>
      <w:tc>
        <w:tcPr>
          <w:tcW w:w="5534" w:type="dxa"/>
        </w:tcPr>
        <w:p w14:paraId="33DD7532" w14:textId="77777777" w:rsidR="000E1BFA" w:rsidRPr="007D73AB" w:rsidRDefault="000E1BFA">
          <w:pPr>
            <w:pStyle w:val="Sidhuvud"/>
          </w:pPr>
        </w:p>
      </w:tc>
      <w:tc>
        <w:tcPr>
          <w:tcW w:w="3170" w:type="dxa"/>
          <w:vAlign w:val="bottom"/>
        </w:tcPr>
        <w:p w14:paraId="51E5BF4D" w14:textId="77777777" w:rsidR="000E1BFA" w:rsidRPr="007D73AB" w:rsidRDefault="000E1BFA" w:rsidP="00340DE0">
          <w:pPr>
            <w:pStyle w:val="Sidhuvud"/>
          </w:pPr>
        </w:p>
      </w:tc>
      <w:tc>
        <w:tcPr>
          <w:tcW w:w="1134" w:type="dxa"/>
        </w:tcPr>
        <w:p w14:paraId="75E8D964" w14:textId="77777777" w:rsidR="000E1BFA" w:rsidRDefault="000E1BFA" w:rsidP="005A703A">
          <w:pPr>
            <w:pStyle w:val="Sidhuvud"/>
          </w:pPr>
        </w:p>
      </w:tc>
    </w:tr>
    <w:tr w:rsidR="000E1BFA" w14:paraId="5CDD62EA" w14:textId="77777777" w:rsidTr="00C93EBA">
      <w:trPr>
        <w:trHeight w:val="1928"/>
      </w:trPr>
      <w:tc>
        <w:tcPr>
          <w:tcW w:w="5534" w:type="dxa"/>
        </w:tcPr>
        <w:p w14:paraId="7DC6CB38" w14:textId="77777777" w:rsidR="000E1BFA" w:rsidRPr="00340DE0" w:rsidRDefault="000E1BF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18ACA92" wp14:editId="048A0CB3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E6F0FB1" w14:textId="77777777" w:rsidR="000E1BFA" w:rsidRPr="00710A6C" w:rsidRDefault="000E1BFA" w:rsidP="00EE3C0F">
          <w:pPr>
            <w:pStyle w:val="Sidhuvud"/>
            <w:rPr>
              <w:b/>
            </w:rPr>
          </w:pPr>
        </w:p>
        <w:p w14:paraId="15B9D158" w14:textId="77777777" w:rsidR="000E1BFA" w:rsidRDefault="000E1BFA" w:rsidP="00EE3C0F">
          <w:pPr>
            <w:pStyle w:val="Sidhuvud"/>
          </w:pPr>
        </w:p>
        <w:p w14:paraId="14A0E0DB" w14:textId="77777777" w:rsidR="000E1BFA" w:rsidRDefault="000E1BFA" w:rsidP="00EE3C0F">
          <w:pPr>
            <w:pStyle w:val="Sidhuvud"/>
          </w:pPr>
        </w:p>
        <w:p w14:paraId="7ADEFAC3" w14:textId="77777777" w:rsidR="000E1BFA" w:rsidRDefault="000E1BF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BA46CBF0EAF49E9942AE0A6D6F3D223"/>
            </w:placeholder>
            <w:showingPlcHdr/>
            <w:dataBinding w:prefixMappings="xmlns:ns0='http://lp/documentinfo/RK' " w:xpath="/ns0:DocumentInfo[1]/ns0:BaseInfo[1]/ns0:Dnr[1]" w:storeItemID="{865B02B3-DBDB-4113-B1F5-48565A270749}"/>
            <w:text/>
          </w:sdtPr>
          <w:sdtEndPr/>
          <w:sdtContent>
            <w:p w14:paraId="5746F670" w14:textId="63B797CD" w:rsidR="000E1BFA" w:rsidRDefault="000134C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F3495F9122D40DAB968B39AEC9F739C"/>
            </w:placeholder>
            <w:showingPlcHdr/>
            <w:dataBinding w:prefixMappings="xmlns:ns0='http://lp/documentinfo/RK' " w:xpath="/ns0:DocumentInfo[1]/ns0:BaseInfo[1]/ns0:DocNumber[1]" w:storeItemID="{865B02B3-DBDB-4113-B1F5-48565A270749}"/>
            <w:text/>
          </w:sdtPr>
          <w:sdtEndPr/>
          <w:sdtContent>
            <w:p w14:paraId="5868FA3B" w14:textId="77777777" w:rsidR="000E1BFA" w:rsidRDefault="000E1BF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E549794" w14:textId="77777777" w:rsidR="000E1BFA" w:rsidRDefault="000E1BFA" w:rsidP="00EE3C0F">
          <w:pPr>
            <w:pStyle w:val="Sidhuvud"/>
          </w:pPr>
        </w:p>
      </w:tc>
      <w:tc>
        <w:tcPr>
          <w:tcW w:w="1134" w:type="dxa"/>
        </w:tcPr>
        <w:p w14:paraId="1E47E30E" w14:textId="77777777" w:rsidR="000E1BFA" w:rsidRDefault="000E1BFA" w:rsidP="0094502D">
          <w:pPr>
            <w:pStyle w:val="Sidhuvud"/>
          </w:pPr>
        </w:p>
        <w:p w14:paraId="46DE6534" w14:textId="77777777" w:rsidR="000E1BFA" w:rsidRPr="0094502D" w:rsidRDefault="000E1BFA" w:rsidP="00EC71A6">
          <w:pPr>
            <w:pStyle w:val="Sidhuvud"/>
          </w:pPr>
        </w:p>
      </w:tc>
    </w:tr>
    <w:tr w:rsidR="000E1BFA" w14:paraId="29F99A5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4A8C584E39D4C5D8EC4C9FA8319ECB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477C921" w14:textId="77777777" w:rsidR="006A296C" w:rsidRPr="006A296C" w:rsidRDefault="006A296C" w:rsidP="00340DE0">
              <w:pPr>
                <w:pStyle w:val="Sidhuvud"/>
                <w:rPr>
                  <w:b/>
                </w:rPr>
              </w:pPr>
              <w:r w:rsidRPr="006A296C">
                <w:rPr>
                  <w:b/>
                </w:rPr>
                <w:t>Utrikesdepartementet</w:t>
              </w:r>
            </w:p>
            <w:p w14:paraId="3428A1D8" w14:textId="026BA765" w:rsidR="000E1BFA" w:rsidRPr="00340DE0" w:rsidRDefault="006A296C" w:rsidP="00340DE0">
              <w:pPr>
                <w:pStyle w:val="Sidhuvud"/>
              </w:pPr>
              <w:r w:rsidRPr="006A296C">
                <w:t>Utrikesministern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08490DF0FB645CCA4BEC8360EC88B0C"/>
          </w:placeholder>
          <w:dataBinding w:prefixMappings="xmlns:ns0='http://lp/documentinfo/RK' " w:xpath="/ns0:DocumentInfo[1]/ns0:BaseInfo[1]/ns0:Recipient[1]" w:storeItemID="{865B02B3-DBDB-4113-B1F5-48565A270749}"/>
          <w:text w:multiLine="1"/>
        </w:sdtPr>
        <w:sdtEndPr/>
        <w:sdtContent>
          <w:tc>
            <w:tcPr>
              <w:tcW w:w="3170" w:type="dxa"/>
            </w:tcPr>
            <w:p w14:paraId="15D5B875" w14:textId="77777777" w:rsidR="000E1BFA" w:rsidRDefault="000E1BF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31223F1" w14:textId="77777777" w:rsidR="000E1BFA" w:rsidRDefault="000E1BFA" w:rsidP="003E6020">
          <w:pPr>
            <w:pStyle w:val="Sidhuvud"/>
          </w:pPr>
        </w:p>
      </w:tc>
    </w:tr>
  </w:tbl>
  <w:p w14:paraId="67A1A6A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FA"/>
    <w:rsid w:val="00000290"/>
    <w:rsid w:val="00001068"/>
    <w:rsid w:val="0000412C"/>
    <w:rsid w:val="00004D5C"/>
    <w:rsid w:val="00005F68"/>
    <w:rsid w:val="00006CA7"/>
    <w:rsid w:val="000128EB"/>
    <w:rsid w:val="00012B00"/>
    <w:rsid w:val="000134C9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367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1BFA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2F28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E7798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C78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134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2B8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4089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39B4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42D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296C"/>
    <w:rsid w:val="006B4A30"/>
    <w:rsid w:val="006B7569"/>
    <w:rsid w:val="006B7B7A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C7DDE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61D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2BF7"/>
    <w:rsid w:val="00AA105C"/>
    <w:rsid w:val="00AA1809"/>
    <w:rsid w:val="00AA1FFE"/>
    <w:rsid w:val="00AA3F2E"/>
    <w:rsid w:val="00AA450D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5C62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6633"/>
    <w:rsid w:val="00B8746A"/>
    <w:rsid w:val="00B9277F"/>
    <w:rsid w:val="00B927C9"/>
    <w:rsid w:val="00B96EFA"/>
    <w:rsid w:val="00B97CCF"/>
    <w:rsid w:val="00BA214A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1FC8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650A"/>
    <w:rsid w:val="00DE18F5"/>
    <w:rsid w:val="00DE73D2"/>
    <w:rsid w:val="00DF34C7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59C5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91F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15D158"/>
  <w15:docId w15:val="{4F32C336-5316-41C2-A3E3-F65923B7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A46CBF0EAF49E9942AE0A6D6F3D2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450552-1C79-4891-A92D-C82D8E2A8827}"/>
      </w:docPartPr>
      <w:docPartBody>
        <w:p w:rsidR="00C46CBF" w:rsidRDefault="008B25E0" w:rsidP="008B25E0">
          <w:pPr>
            <w:pStyle w:val="2BA46CBF0EAF49E9942AE0A6D6F3D2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3495F9122D40DAB968B39AEC9F73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C9AA6-BB76-47F9-9982-2534B505D8E1}"/>
      </w:docPartPr>
      <w:docPartBody>
        <w:p w:rsidR="00C46CBF" w:rsidRDefault="008B25E0" w:rsidP="008B25E0">
          <w:pPr>
            <w:pStyle w:val="9F3495F9122D40DAB968B39AEC9F739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A8C584E39D4C5D8EC4C9FA8319EC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2F25A7-BD6B-4FFB-93D3-D5B9B59538D4}"/>
      </w:docPartPr>
      <w:docPartBody>
        <w:p w:rsidR="00C46CBF" w:rsidRDefault="008B25E0" w:rsidP="008B25E0">
          <w:pPr>
            <w:pStyle w:val="04A8C584E39D4C5D8EC4C9FA8319ECB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8490DF0FB645CCA4BEC8360EC88B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A0E441-D0C5-45E6-A7C6-25C8ED4C4AA0}"/>
      </w:docPartPr>
      <w:docPartBody>
        <w:p w:rsidR="00C46CBF" w:rsidRDefault="008B25E0" w:rsidP="008B25E0">
          <w:pPr>
            <w:pStyle w:val="608490DF0FB645CCA4BEC8360EC88B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E416D2332E4FE5935C014A0BFB37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B45E66-6895-4555-957C-2535EE0271A3}"/>
      </w:docPartPr>
      <w:docPartBody>
        <w:p w:rsidR="00C46CBF" w:rsidRDefault="008B25E0" w:rsidP="008B25E0">
          <w:pPr>
            <w:pStyle w:val="27E416D2332E4FE5935C014A0BFB379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E0"/>
    <w:rsid w:val="008B25E0"/>
    <w:rsid w:val="00C4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46CB5FA3876488890253041ED86000A">
    <w:name w:val="046CB5FA3876488890253041ED86000A"/>
    <w:rsid w:val="008B25E0"/>
  </w:style>
  <w:style w:type="character" w:styleId="Platshllartext">
    <w:name w:val="Placeholder Text"/>
    <w:basedOn w:val="Standardstycketeckensnitt"/>
    <w:uiPriority w:val="99"/>
    <w:semiHidden/>
    <w:rsid w:val="008B25E0"/>
    <w:rPr>
      <w:noProof w:val="0"/>
      <w:color w:val="808080"/>
    </w:rPr>
  </w:style>
  <w:style w:type="paragraph" w:customStyle="1" w:styleId="F0BEFE4BEDDD4B90B8A0E178FC38CAAF">
    <w:name w:val="F0BEFE4BEDDD4B90B8A0E178FC38CAAF"/>
    <w:rsid w:val="008B25E0"/>
  </w:style>
  <w:style w:type="paragraph" w:customStyle="1" w:styleId="4A4BCE7D688545FE8AFA6E3BC1405B44">
    <w:name w:val="4A4BCE7D688545FE8AFA6E3BC1405B44"/>
    <w:rsid w:val="008B25E0"/>
  </w:style>
  <w:style w:type="paragraph" w:customStyle="1" w:styleId="C1A55BC6B11C45288F603A4A763F52F9">
    <w:name w:val="C1A55BC6B11C45288F603A4A763F52F9"/>
    <w:rsid w:val="008B25E0"/>
  </w:style>
  <w:style w:type="paragraph" w:customStyle="1" w:styleId="2BA46CBF0EAF49E9942AE0A6D6F3D223">
    <w:name w:val="2BA46CBF0EAF49E9942AE0A6D6F3D223"/>
    <w:rsid w:val="008B25E0"/>
  </w:style>
  <w:style w:type="paragraph" w:customStyle="1" w:styleId="9F3495F9122D40DAB968B39AEC9F739C">
    <w:name w:val="9F3495F9122D40DAB968B39AEC9F739C"/>
    <w:rsid w:val="008B25E0"/>
  </w:style>
  <w:style w:type="paragraph" w:customStyle="1" w:styleId="C56FC4EF4161415DBB0D58C0C1CF5208">
    <w:name w:val="C56FC4EF4161415DBB0D58C0C1CF5208"/>
    <w:rsid w:val="008B25E0"/>
  </w:style>
  <w:style w:type="paragraph" w:customStyle="1" w:styleId="0F8DB55B7DE749908512D542496CBCEC">
    <w:name w:val="0F8DB55B7DE749908512D542496CBCEC"/>
    <w:rsid w:val="008B25E0"/>
  </w:style>
  <w:style w:type="paragraph" w:customStyle="1" w:styleId="BA7CC1F967AE4CB78E06C87506F71DED">
    <w:name w:val="BA7CC1F967AE4CB78E06C87506F71DED"/>
    <w:rsid w:val="008B25E0"/>
  </w:style>
  <w:style w:type="paragraph" w:customStyle="1" w:styleId="04A8C584E39D4C5D8EC4C9FA8319ECB3">
    <w:name w:val="04A8C584E39D4C5D8EC4C9FA8319ECB3"/>
    <w:rsid w:val="008B25E0"/>
  </w:style>
  <w:style w:type="paragraph" w:customStyle="1" w:styleId="608490DF0FB645CCA4BEC8360EC88B0C">
    <w:name w:val="608490DF0FB645CCA4BEC8360EC88B0C"/>
    <w:rsid w:val="008B25E0"/>
  </w:style>
  <w:style w:type="paragraph" w:customStyle="1" w:styleId="9F3495F9122D40DAB968B39AEC9F739C1">
    <w:name w:val="9F3495F9122D40DAB968B39AEC9F739C1"/>
    <w:rsid w:val="008B25E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4A8C584E39D4C5D8EC4C9FA8319ECB31">
    <w:name w:val="04A8C584E39D4C5D8EC4C9FA8319ECB31"/>
    <w:rsid w:val="008B25E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887300B79F3486192632B844B553942">
    <w:name w:val="A887300B79F3486192632B844B553942"/>
    <w:rsid w:val="008B25E0"/>
  </w:style>
  <w:style w:type="paragraph" w:customStyle="1" w:styleId="88248CC5572049F79B417E29BE85F87B">
    <w:name w:val="88248CC5572049F79B417E29BE85F87B"/>
    <w:rsid w:val="008B25E0"/>
  </w:style>
  <w:style w:type="paragraph" w:customStyle="1" w:styleId="8D847C424485495890B673E3AD0EABD9">
    <w:name w:val="8D847C424485495890B673E3AD0EABD9"/>
    <w:rsid w:val="008B25E0"/>
  </w:style>
  <w:style w:type="paragraph" w:customStyle="1" w:styleId="008FF8F3C3FD4958BA7FBF9CB2498D98">
    <w:name w:val="008FF8F3C3FD4958BA7FBF9CB2498D98"/>
    <w:rsid w:val="008B25E0"/>
  </w:style>
  <w:style w:type="paragraph" w:customStyle="1" w:styleId="5CE2D224438541C69F342F5F7C40DB31">
    <w:name w:val="5CE2D224438541C69F342F5F7C40DB31"/>
    <w:rsid w:val="008B25E0"/>
  </w:style>
  <w:style w:type="paragraph" w:customStyle="1" w:styleId="27E416D2332E4FE5935C014A0BFB3796">
    <w:name w:val="27E416D2332E4FE5935C014A0BFB3796"/>
    <w:rsid w:val="008B25E0"/>
  </w:style>
  <w:style w:type="paragraph" w:customStyle="1" w:styleId="8F54DFDE8FCC407789A6016B5B488B13">
    <w:name w:val="8F54DFDE8FCC407789A6016B5B488B13"/>
    <w:rsid w:val="008B2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7a4a9b2a-a9f7-4cba-bb52-48bded98daaf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SY2CVNDC5XDY-369191429-14025</_dlc_DocId>
    <_dlc_DocIdUrl xmlns="a9ec56ab-dea3-443b-ae99-35f2199b5204">
      <Url>https://dhs.sp.regeringskansliet.se/yta/ud-mk_ur/_layouts/15/DocIdRedir.aspx?ID=SY2CVNDC5XDY-369191429-14025</Url>
      <Description>SY2CVNDC5XDY-369191429-14025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2020-10-14T00:00:00</HeaderDate>
    <Office/>
    <Dnr/>
    <ParagrafNr/>
    <DocumentTitle/>
    <VisitingAddress/>
    <Extra1/>
    <Extra2/>
    <Extra3>Robert Hannah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2020-10-14T00:00:00</HeaderDate>
    <Office/>
    <Dnr/>
    <ParagrafNr/>
    <DocumentTitle/>
    <VisitingAddress/>
    <Extra1/>
    <Extra2/>
    <Extra3>Robert Hannah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3EC7A-35A7-48F4-A32B-A7A27A42B8D2}"/>
</file>

<file path=customXml/itemProps2.xml><?xml version="1.0" encoding="utf-8"?>
<ds:datastoreItem xmlns:ds="http://schemas.openxmlformats.org/officeDocument/2006/customXml" ds:itemID="{6B236A15-59F3-4297-9F70-8415910B1590}"/>
</file>

<file path=customXml/itemProps3.xml><?xml version="1.0" encoding="utf-8"?>
<ds:datastoreItem xmlns:ds="http://schemas.openxmlformats.org/officeDocument/2006/customXml" ds:itemID="{B7C18468-1661-40BE-9A29-AD0A19152E6C}"/>
</file>

<file path=customXml/itemProps4.xml><?xml version="1.0" encoding="utf-8"?>
<ds:datastoreItem xmlns:ds="http://schemas.openxmlformats.org/officeDocument/2006/customXml" ds:itemID="{6B236A15-59F3-4297-9F70-8415910B1590}">
  <ds:schemaRefs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9ec56ab-dea3-443b-ae99-35f2199b5204"/>
    <ds:schemaRef ds:uri="http://schemas.microsoft.com/office/2006/documentManagement/types"/>
    <ds:schemaRef ds:uri="9c9941df-7074-4a92-bf99-225d24d78d61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65B02B3-DBDB-4113-B1F5-48565A270749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0F2F626D-0679-4C4F-86B4-FA291302E700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865B02B3-DBDB-4113-B1F5-48565A270749}"/>
</file>

<file path=customXml/itemProps8.xml><?xml version="1.0" encoding="utf-8"?>
<ds:datastoreItem xmlns:ds="http://schemas.openxmlformats.org/officeDocument/2006/customXml" ds:itemID="{E361320E-6E7F-4345-84C0-D7F1C4A491A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541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154, 164, 167 och 187.docx</dc:title>
  <dc:subject/>
  <dc:creator>Erik Malmberg</dc:creator>
  <cp:keywords/>
  <dc:description/>
  <cp:lastModifiedBy>Eva-Lena Gustafsson</cp:lastModifiedBy>
  <cp:revision>2</cp:revision>
  <dcterms:created xsi:type="dcterms:W3CDTF">2020-10-14T08:03:00Z</dcterms:created>
  <dcterms:modified xsi:type="dcterms:W3CDTF">2020-10-14T08:03:00Z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0a9df204-1f53-4dcf-a0bd-3af8a69b9424</vt:lpwstr>
  </property>
</Properties>
</file>