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E805A" w14:textId="5FAB5134" w:rsidR="00987AD6" w:rsidRPr="005D0B77" w:rsidRDefault="00987AD6" w:rsidP="00DA0661">
      <w:pPr>
        <w:pStyle w:val="Rubrik"/>
        <w:rPr>
          <w:rFonts w:cstheme="majorHAnsi"/>
          <w:szCs w:val="26"/>
        </w:rPr>
      </w:pPr>
      <w:bookmarkStart w:id="0" w:name="Start"/>
      <w:bookmarkEnd w:id="0"/>
      <w:r w:rsidRPr="005D0B77">
        <w:rPr>
          <w:rFonts w:cstheme="majorHAnsi"/>
          <w:szCs w:val="26"/>
        </w:rPr>
        <w:t xml:space="preserve">Svar på fråga </w:t>
      </w:r>
      <w:r w:rsidR="00284DFC" w:rsidRPr="005D0B77">
        <w:rPr>
          <w:rFonts w:cstheme="majorHAnsi"/>
          <w:bCs/>
          <w:szCs w:val="26"/>
        </w:rPr>
        <w:t>2017/18:1179</w:t>
      </w:r>
      <w:r w:rsidR="00284DFC" w:rsidRPr="005D0B77">
        <w:rPr>
          <w:rFonts w:cstheme="majorHAnsi"/>
          <w:b/>
          <w:bCs/>
          <w:szCs w:val="26"/>
        </w:rPr>
        <w:t xml:space="preserve"> </w:t>
      </w:r>
      <w:r w:rsidR="005D0B77">
        <w:rPr>
          <w:rFonts w:cstheme="majorHAnsi"/>
          <w:bCs/>
          <w:szCs w:val="26"/>
        </w:rPr>
        <w:t xml:space="preserve">av Markus </w:t>
      </w:r>
      <w:proofErr w:type="spellStart"/>
      <w:r w:rsidR="005D0B77">
        <w:rPr>
          <w:rFonts w:cstheme="majorHAnsi"/>
          <w:bCs/>
          <w:szCs w:val="26"/>
        </w:rPr>
        <w:t>Wiechel</w:t>
      </w:r>
      <w:proofErr w:type="spellEnd"/>
      <w:r w:rsidR="005D0B77">
        <w:rPr>
          <w:rFonts w:cstheme="majorHAnsi"/>
          <w:bCs/>
          <w:szCs w:val="26"/>
        </w:rPr>
        <w:t xml:space="preserve"> (SD) </w:t>
      </w:r>
      <w:r w:rsidR="00284DFC" w:rsidRPr="005D0B77">
        <w:rPr>
          <w:rFonts w:cstheme="majorHAnsi"/>
          <w:bCs/>
          <w:szCs w:val="26"/>
        </w:rPr>
        <w:t xml:space="preserve">Kemvapenattack i </w:t>
      </w:r>
      <w:proofErr w:type="spellStart"/>
      <w:r w:rsidR="00284DFC" w:rsidRPr="005D0B77">
        <w:rPr>
          <w:rFonts w:cstheme="majorHAnsi"/>
          <w:bCs/>
          <w:szCs w:val="26"/>
        </w:rPr>
        <w:t>Douma</w:t>
      </w:r>
      <w:bookmarkStart w:id="1" w:name="_GoBack"/>
      <w:bookmarkEnd w:id="1"/>
      <w:proofErr w:type="spellEnd"/>
    </w:p>
    <w:p w14:paraId="664C2817" w14:textId="52728468" w:rsidR="00EA0E37" w:rsidRPr="00EB6B6C" w:rsidRDefault="00EA0E37" w:rsidP="00EB6B6C">
      <w:pPr>
        <w:autoSpaceDE w:val="0"/>
        <w:autoSpaceDN w:val="0"/>
        <w:adjustRightInd w:val="0"/>
        <w:spacing w:after="0"/>
      </w:pPr>
      <w:r w:rsidRPr="00EB6B6C">
        <w:t xml:space="preserve">Markus </w:t>
      </w:r>
      <w:proofErr w:type="spellStart"/>
      <w:r w:rsidRPr="00EB6B6C">
        <w:t>Wiechel</w:t>
      </w:r>
      <w:proofErr w:type="spellEnd"/>
      <w:r w:rsidRPr="00EB6B6C">
        <w:t xml:space="preserve"> </w:t>
      </w:r>
      <w:r w:rsidR="00987AD6" w:rsidRPr="00EB6B6C">
        <w:t>har frågat mig</w:t>
      </w:r>
      <w:r w:rsidR="007E5C6E" w:rsidRPr="00EB6B6C">
        <w:t xml:space="preserve"> om jag avser verka för en FN-ledd utredning kring den </w:t>
      </w:r>
      <w:r w:rsidR="00CD596B" w:rsidRPr="00EB6B6C">
        <w:t>misstänkta</w:t>
      </w:r>
      <w:r w:rsidR="007E5C6E" w:rsidRPr="00EB6B6C">
        <w:t xml:space="preserve"> kemvapenattacken </w:t>
      </w:r>
      <w:r w:rsidR="00284DFC" w:rsidRPr="00EB6B6C">
        <w:t xml:space="preserve">i </w:t>
      </w:r>
      <w:proofErr w:type="spellStart"/>
      <w:r w:rsidR="00284DFC" w:rsidRPr="00EB6B6C">
        <w:t>Douma</w:t>
      </w:r>
      <w:proofErr w:type="spellEnd"/>
      <w:r w:rsidR="00284DFC" w:rsidRPr="00EB6B6C">
        <w:t xml:space="preserve"> </w:t>
      </w:r>
      <w:r w:rsidR="007E5C6E" w:rsidRPr="00EB6B6C">
        <w:t xml:space="preserve">eller vilken typ av handling jag önskar </w:t>
      </w:r>
      <w:r w:rsidR="00284DFC" w:rsidRPr="00EB6B6C">
        <w:t>se, samt</w:t>
      </w:r>
      <w:r w:rsidR="007E5C6E" w:rsidRPr="00EB6B6C">
        <w:t xml:space="preserve"> vad jag avser bidra med för att konflikte</w:t>
      </w:r>
      <w:r w:rsidR="00EB6B6C">
        <w:t>n inte ska eskalera ytterligare</w:t>
      </w:r>
      <w:r w:rsidR="00F126CA">
        <w:t>.</w:t>
      </w:r>
    </w:p>
    <w:p w14:paraId="3FFFC3CD" w14:textId="2BCCC105" w:rsidR="00EA0E37" w:rsidRPr="00EB6B6C" w:rsidRDefault="00EA0E37" w:rsidP="00EB6B6C">
      <w:pPr>
        <w:pStyle w:val="RKnormal"/>
        <w:spacing w:line="276" w:lineRule="auto"/>
        <w:rPr>
          <w:rFonts w:asciiTheme="minorHAnsi" w:hAnsiTheme="minorHAnsi"/>
          <w:sz w:val="25"/>
          <w:szCs w:val="25"/>
        </w:rPr>
      </w:pPr>
    </w:p>
    <w:p w14:paraId="3B842CC5" w14:textId="70DC6519" w:rsidR="00D515CF" w:rsidRPr="00EB6B6C" w:rsidRDefault="00D515CF" w:rsidP="00EB6B6C">
      <w:r w:rsidRPr="00EB6B6C">
        <w:t>Konflikten i Syrien har gett upphov till en av de värsta och mest utdragna humanitära katastroferna i vår tid. I mer än sju år har vi sett fruktansvärda övergrepp, våld och upprepade brott mot folkrätten, i synnerhet av den syriska regimen under Assad och dess allierade. Det är djupt olyckligt att FN:s säkerhetsråd inte kunnat enas kring ett kraftfullt agerande för att stoppa övergreppen och få ett slut på konflikten.</w:t>
      </w:r>
    </w:p>
    <w:p w14:paraId="5FB1E377" w14:textId="05CC3580" w:rsidR="00D515CF" w:rsidRPr="00EB6B6C" w:rsidRDefault="00D515CF" w:rsidP="00EB6B6C">
      <w:r w:rsidRPr="00EB6B6C">
        <w:t>Användningen av kemiska vapen är en särskilt hänsynslös form av krigföring som strider mot folkrätten och utgör ett hot mot internationell fred och säkerhet. Kemiska vapen har använts vid upprepade tillfällen, vilket har konstaterats av utredningar genomförda av FN och Organisationen för förbud mot kemiska vapen</w:t>
      </w:r>
      <w:r w:rsidR="00632049" w:rsidRPr="00EB6B6C">
        <w:t xml:space="preserve"> OPCW</w:t>
      </w:r>
      <w:r w:rsidRPr="00EB6B6C">
        <w:t xml:space="preserve">. </w:t>
      </w:r>
      <w:r w:rsidR="00632049" w:rsidRPr="00EB6B6C">
        <w:t>D</w:t>
      </w:r>
      <w:r w:rsidR="00CA2715" w:rsidRPr="00EB6B6C">
        <w:t xml:space="preserve">ärutöver har </w:t>
      </w:r>
      <w:proofErr w:type="spellStart"/>
      <w:r w:rsidR="00CA2715" w:rsidRPr="00EB6B6C">
        <w:t>OPCW:s</w:t>
      </w:r>
      <w:proofErr w:type="spellEnd"/>
      <w:r w:rsidR="00CA2715" w:rsidRPr="00EB6B6C">
        <w:t xml:space="preserve"> och FN:s gemensamma utredningsmekanism</w:t>
      </w:r>
      <w:r w:rsidR="00632049" w:rsidRPr="00EB6B6C">
        <w:t xml:space="preserve"> JIM konstaterat att </w:t>
      </w:r>
      <w:proofErr w:type="spellStart"/>
      <w:r w:rsidR="00632049" w:rsidRPr="00EB6B6C">
        <w:t>regimsidan</w:t>
      </w:r>
      <w:proofErr w:type="spellEnd"/>
      <w:r w:rsidR="00632049" w:rsidRPr="00EB6B6C">
        <w:t xml:space="preserve"> legat bakom åtminstone fyra sådana attacker och att </w:t>
      </w:r>
      <w:proofErr w:type="spellStart"/>
      <w:r w:rsidR="00632049" w:rsidRPr="00EB6B6C">
        <w:t>Da’esh</w:t>
      </w:r>
      <w:proofErr w:type="spellEnd"/>
      <w:r w:rsidR="00632049" w:rsidRPr="00EB6B6C">
        <w:t xml:space="preserve"> </w:t>
      </w:r>
      <w:r w:rsidR="00BE0B1D" w:rsidRPr="00EB6B6C">
        <w:t xml:space="preserve">är ansvariga för </w:t>
      </w:r>
      <w:r w:rsidR="00632049" w:rsidRPr="00EB6B6C">
        <w:t>minst två.</w:t>
      </w:r>
    </w:p>
    <w:p w14:paraId="79DEB2AF" w14:textId="42C0A20D" w:rsidR="00632049" w:rsidRPr="00EB6B6C" w:rsidRDefault="00632049" w:rsidP="00EB6B6C">
      <w:r w:rsidRPr="00EB6B6C">
        <w:t>U</w:t>
      </w:r>
      <w:r w:rsidR="00D515CF" w:rsidRPr="00EB6B6C">
        <w:t xml:space="preserve">ppgifterna om kemvapenanvändning i </w:t>
      </w:r>
      <w:proofErr w:type="spellStart"/>
      <w:r w:rsidR="00D515CF" w:rsidRPr="00EB6B6C">
        <w:t>Douma</w:t>
      </w:r>
      <w:proofErr w:type="spellEnd"/>
      <w:r w:rsidR="00D515CF" w:rsidRPr="00EB6B6C">
        <w:t xml:space="preserve">, östra </w:t>
      </w:r>
      <w:proofErr w:type="spellStart"/>
      <w:r w:rsidR="00D515CF" w:rsidRPr="00EB6B6C">
        <w:t>Ghouta</w:t>
      </w:r>
      <w:proofErr w:type="spellEnd"/>
      <w:r w:rsidRPr="00EB6B6C">
        <w:t>,</w:t>
      </w:r>
      <w:r w:rsidR="00D515CF" w:rsidRPr="00EB6B6C">
        <w:t xml:space="preserve"> den 7 april, måste utredas och de ansvariga ställas till svars. </w:t>
      </w:r>
      <w:r w:rsidRPr="00EB6B6C">
        <w:t xml:space="preserve">De bilder från incidenten som kommit ut är avskyvärda och </w:t>
      </w:r>
      <w:r w:rsidR="009267DF">
        <w:t>mycket</w:t>
      </w:r>
      <w:r w:rsidRPr="00EB6B6C">
        <w:t xml:space="preserve"> tyder på att regimen än en gång ligger bakom.</w:t>
      </w:r>
    </w:p>
    <w:p w14:paraId="32B176F1" w14:textId="040F77D2" w:rsidR="00D515CF" w:rsidRDefault="00632049" w:rsidP="00EB6B6C">
      <w:r w:rsidRPr="00EB6B6C">
        <w:lastRenderedPageBreak/>
        <w:t xml:space="preserve">Regeringen har i FN:s säkerhetsråd och i </w:t>
      </w:r>
      <w:proofErr w:type="spellStart"/>
      <w:r w:rsidRPr="00EB6B6C">
        <w:t>OPCW:s</w:t>
      </w:r>
      <w:proofErr w:type="spellEnd"/>
      <w:r w:rsidRPr="00EB6B6C">
        <w:t xml:space="preserve"> exekutivråd uttryckt stort stöd för </w:t>
      </w:r>
      <w:r w:rsidR="00CA2715" w:rsidRPr="00EB6B6C">
        <w:t xml:space="preserve">OPCW och den </w:t>
      </w:r>
      <w:proofErr w:type="spellStart"/>
      <w:r w:rsidRPr="00EB6B6C">
        <w:t>faktainsamlingmission</w:t>
      </w:r>
      <w:proofErr w:type="spellEnd"/>
      <w:r w:rsidRPr="00EB6B6C">
        <w:t xml:space="preserve"> </w:t>
      </w:r>
      <w:r w:rsidR="00CA2715" w:rsidRPr="00EB6B6C">
        <w:t>(</w:t>
      </w:r>
      <w:proofErr w:type="spellStart"/>
      <w:r w:rsidR="00CA2715" w:rsidRPr="00EB6B6C">
        <w:t>Fact-Finding</w:t>
      </w:r>
      <w:proofErr w:type="spellEnd"/>
      <w:r w:rsidR="00CA2715" w:rsidRPr="00EB6B6C">
        <w:t xml:space="preserve"> Mission FFM)</w:t>
      </w:r>
      <w:r w:rsidRPr="00EB6B6C">
        <w:t xml:space="preserve"> </w:t>
      </w:r>
      <w:r w:rsidR="00CA2715" w:rsidRPr="00EB6B6C">
        <w:t xml:space="preserve">som </w:t>
      </w:r>
      <w:r w:rsidRPr="00EB6B6C">
        <w:t xml:space="preserve">har påbörjat </w:t>
      </w:r>
      <w:r w:rsidR="00CA2715" w:rsidRPr="00EB6B6C">
        <w:t xml:space="preserve">sitt arbete </w:t>
      </w:r>
      <w:r w:rsidR="009D27AC">
        <w:t xml:space="preserve">med att </w:t>
      </w:r>
      <w:r w:rsidRPr="00EB6B6C">
        <w:t xml:space="preserve">bl.a. ta prover och intervjua offer och läkare </w:t>
      </w:r>
      <w:r w:rsidR="005E473E" w:rsidRPr="009412B9">
        <w:t>för att</w:t>
      </w:r>
      <w:r w:rsidR="005E473E">
        <w:t xml:space="preserve"> </w:t>
      </w:r>
      <w:r w:rsidRPr="00EB6B6C">
        <w:t xml:space="preserve">bekräfta om kemvapen har använts och de närmaste omständigheterna. </w:t>
      </w:r>
      <w:r w:rsidR="00D633CF">
        <w:t>E</w:t>
      </w:r>
      <w:r w:rsidR="009D27AC">
        <w:t xml:space="preserve">tt team från OPCW </w:t>
      </w:r>
      <w:r w:rsidR="00D633CF">
        <w:t xml:space="preserve">återvände just hem efter att </w:t>
      </w:r>
      <w:r w:rsidR="00D243D1">
        <w:t xml:space="preserve">ha genomfört provtagningar. </w:t>
      </w:r>
    </w:p>
    <w:p w14:paraId="1C98A847" w14:textId="60745B13" w:rsidR="00D515CF" w:rsidRPr="00EB6B6C" w:rsidRDefault="00632049" w:rsidP="00EB6B6C">
      <w:proofErr w:type="spellStart"/>
      <w:r w:rsidRPr="00EB6B6C">
        <w:t>OPCW:s</w:t>
      </w:r>
      <w:proofErr w:type="spellEnd"/>
      <w:r w:rsidRPr="00EB6B6C">
        <w:t xml:space="preserve"> arbete för att utreda huruvida kemvapen har använts är en viktig åtgärd. Därutöver måste de ansvariga identifieras och ställas </w:t>
      </w:r>
      <w:r w:rsidR="00CA2715" w:rsidRPr="00EB6B6C">
        <w:t xml:space="preserve">till svars och ansvarsfrihet </w:t>
      </w:r>
      <w:r w:rsidRPr="00EB6B6C">
        <w:t xml:space="preserve">undvikas. Det är FN och säkerhetsrådet som, på folkrättslig grund, bär det primära ansvaret för att agera när förbudet mot kemiska vapen bryts. </w:t>
      </w:r>
      <w:r w:rsidR="00D515CF" w:rsidRPr="00EB6B6C">
        <w:t>Sverige har</w:t>
      </w:r>
      <w:r w:rsidRPr="00EB6B6C">
        <w:t xml:space="preserve"> därför</w:t>
      </w:r>
      <w:r w:rsidR="00D515CF" w:rsidRPr="00EB6B6C">
        <w:t xml:space="preserve">, som medlem i säkerhetsrådet, arbetat intensivt för att återupprätta en särskild </w:t>
      </w:r>
      <w:bookmarkStart w:id="2" w:name="_Hlk511905942"/>
      <w:r w:rsidR="00D75BFF" w:rsidRPr="00EB6B6C">
        <w:t xml:space="preserve">attributionsmekanism </w:t>
      </w:r>
      <w:bookmarkEnd w:id="2"/>
      <w:r w:rsidR="00D515CF" w:rsidRPr="00EB6B6C">
        <w:t xml:space="preserve">som identifierar vem som ligger bakom användning av kemiska vapen. </w:t>
      </w:r>
    </w:p>
    <w:p w14:paraId="40FB8F46" w14:textId="3761E9AC" w:rsidR="00632049" w:rsidRPr="00EB6B6C" w:rsidRDefault="00632049" w:rsidP="00EB6B6C">
      <w:r w:rsidRPr="00EB6B6C">
        <w:t xml:space="preserve">Trots </w:t>
      </w:r>
      <w:r w:rsidR="00D75BFF" w:rsidRPr="00EB6B6C">
        <w:t xml:space="preserve">dessa </w:t>
      </w:r>
      <w:r w:rsidRPr="00EB6B6C">
        <w:t xml:space="preserve">försök av Sverige och andra medlemmar av säkerhetsrådet har </w:t>
      </w:r>
      <w:r w:rsidR="00CD596B" w:rsidRPr="00EB6B6C">
        <w:t xml:space="preserve">främst </w:t>
      </w:r>
      <w:r w:rsidRPr="00EB6B6C">
        <w:t>Ryssland</w:t>
      </w:r>
      <w:r w:rsidR="00CD596B" w:rsidRPr="00EB6B6C">
        <w:t>,</w:t>
      </w:r>
      <w:r w:rsidRPr="00EB6B6C">
        <w:t xml:space="preserve"> genom sitt veto</w:t>
      </w:r>
      <w:r w:rsidR="00CD596B" w:rsidRPr="00EB6B6C">
        <w:t>,</w:t>
      </w:r>
      <w:r w:rsidRPr="00EB6B6C">
        <w:t xml:space="preserve"> </w:t>
      </w:r>
      <w:r w:rsidR="00CA2715" w:rsidRPr="00EB6B6C">
        <w:t xml:space="preserve">konsekvent blockerat </w:t>
      </w:r>
      <w:r w:rsidRPr="00EB6B6C">
        <w:t xml:space="preserve">försök att återupprätta en </w:t>
      </w:r>
      <w:r w:rsidR="00D75BFF" w:rsidRPr="00EB6B6C">
        <w:t xml:space="preserve">sådan mekanism. </w:t>
      </w:r>
    </w:p>
    <w:p w14:paraId="51654A31" w14:textId="72AA90F3" w:rsidR="00697BF0" w:rsidRPr="00EB6B6C" w:rsidRDefault="00697BF0" w:rsidP="00EB6B6C">
      <w:pPr>
        <w:pStyle w:val="Brdtext"/>
      </w:pPr>
      <w:r w:rsidRPr="00EB6B6C">
        <w:t xml:space="preserve">Det internationella samfundet måste fortsätta sträva efter och skapa förutsättningar för en fredlig politisk lösning och </w:t>
      </w:r>
      <w:proofErr w:type="spellStart"/>
      <w:r w:rsidRPr="00EB6B6C">
        <w:t>transition</w:t>
      </w:r>
      <w:proofErr w:type="spellEnd"/>
      <w:r w:rsidRPr="00EB6B6C">
        <w:t xml:space="preserve"> i linje med säkerhetsrådsresolution 2254. Sverige verkar, bilateralt såväl som genom EU och FN, fortsatt för en politisk lösning på konflikten, vapenvila och fullt humanitärt tillträde. Sverige stödjer FN och det särskilda sändebudet Staffan de </w:t>
      </w:r>
      <w:proofErr w:type="spellStart"/>
      <w:r w:rsidRPr="00EB6B6C">
        <w:t>Misturas</w:t>
      </w:r>
      <w:proofErr w:type="spellEnd"/>
      <w:r w:rsidRPr="00EB6B6C">
        <w:t xml:space="preserve"> hårda arbete för en politisk lösning på konflikten i Syrien.</w:t>
      </w:r>
    </w:p>
    <w:p w14:paraId="20D802B8" w14:textId="77777777" w:rsidR="00697BF0" w:rsidRPr="00EB6B6C" w:rsidRDefault="00697BF0" w:rsidP="00EB6B6C">
      <w:pPr>
        <w:pStyle w:val="RKnormal"/>
        <w:spacing w:line="276" w:lineRule="auto"/>
        <w:rPr>
          <w:rFonts w:asciiTheme="minorHAnsi" w:hAnsiTheme="minorHAnsi"/>
          <w:sz w:val="25"/>
          <w:szCs w:val="25"/>
        </w:rPr>
      </w:pPr>
    </w:p>
    <w:p w14:paraId="4372638B" w14:textId="77777777" w:rsidR="000B2ACF" w:rsidRPr="00EB6B6C" w:rsidRDefault="000B2ACF" w:rsidP="00EB6B6C">
      <w:pPr>
        <w:pStyle w:val="RKnormal"/>
        <w:spacing w:line="276" w:lineRule="auto"/>
        <w:rPr>
          <w:rFonts w:asciiTheme="minorHAnsi" w:hAnsiTheme="minorHAnsi"/>
          <w:sz w:val="25"/>
          <w:szCs w:val="25"/>
        </w:rPr>
      </w:pPr>
    </w:p>
    <w:p w14:paraId="51709139" w14:textId="06E62BA9" w:rsidR="00987AD6" w:rsidRPr="00EB6B6C" w:rsidRDefault="00987AD6" w:rsidP="00EB6B6C">
      <w:pPr>
        <w:pStyle w:val="Brdtext"/>
      </w:pPr>
      <w:r w:rsidRPr="00EB6B6C">
        <w:t xml:space="preserve">Stockholm den </w:t>
      </w:r>
      <w:sdt>
        <w:sdtPr>
          <w:id w:val="-1225218591"/>
          <w:placeholder>
            <w:docPart w:val="BB09F7195F9644E9ADE8ACB3E571349B"/>
          </w:placeholder>
          <w:dataBinding w:prefixMappings="xmlns:ns0='http://lp/documentinfo/RK' " w:xpath="/ns0:DocumentInfo[1]/ns0:BaseInfo[1]/ns0:HeaderDate[1]" w:storeItemID="{B4EF5204-2E6C-4AB5-B01C-B9ED6B055767}"/>
          <w:date w:fullDate="2018-04-23T00:00:00Z">
            <w:dateFormat w:val="d MMMM yyyy"/>
            <w:lid w:val="sv-SE"/>
            <w:storeMappedDataAs w:val="dateTime"/>
            <w:calendar w:val="gregorian"/>
          </w:date>
        </w:sdtPr>
        <w:sdtEndPr/>
        <w:sdtContent>
          <w:r w:rsidR="005D0B77" w:rsidRPr="00EB6B6C">
            <w:t>23 april 2018</w:t>
          </w:r>
        </w:sdtContent>
      </w:sdt>
    </w:p>
    <w:p w14:paraId="668015F7" w14:textId="77777777" w:rsidR="00987AD6" w:rsidRPr="00EB6B6C" w:rsidRDefault="00987AD6" w:rsidP="00EB6B6C">
      <w:pPr>
        <w:pStyle w:val="Brdtextutanavstnd"/>
      </w:pPr>
    </w:p>
    <w:p w14:paraId="5AD791E6" w14:textId="77777777" w:rsidR="00987AD6" w:rsidRPr="00EB6B6C" w:rsidRDefault="00987AD6" w:rsidP="00EB6B6C">
      <w:pPr>
        <w:pStyle w:val="Brdtextutanavstnd"/>
      </w:pPr>
    </w:p>
    <w:p w14:paraId="1B051759" w14:textId="77777777" w:rsidR="00987AD6" w:rsidRPr="00EB6B6C" w:rsidRDefault="00987AD6" w:rsidP="00EB6B6C">
      <w:pPr>
        <w:pStyle w:val="Brdtextutanavstnd"/>
      </w:pPr>
    </w:p>
    <w:p w14:paraId="2D5D6F4D" w14:textId="1F598438" w:rsidR="00987AD6" w:rsidRPr="00EB6B6C" w:rsidRDefault="00987AD6" w:rsidP="00EB6B6C">
      <w:pPr>
        <w:pStyle w:val="Brdtext"/>
      </w:pPr>
      <w:r w:rsidRPr="00EB6B6C">
        <w:t>Margot Wallström</w:t>
      </w:r>
    </w:p>
    <w:p w14:paraId="748398C3" w14:textId="77777777" w:rsidR="00987AD6" w:rsidRPr="00EB6B6C" w:rsidRDefault="00987AD6" w:rsidP="00EB6B6C">
      <w:pPr>
        <w:pStyle w:val="Brdtext"/>
      </w:pPr>
    </w:p>
    <w:sectPr w:rsidR="00987AD6" w:rsidRPr="00EB6B6C" w:rsidSect="00987AD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AE26" w14:textId="77777777" w:rsidR="00987AD6" w:rsidRDefault="00987AD6" w:rsidP="00A87A54">
      <w:pPr>
        <w:spacing w:after="0" w:line="240" w:lineRule="auto"/>
      </w:pPr>
      <w:r>
        <w:separator/>
      </w:r>
    </w:p>
  </w:endnote>
  <w:endnote w:type="continuationSeparator" w:id="0">
    <w:p w14:paraId="2E4D8256" w14:textId="77777777" w:rsidR="00987AD6" w:rsidRDefault="00987A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81CEA0" w14:textId="77777777" w:rsidTr="006A26EC">
      <w:trPr>
        <w:trHeight w:val="227"/>
        <w:jc w:val="right"/>
      </w:trPr>
      <w:tc>
        <w:tcPr>
          <w:tcW w:w="708" w:type="dxa"/>
          <w:vAlign w:val="bottom"/>
        </w:tcPr>
        <w:p w14:paraId="52A6A7D7" w14:textId="03B6378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412B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412B9">
            <w:rPr>
              <w:rStyle w:val="Sidnummer"/>
              <w:noProof/>
            </w:rPr>
            <w:t>2</w:t>
          </w:r>
          <w:r>
            <w:rPr>
              <w:rStyle w:val="Sidnummer"/>
            </w:rPr>
            <w:fldChar w:fldCharType="end"/>
          </w:r>
          <w:r>
            <w:rPr>
              <w:rStyle w:val="Sidnummer"/>
            </w:rPr>
            <w:t>)</w:t>
          </w:r>
        </w:p>
      </w:tc>
    </w:tr>
    <w:tr w:rsidR="005606BC" w:rsidRPr="00347E11" w14:paraId="2DA82F14" w14:textId="77777777" w:rsidTr="006A26EC">
      <w:trPr>
        <w:trHeight w:val="850"/>
        <w:jc w:val="right"/>
      </w:trPr>
      <w:tc>
        <w:tcPr>
          <w:tcW w:w="708" w:type="dxa"/>
          <w:vAlign w:val="bottom"/>
        </w:tcPr>
        <w:p w14:paraId="34E0C311" w14:textId="77777777" w:rsidR="005606BC" w:rsidRPr="00347E11" w:rsidRDefault="005606BC" w:rsidP="005606BC">
          <w:pPr>
            <w:pStyle w:val="Sidfot"/>
            <w:spacing w:line="276" w:lineRule="auto"/>
            <w:jc w:val="right"/>
          </w:pPr>
        </w:p>
      </w:tc>
    </w:tr>
  </w:tbl>
  <w:p w14:paraId="2822EC2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726A67D" w14:textId="77777777" w:rsidTr="001F4302">
      <w:trPr>
        <w:trHeight w:val="510"/>
      </w:trPr>
      <w:tc>
        <w:tcPr>
          <w:tcW w:w="8525" w:type="dxa"/>
          <w:gridSpan w:val="2"/>
          <w:vAlign w:val="bottom"/>
        </w:tcPr>
        <w:p w14:paraId="69FD5805" w14:textId="77777777" w:rsidR="00347E11" w:rsidRPr="00347E11" w:rsidRDefault="00347E11" w:rsidP="00347E11">
          <w:pPr>
            <w:pStyle w:val="Sidfot"/>
            <w:rPr>
              <w:sz w:val="8"/>
            </w:rPr>
          </w:pPr>
        </w:p>
      </w:tc>
    </w:tr>
    <w:tr w:rsidR="00093408" w:rsidRPr="00EE3C0F" w14:paraId="0E106C41" w14:textId="77777777" w:rsidTr="00C26068">
      <w:trPr>
        <w:trHeight w:val="227"/>
      </w:trPr>
      <w:tc>
        <w:tcPr>
          <w:tcW w:w="4074" w:type="dxa"/>
        </w:tcPr>
        <w:p w14:paraId="60CDC7C0" w14:textId="77777777" w:rsidR="00347E11" w:rsidRPr="00F53AEA" w:rsidRDefault="00347E11" w:rsidP="00C26068">
          <w:pPr>
            <w:pStyle w:val="Sidfot"/>
            <w:spacing w:line="276" w:lineRule="auto"/>
          </w:pPr>
        </w:p>
      </w:tc>
      <w:tc>
        <w:tcPr>
          <w:tcW w:w="4451" w:type="dxa"/>
        </w:tcPr>
        <w:p w14:paraId="5174EF62" w14:textId="77777777" w:rsidR="00093408" w:rsidRPr="00F53AEA" w:rsidRDefault="00093408" w:rsidP="00F53AEA">
          <w:pPr>
            <w:pStyle w:val="Sidfot"/>
            <w:spacing w:line="276" w:lineRule="auto"/>
          </w:pPr>
        </w:p>
      </w:tc>
    </w:tr>
  </w:tbl>
  <w:p w14:paraId="2715B17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A33F" w14:textId="77777777" w:rsidR="00987AD6" w:rsidRDefault="00987AD6" w:rsidP="00A87A54">
      <w:pPr>
        <w:spacing w:after="0" w:line="240" w:lineRule="auto"/>
      </w:pPr>
      <w:r>
        <w:separator/>
      </w:r>
    </w:p>
  </w:footnote>
  <w:footnote w:type="continuationSeparator" w:id="0">
    <w:p w14:paraId="7970FAFC" w14:textId="77777777" w:rsidR="00987AD6" w:rsidRDefault="00987A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87AD6" w14:paraId="48D4A0E8" w14:textId="77777777" w:rsidTr="00C93EBA">
      <w:trPr>
        <w:trHeight w:val="227"/>
      </w:trPr>
      <w:tc>
        <w:tcPr>
          <w:tcW w:w="5534" w:type="dxa"/>
        </w:tcPr>
        <w:p w14:paraId="3EFB46F7" w14:textId="77777777" w:rsidR="00987AD6" w:rsidRPr="007D73AB" w:rsidRDefault="00987AD6">
          <w:pPr>
            <w:pStyle w:val="Sidhuvud"/>
          </w:pPr>
        </w:p>
      </w:tc>
      <w:tc>
        <w:tcPr>
          <w:tcW w:w="3170" w:type="dxa"/>
          <w:vAlign w:val="bottom"/>
        </w:tcPr>
        <w:p w14:paraId="48DE4054" w14:textId="77777777" w:rsidR="00987AD6" w:rsidRPr="007D73AB" w:rsidRDefault="00987AD6" w:rsidP="00340DE0">
          <w:pPr>
            <w:pStyle w:val="Sidhuvud"/>
          </w:pPr>
        </w:p>
      </w:tc>
      <w:tc>
        <w:tcPr>
          <w:tcW w:w="1134" w:type="dxa"/>
        </w:tcPr>
        <w:p w14:paraId="1156C51D" w14:textId="77777777" w:rsidR="00987AD6" w:rsidRDefault="00987AD6" w:rsidP="005A703A">
          <w:pPr>
            <w:pStyle w:val="Sidhuvud"/>
          </w:pPr>
        </w:p>
      </w:tc>
    </w:tr>
    <w:tr w:rsidR="00987AD6" w14:paraId="3F24125C" w14:textId="77777777" w:rsidTr="00C93EBA">
      <w:trPr>
        <w:trHeight w:val="1928"/>
      </w:trPr>
      <w:tc>
        <w:tcPr>
          <w:tcW w:w="5534" w:type="dxa"/>
        </w:tcPr>
        <w:p w14:paraId="202DC70A" w14:textId="77777777" w:rsidR="00987AD6" w:rsidRPr="00340DE0" w:rsidRDefault="00987AD6" w:rsidP="00340DE0">
          <w:pPr>
            <w:pStyle w:val="Sidhuvud"/>
          </w:pPr>
          <w:r>
            <w:rPr>
              <w:noProof/>
            </w:rPr>
            <w:drawing>
              <wp:inline distT="0" distB="0" distL="0" distR="0" wp14:anchorId="52CC0F88" wp14:editId="797CB90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7398D8C" w14:textId="77777777" w:rsidR="00987AD6" w:rsidRPr="00710A6C" w:rsidRDefault="00987AD6" w:rsidP="00EE3C0F">
          <w:pPr>
            <w:pStyle w:val="Sidhuvud"/>
            <w:rPr>
              <w:b/>
            </w:rPr>
          </w:pPr>
        </w:p>
        <w:p w14:paraId="15F7EF35" w14:textId="77777777" w:rsidR="00987AD6" w:rsidRDefault="00987AD6" w:rsidP="00EE3C0F">
          <w:pPr>
            <w:pStyle w:val="Sidhuvud"/>
          </w:pPr>
        </w:p>
        <w:p w14:paraId="63A07255" w14:textId="77777777" w:rsidR="00987AD6" w:rsidRDefault="00987AD6" w:rsidP="00EE3C0F">
          <w:pPr>
            <w:pStyle w:val="Sidhuvud"/>
          </w:pPr>
        </w:p>
        <w:p w14:paraId="1D4F1BEB" w14:textId="77777777" w:rsidR="00987AD6" w:rsidRDefault="00987AD6" w:rsidP="00EE3C0F">
          <w:pPr>
            <w:pStyle w:val="Sidhuvud"/>
          </w:pPr>
        </w:p>
        <w:sdt>
          <w:sdtPr>
            <w:alias w:val="Dnr"/>
            <w:tag w:val="ccRKShow_Dnr"/>
            <w:id w:val="-829283628"/>
            <w:placeholder>
              <w:docPart w:val="1C531173F2FA4D60866176BBA2058103"/>
            </w:placeholder>
            <w:showingPlcHdr/>
            <w:dataBinding w:prefixMappings="xmlns:ns0='http://lp/documentinfo/RK' " w:xpath="/ns0:DocumentInfo[1]/ns0:BaseInfo[1]/ns0:Dnr[1]" w:storeItemID="{B4EF5204-2E6C-4AB5-B01C-B9ED6B055767}"/>
            <w:text/>
          </w:sdtPr>
          <w:sdtEndPr/>
          <w:sdtContent>
            <w:p w14:paraId="7EEED591" w14:textId="77777777" w:rsidR="00987AD6" w:rsidRDefault="00987AD6" w:rsidP="00EE3C0F">
              <w:pPr>
                <w:pStyle w:val="Sidhuvud"/>
              </w:pPr>
              <w:r>
                <w:rPr>
                  <w:rStyle w:val="Platshllartext"/>
                </w:rPr>
                <w:t xml:space="preserve"> </w:t>
              </w:r>
            </w:p>
          </w:sdtContent>
        </w:sdt>
        <w:sdt>
          <w:sdtPr>
            <w:alias w:val="DocNumber"/>
            <w:tag w:val="DocNumber"/>
            <w:id w:val="1726028884"/>
            <w:placeholder>
              <w:docPart w:val="0DBA0AD2E23842B48841E9D36BE307E7"/>
            </w:placeholder>
            <w:showingPlcHdr/>
            <w:dataBinding w:prefixMappings="xmlns:ns0='http://lp/documentinfo/RK' " w:xpath="/ns0:DocumentInfo[1]/ns0:BaseInfo[1]/ns0:DocNumber[1]" w:storeItemID="{B4EF5204-2E6C-4AB5-B01C-B9ED6B055767}"/>
            <w:text/>
          </w:sdtPr>
          <w:sdtEndPr/>
          <w:sdtContent>
            <w:p w14:paraId="2B841BA8" w14:textId="77777777" w:rsidR="00987AD6" w:rsidRDefault="00987AD6" w:rsidP="00EE3C0F">
              <w:pPr>
                <w:pStyle w:val="Sidhuvud"/>
              </w:pPr>
              <w:r>
                <w:rPr>
                  <w:rStyle w:val="Platshllartext"/>
                </w:rPr>
                <w:t xml:space="preserve"> </w:t>
              </w:r>
            </w:p>
          </w:sdtContent>
        </w:sdt>
        <w:p w14:paraId="0625B8CD" w14:textId="77777777" w:rsidR="00987AD6" w:rsidRDefault="00987AD6" w:rsidP="00EE3C0F">
          <w:pPr>
            <w:pStyle w:val="Sidhuvud"/>
          </w:pPr>
        </w:p>
      </w:tc>
      <w:tc>
        <w:tcPr>
          <w:tcW w:w="1134" w:type="dxa"/>
        </w:tcPr>
        <w:p w14:paraId="702F4FDC" w14:textId="77777777" w:rsidR="00987AD6" w:rsidRDefault="00987AD6" w:rsidP="0094502D">
          <w:pPr>
            <w:pStyle w:val="Sidhuvud"/>
          </w:pPr>
        </w:p>
        <w:p w14:paraId="62179E62" w14:textId="77777777" w:rsidR="00987AD6" w:rsidRPr="0094502D" w:rsidRDefault="00987AD6" w:rsidP="00EC71A6">
          <w:pPr>
            <w:pStyle w:val="Sidhuvud"/>
          </w:pPr>
        </w:p>
      </w:tc>
    </w:tr>
    <w:tr w:rsidR="00987AD6" w14:paraId="1A0B89CE" w14:textId="77777777" w:rsidTr="00C93EBA">
      <w:trPr>
        <w:trHeight w:val="2268"/>
      </w:trPr>
      <w:sdt>
        <w:sdtPr>
          <w:rPr>
            <w:b/>
          </w:rPr>
          <w:alias w:val="SenderText"/>
          <w:tag w:val="ccRKShow_SenderText"/>
          <w:id w:val="1374046025"/>
          <w:placeholder>
            <w:docPart w:val="49A1CEA5EFBD4F2CA22C45FCF57C1DD7"/>
          </w:placeholder>
        </w:sdtPr>
        <w:sdtEndPr/>
        <w:sdtContent>
          <w:tc>
            <w:tcPr>
              <w:tcW w:w="5534" w:type="dxa"/>
              <w:tcMar>
                <w:right w:w="1134" w:type="dxa"/>
              </w:tcMar>
            </w:tcPr>
            <w:p w14:paraId="65E11774" w14:textId="77777777" w:rsidR="00987AD6" w:rsidRPr="00987AD6" w:rsidRDefault="00987AD6" w:rsidP="00340DE0">
              <w:pPr>
                <w:pStyle w:val="Sidhuvud"/>
                <w:rPr>
                  <w:b/>
                </w:rPr>
              </w:pPr>
              <w:r w:rsidRPr="00987AD6">
                <w:rPr>
                  <w:b/>
                </w:rPr>
                <w:t>Utrikesdepartementet</w:t>
              </w:r>
            </w:p>
            <w:p w14:paraId="074DBAA6" w14:textId="77777777" w:rsidR="00987AD6" w:rsidRDefault="00987AD6" w:rsidP="00340DE0">
              <w:pPr>
                <w:pStyle w:val="Sidhuvud"/>
              </w:pPr>
              <w:r w:rsidRPr="00987AD6">
                <w:t>Utrikesministern</w:t>
              </w:r>
            </w:p>
            <w:p w14:paraId="4BFE2F4C" w14:textId="77777777" w:rsidR="00987AD6" w:rsidRDefault="00987AD6" w:rsidP="00340DE0">
              <w:pPr>
                <w:pStyle w:val="Sidhuvud"/>
              </w:pPr>
            </w:p>
            <w:p w14:paraId="12CF76EB" w14:textId="77777777" w:rsidR="00987AD6" w:rsidRPr="005D0B77" w:rsidRDefault="00987AD6" w:rsidP="00340DE0">
              <w:pPr>
                <w:pStyle w:val="Sidhuvud"/>
              </w:pPr>
            </w:p>
            <w:p w14:paraId="1D178D66" w14:textId="37800EC7" w:rsidR="005D0B77" w:rsidRPr="009412B9" w:rsidRDefault="005D0B77" w:rsidP="00340DE0">
              <w:pPr>
                <w:pStyle w:val="Sidhuvud"/>
                <w:rPr>
                  <w:lang w:val="de-DE"/>
                </w:rPr>
              </w:pPr>
            </w:p>
            <w:p w14:paraId="2F851840" w14:textId="521DF3FA" w:rsidR="00987AD6" w:rsidRPr="00987AD6" w:rsidRDefault="00987AD6" w:rsidP="00340DE0">
              <w:pPr>
                <w:pStyle w:val="Sidhuvud"/>
                <w:rPr>
                  <w:b/>
                </w:rPr>
              </w:pPr>
            </w:p>
          </w:tc>
        </w:sdtContent>
      </w:sdt>
      <w:sdt>
        <w:sdtPr>
          <w:alias w:val="Recipient"/>
          <w:tag w:val="ccRKShow_Recipient"/>
          <w:id w:val="-28344517"/>
          <w:placeholder>
            <w:docPart w:val="CD6154BFB17949B9BE8BFE10EEAA88FB"/>
          </w:placeholder>
          <w:dataBinding w:prefixMappings="xmlns:ns0='http://lp/documentinfo/RK' " w:xpath="/ns0:DocumentInfo[1]/ns0:BaseInfo[1]/ns0:Recipient[1]" w:storeItemID="{B4EF5204-2E6C-4AB5-B01C-B9ED6B055767}"/>
          <w:text w:multiLine="1"/>
        </w:sdtPr>
        <w:sdtEndPr/>
        <w:sdtContent>
          <w:tc>
            <w:tcPr>
              <w:tcW w:w="3170" w:type="dxa"/>
            </w:tcPr>
            <w:p w14:paraId="20001EE7" w14:textId="2EFBCDED" w:rsidR="00987AD6" w:rsidRDefault="00E05646" w:rsidP="00547B89">
              <w:pPr>
                <w:pStyle w:val="Sidhuvud"/>
              </w:pPr>
              <w:r>
                <w:t>Till riksdagen</w:t>
              </w:r>
              <w:r w:rsidR="005D0B77">
                <w:br/>
              </w:r>
              <w:r w:rsidR="005D0B77">
                <w:br/>
              </w:r>
              <w:r>
                <w:br/>
              </w:r>
            </w:p>
          </w:tc>
        </w:sdtContent>
      </w:sdt>
      <w:tc>
        <w:tcPr>
          <w:tcW w:w="1134" w:type="dxa"/>
        </w:tcPr>
        <w:p w14:paraId="3FAE3A9E" w14:textId="77777777" w:rsidR="00987AD6" w:rsidRDefault="00987AD6" w:rsidP="003E6020">
          <w:pPr>
            <w:pStyle w:val="Sidhuvud"/>
          </w:pPr>
        </w:p>
      </w:tc>
    </w:tr>
  </w:tbl>
  <w:p w14:paraId="47B2657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D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699E"/>
    <w:rsid w:val="000873C3"/>
    <w:rsid w:val="00093408"/>
    <w:rsid w:val="00093BBF"/>
    <w:rsid w:val="0009435C"/>
    <w:rsid w:val="000A13CA"/>
    <w:rsid w:val="000A456A"/>
    <w:rsid w:val="000A5E43"/>
    <w:rsid w:val="000B2ACF"/>
    <w:rsid w:val="000C61D1"/>
    <w:rsid w:val="000D31A9"/>
    <w:rsid w:val="000E12D9"/>
    <w:rsid w:val="000E59A9"/>
    <w:rsid w:val="000E638A"/>
    <w:rsid w:val="000F00B8"/>
    <w:rsid w:val="000F1EA7"/>
    <w:rsid w:val="000F2084"/>
    <w:rsid w:val="000F6462"/>
    <w:rsid w:val="00110838"/>
    <w:rsid w:val="00113168"/>
    <w:rsid w:val="0011413E"/>
    <w:rsid w:val="0012033A"/>
    <w:rsid w:val="00121002"/>
    <w:rsid w:val="00122D16"/>
    <w:rsid w:val="00125B5E"/>
    <w:rsid w:val="00126E6B"/>
    <w:rsid w:val="00130EC3"/>
    <w:rsid w:val="001331B1"/>
    <w:rsid w:val="00134837"/>
    <w:rsid w:val="00135111"/>
    <w:rsid w:val="00136F84"/>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2F3F"/>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4DFC"/>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6E8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4B0D"/>
    <w:rsid w:val="003C5E87"/>
    <w:rsid w:val="003C7BE0"/>
    <w:rsid w:val="003D0DD3"/>
    <w:rsid w:val="003D17EF"/>
    <w:rsid w:val="003D3535"/>
    <w:rsid w:val="003D7B03"/>
    <w:rsid w:val="003E5A50"/>
    <w:rsid w:val="003E6020"/>
    <w:rsid w:val="003F1F1F"/>
    <w:rsid w:val="003F299F"/>
    <w:rsid w:val="003F6B92"/>
    <w:rsid w:val="00404DB4"/>
    <w:rsid w:val="0041223B"/>
    <w:rsid w:val="00413A4E"/>
    <w:rsid w:val="00414120"/>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1E16"/>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5E02"/>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1388"/>
    <w:rsid w:val="005A2022"/>
    <w:rsid w:val="005A5193"/>
    <w:rsid w:val="005B115A"/>
    <w:rsid w:val="005B537F"/>
    <w:rsid w:val="005C120D"/>
    <w:rsid w:val="005D07C2"/>
    <w:rsid w:val="005D0B77"/>
    <w:rsid w:val="005D24AD"/>
    <w:rsid w:val="005E2F29"/>
    <w:rsid w:val="005E400D"/>
    <w:rsid w:val="005E473E"/>
    <w:rsid w:val="005E4E79"/>
    <w:rsid w:val="005E5CE7"/>
    <w:rsid w:val="005F08C5"/>
    <w:rsid w:val="00605718"/>
    <w:rsid w:val="00605C66"/>
    <w:rsid w:val="006175D7"/>
    <w:rsid w:val="006208E5"/>
    <w:rsid w:val="006273E4"/>
    <w:rsid w:val="00631F82"/>
    <w:rsid w:val="00632049"/>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97BF0"/>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4CD4"/>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5C6E"/>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67DF"/>
    <w:rsid w:val="009279B2"/>
    <w:rsid w:val="00935814"/>
    <w:rsid w:val="009412B9"/>
    <w:rsid w:val="0094502D"/>
    <w:rsid w:val="00947013"/>
    <w:rsid w:val="00971509"/>
    <w:rsid w:val="00973084"/>
    <w:rsid w:val="00984EA2"/>
    <w:rsid w:val="00986CC3"/>
    <w:rsid w:val="00987AD6"/>
    <w:rsid w:val="0099068E"/>
    <w:rsid w:val="009920AA"/>
    <w:rsid w:val="00992943"/>
    <w:rsid w:val="009A0866"/>
    <w:rsid w:val="009A27D8"/>
    <w:rsid w:val="009A4D0A"/>
    <w:rsid w:val="009B2F70"/>
    <w:rsid w:val="009C2459"/>
    <w:rsid w:val="009C255A"/>
    <w:rsid w:val="009C2B46"/>
    <w:rsid w:val="009C4448"/>
    <w:rsid w:val="009C610D"/>
    <w:rsid w:val="009D27AC"/>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5E8"/>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6E"/>
    <w:rsid w:val="00B21CBB"/>
    <w:rsid w:val="00B263C0"/>
    <w:rsid w:val="00B316CA"/>
    <w:rsid w:val="00B31BFB"/>
    <w:rsid w:val="00B3528F"/>
    <w:rsid w:val="00B357AB"/>
    <w:rsid w:val="00B41F72"/>
    <w:rsid w:val="00B44E90"/>
    <w:rsid w:val="00B45324"/>
    <w:rsid w:val="00B47363"/>
    <w:rsid w:val="00B47956"/>
    <w:rsid w:val="00B51323"/>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0B1D"/>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2715"/>
    <w:rsid w:val="00CA6D84"/>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596B"/>
    <w:rsid w:val="00CD6169"/>
    <w:rsid w:val="00CD6D76"/>
    <w:rsid w:val="00CE20BC"/>
    <w:rsid w:val="00CF1FD8"/>
    <w:rsid w:val="00CF2369"/>
    <w:rsid w:val="00CF45F2"/>
    <w:rsid w:val="00CF4FDC"/>
    <w:rsid w:val="00D00E9E"/>
    <w:rsid w:val="00D021D2"/>
    <w:rsid w:val="00D061BB"/>
    <w:rsid w:val="00D07BE1"/>
    <w:rsid w:val="00D116C0"/>
    <w:rsid w:val="00D13433"/>
    <w:rsid w:val="00D13D8A"/>
    <w:rsid w:val="00D16BBF"/>
    <w:rsid w:val="00D20DA7"/>
    <w:rsid w:val="00D243D1"/>
    <w:rsid w:val="00D279D8"/>
    <w:rsid w:val="00D27C8E"/>
    <w:rsid w:val="00D4141B"/>
    <w:rsid w:val="00D4145D"/>
    <w:rsid w:val="00D458F0"/>
    <w:rsid w:val="00D50B3B"/>
    <w:rsid w:val="00D515CF"/>
    <w:rsid w:val="00D5467F"/>
    <w:rsid w:val="00D55837"/>
    <w:rsid w:val="00D60F51"/>
    <w:rsid w:val="00D633CF"/>
    <w:rsid w:val="00D6730A"/>
    <w:rsid w:val="00D674A6"/>
    <w:rsid w:val="00D74B7C"/>
    <w:rsid w:val="00D75BFF"/>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05646"/>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87B2C"/>
    <w:rsid w:val="00E96532"/>
    <w:rsid w:val="00E973A0"/>
    <w:rsid w:val="00EA0E37"/>
    <w:rsid w:val="00EA1688"/>
    <w:rsid w:val="00EA4C83"/>
    <w:rsid w:val="00EB6B6C"/>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26CA"/>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D365F0"/>
  <w15:docId w15:val="{9915C966-0250-4C51-86A7-F735A468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987AD6"/>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623">
      <w:bodyDiv w:val="1"/>
      <w:marLeft w:val="0"/>
      <w:marRight w:val="0"/>
      <w:marTop w:val="0"/>
      <w:marBottom w:val="0"/>
      <w:divBdr>
        <w:top w:val="none" w:sz="0" w:space="0" w:color="auto"/>
        <w:left w:val="none" w:sz="0" w:space="0" w:color="auto"/>
        <w:bottom w:val="none" w:sz="0" w:space="0" w:color="auto"/>
        <w:right w:val="none" w:sz="0" w:space="0" w:color="auto"/>
      </w:divBdr>
    </w:div>
    <w:div w:id="335694523">
      <w:bodyDiv w:val="1"/>
      <w:marLeft w:val="0"/>
      <w:marRight w:val="0"/>
      <w:marTop w:val="0"/>
      <w:marBottom w:val="0"/>
      <w:divBdr>
        <w:top w:val="none" w:sz="0" w:space="0" w:color="auto"/>
        <w:left w:val="none" w:sz="0" w:space="0" w:color="auto"/>
        <w:bottom w:val="none" w:sz="0" w:space="0" w:color="auto"/>
        <w:right w:val="none" w:sz="0" w:space="0" w:color="auto"/>
      </w:divBdr>
    </w:div>
    <w:div w:id="1701933722">
      <w:bodyDiv w:val="1"/>
      <w:marLeft w:val="0"/>
      <w:marRight w:val="0"/>
      <w:marTop w:val="0"/>
      <w:marBottom w:val="0"/>
      <w:divBdr>
        <w:top w:val="none" w:sz="0" w:space="0" w:color="auto"/>
        <w:left w:val="none" w:sz="0" w:space="0" w:color="auto"/>
        <w:bottom w:val="none" w:sz="0" w:space="0" w:color="auto"/>
        <w:right w:val="none" w:sz="0" w:space="0" w:color="auto"/>
      </w:divBdr>
    </w:div>
    <w:div w:id="20208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531173F2FA4D60866176BBA2058103"/>
        <w:category>
          <w:name w:val="Allmänt"/>
          <w:gallery w:val="placeholder"/>
        </w:category>
        <w:types>
          <w:type w:val="bbPlcHdr"/>
        </w:types>
        <w:behaviors>
          <w:behavior w:val="content"/>
        </w:behaviors>
        <w:guid w:val="{919014E8-CF8C-4BFE-AE61-E1513CC67D41}"/>
      </w:docPartPr>
      <w:docPartBody>
        <w:p w:rsidR="00C8540F" w:rsidRDefault="0013299E" w:rsidP="0013299E">
          <w:pPr>
            <w:pStyle w:val="1C531173F2FA4D60866176BBA2058103"/>
          </w:pPr>
          <w:r>
            <w:rPr>
              <w:rStyle w:val="Platshllartext"/>
            </w:rPr>
            <w:t xml:space="preserve"> </w:t>
          </w:r>
        </w:p>
      </w:docPartBody>
    </w:docPart>
    <w:docPart>
      <w:docPartPr>
        <w:name w:val="0DBA0AD2E23842B48841E9D36BE307E7"/>
        <w:category>
          <w:name w:val="Allmänt"/>
          <w:gallery w:val="placeholder"/>
        </w:category>
        <w:types>
          <w:type w:val="bbPlcHdr"/>
        </w:types>
        <w:behaviors>
          <w:behavior w:val="content"/>
        </w:behaviors>
        <w:guid w:val="{0E54E801-EA6B-49F1-9DD7-5A3D05105504}"/>
      </w:docPartPr>
      <w:docPartBody>
        <w:p w:rsidR="00C8540F" w:rsidRDefault="0013299E" w:rsidP="0013299E">
          <w:pPr>
            <w:pStyle w:val="0DBA0AD2E23842B48841E9D36BE307E7"/>
          </w:pPr>
          <w:r>
            <w:rPr>
              <w:rStyle w:val="Platshllartext"/>
            </w:rPr>
            <w:t xml:space="preserve"> </w:t>
          </w:r>
        </w:p>
      </w:docPartBody>
    </w:docPart>
    <w:docPart>
      <w:docPartPr>
        <w:name w:val="49A1CEA5EFBD4F2CA22C45FCF57C1DD7"/>
        <w:category>
          <w:name w:val="Allmänt"/>
          <w:gallery w:val="placeholder"/>
        </w:category>
        <w:types>
          <w:type w:val="bbPlcHdr"/>
        </w:types>
        <w:behaviors>
          <w:behavior w:val="content"/>
        </w:behaviors>
        <w:guid w:val="{F7BE2916-E56C-46A9-9E35-60CE165569FA}"/>
      </w:docPartPr>
      <w:docPartBody>
        <w:p w:rsidR="00C8540F" w:rsidRDefault="0013299E" w:rsidP="0013299E">
          <w:pPr>
            <w:pStyle w:val="49A1CEA5EFBD4F2CA22C45FCF57C1DD7"/>
          </w:pPr>
          <w:r>
            <w:rPr>
              <w:rStyle w:val="Platshllartext"/>
            </w:rPr>
            <w:t xml:space="preserve"> </w:t>
          </w:r>
        </w:p>
      </w:docPartBody>
    </w:docPart>
    <w:docPart>
      <w:docPartPr>
        <w:name w:val="CD6154BFB17949B9BE8BFE10EEAA88FB"/>
        <w:category>
          <w:name w:val="Allmänt"/>
          <w:gallery w:val="placeholder"/>
        </w:category>
        <w:types>
          <w:type w:val="bbPlcHdr"/>
        </w:types>
        <w:behaviors>
          <w:behavior w:val="content"/>
        </w:behaviors>
        <w:guid w:val="{476A6DA3-3DE6-4DDF-B607-658070B8FB69}"/>
      </w:docPartPr>
      <w:docPartBody>
        <w:p w:rsidR="00C8540F" w:rsidRDefault="0013299E" w:rsidP="0013299E">
          <w:pPr>
            <w:pStyle w:val="CD6154BFB17949B9BE8BFE10EEAA88FB"/>
          </w:pPr>
          <w:r>
            <w:rPr>
              <w:rStyle w:val="Platshllartext"/>
            </w:rPr>
            <w:t xml:space="preserve"> </w:t>
          </w:r>
        </w:p>
      </w:docPartBody>
    </w:docPart>
    <w:docPart>
      <w:docPartPr>
        <w:name w:val="BB09F7195F9644E9ADE8ACB3E571349B"/>
        <w:category>
          <w:name w:val="Allmänt"/>
          <w:gallery w:val="placeholder"/>
        </w:category>
        <w:types>
          <w:type w:val="bbPlcHdr"/>
        </w:types>
        <w:behaviors>
          <w:behavior w:val="content"/>
        </w:behaviors>
        <w:guid w:val="{3FFBFA00-DC78-4A38-B667-F179E289241C}"/>
      </w:docPartPr>
      <w:docPartBody>
        <w:p w:rsidR="00C8540F" w:rsidRDefault="0013299E" w:rsidP="0013299E">
          <w:pPr>
            <w:pStyle w:val="BB09F7195F9644E9ADE8ACB3E571349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9E"/>
    <w:rsid w:val="0013299E"/>
    <w:rsid w:val="00C85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7462AF5DBBF4D57A66C84E96ABB79D0">
    <w:name w:val="97462AF5DBBF4D57A66C84E96ABB79D0"/>
    <w:rsid w:val="0013299E"/>
  </w:style>
  <w:style w:type="character" w:styleId="Platshllartext">
    <w:name w:val="Placeholder Text"/>
    <w:basedOn w:val="Standardstycketeckensnitt"/>
    <w:uiPriority w:val="99"/>
    <w:semiHidden/>
    <w:rsid w:val="0013299E"/>
    <w:rPr>
      <w:noProof w:val="0"/>
      <w:color w:val="808080"/>
    </w:rPr>
  </w:style>
  <w:style w:type="paragraph" w:customStyle="1" w:styleId="6B213FB778F64BB0B956DEAED6812BB3">
    <w:name w:val="6B213FB778F64BB0B956DEAED6812BB3"/>
    <w:rsid w:val="0013299E"/>
  </w:style>
  <w:style w:type="paragraph" w:customStyle="1" w:styleId="C06ECA4B49D64E5AB2456C5EF89BAF13">
    <w:name w:val="C06ECA4B49D64E5AB2456C5EF89BAF13"/>
    <w:rsid w:val="0013299E"/>
  </w:style>
  <w:style w:type="paragraph" w:customStyle="1" w:styleId="B9989AB48E0441A5A689EB09594C5C43">
    <w:name w:val="B9989AB48E0441A5A689EB09594C5C43"/>
    <w:rsid w:val="0013299E"/>
  </w:style>
  <w:style w:type="paragraph" w:customStyle="1" w:styleId="1C531173F2FA4D60866176BBA2058103">
    <w:name w:val="1C531173F2FA4D60866176BBA2058103"/>
    <w:rsid w:val="0013299E"/>
  </w:style>
  <w:style w:type="paragraph" w:customStyle="1" w:styleId="0DBA0AD2E23842B48841E9D36BE307E7">
    <w:name w:val="0DBA0AD2E23842B48841E9D36BE307E7"/>
    <w:rsid w:val="0013299E"/>
  </w:style>
  <w:style w:type="paragraph" w:customStyle="1" w:styleId="9A655AEE1E0D4651B159E7D7BC761F98">
    <w:name w:val="9A655AEE1E0D4651B159E7D7BC761F98"/>
    <w:rsid w:val="0013299E"/>
  </w:style>
  <w:style w:type="paragraph" w:customStyle="1" w:styleId="4A1B610A9CF84054841959748CF27745">
    <w:name w:val="4A1B610A9CF84054841959748CF27745"/>
    <w:rsid w:val="0013299E"/>
  </w:style>
  <w:style w:type="paragraph" w:customStyle="1" w:styleId="357F82DAAE484EF793A2B956BF0D7BBA">
    <w:name w:val="357F82DAAE484EF793A2B956BF0D7BBA"/>
    <w:rsid w:val="0013299E"/>
  </w:style>
  <w:style w:type="paragraph" w:customStyle="1" w:styleId="49A1CEA5EFBD4F2CA22C45FCF57C1DD7">
    <w:name w:val="49A1CEA5EFBD4F2CA22C45FCF57C1DD7"/>
    <w:rsid w:val="0013299E"/>
  </w:style>
  <w:style w:type="paragraph" w:customStyle="1" w:styleId="CD6154BFB17949B9BE8BFE10EEAA88FB">
    <w:name w:val="CD6154BFB17949B9BE8BFE10EEAA88FB"/>
    <w:rsid w:val="0013299E"/>
  </w:style>
  <w:style w:type="paragraph" w:customStyle="1" w:styleId="B2B33450BECA4A7996891B738D62DD83">
    <w:name w:val="B2B33450BECA4A7996891B738D62DD83"/>
    <w:rsid w:val="0013299E"/>
  </w:style>
  <w:style w:type="paragraph" w:customStyle="1" w:styleId="3D0BF2560C74419BAC8815B847F32CAC">
    <w:name w:val="3D0BF2560C74419BAC8815B847F32CAC"/>
    <w:rsid w:val="0013299E"/>
  </w:style>
  <w:style w:type="paragraph" w:customStyle="1" w:styleId="4ACFC95DED09426F8F7750DA94D6DF51">
    <w:name w:val="4ACFC95DED09426F8F7750DA94D6DF51"/>
    <w:rsid w:val="0013299E"/>
  </w:style>
  <w:style w:type="paragraph" w:customStyle="1" w:styleId="9CA49F34B77F4EE1A6EB5EA8044B7A89">
    <w:name w:val="9CA49F34B77F4EE1A6EB5EA8044B7A89"/>
    <w:rsid w:val="0013299E"/>
  </w:style>
  <w:style w:type="paragraph" w:customStyle="1" w:styleId="E33FC86DB6E545B891893AFB24CD851E">
    <w:name w:val="E33FC86DB6E545B891893AFB24CD851E"/>
    <w:rsid w:val="0013299E"/>
  </w:style>
  <w:style w:type="paragraph" w:customStyle="1" w:styleId="BB09F7195F9644E9ADE8ACB3E571349B">
    <w:name w:val="BB09F7195F9644E9ADE8ACB3E571349B"/>
    <w:rsid w:val="0013299E"/>
  </w:style>
  <w:style w:type="paragraph" w:customStyle="1" w:styleId="E5AFC72F6EFA4C6CABAAE6A7AFDF5D33">
    <w:name w:val="E5AFC72F6EFA4C6CABAAE6A7AFDF5D33"/>
    <w:rsid w:val="00132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9250f958-8459-4492-af22-95f181cd6d50</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2018-04-23T00:00:00</HeaderDate>
    <Office/>
    <Dnr/>
    <ParagrafNr/>
    <DocumentTitle/>
    <VisitingAddress/>
    <Extra1/>
    <Extra2/>
    <Extra3>Margareta Cederfelt</Extra3>
    <Number/>
    <Recipient>Till riksdagen
</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PDCX5745JPN6-5-4662</_dlc_DocId>
    <_dlc_DocIdUrl xmlns="a9ec56ab-dea3-443b-ae99-35f2199b5204">
      <Url>http://rkdhs-ud/enhet/mk_ur/_layouts/DocIdRedir.aspx?ID=PDCX5745JPN6-5-4662</Url>
      <Description>PDCX5745JPN6-5-4662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76F1E-69D0-4A48-AB0B-3C501B7C53BC}"/>
</file>

<file path=customXml/itemProps2.xml><?xml version="1.0" encoding="utf-8"?>
<ds:datastoreItem xmlns:ds="http://schemas.openxmlformats.org/officeDocument/2006/customXml" ds:itemID="{DE147AE9-CBCB-450C-8914-D705588B7BAC}"/>
</file>

<file path=customXml/itemProps3.xml><?xml version="1.0" encoding="utf-8"?>
<ds:datastoreItem xmlns:ds="http://schemas.openxmlformats.org/officeDocument/2006/customXml" ds:itemID="{B4EF5204-2E6C-4AB5-B01C-B9ED6B055767}"/>
</file>

<file path=customXml/itemProps4.xml><?xml version="1.0" encoding="utf-8"?>
<ds:datastoreItem xmlns:ds="http://schemas.openxmlformats.org/officeDocument/2006/customXml" ds:itemID="{DE147AE9-CBCB-450C-8914-D705588B7BAC}"/>
</file>

<file path=customXml/itemProps5.xml><?xml version="1.0" encoding="utf-8"?>
<ds:datastoreItem xmlns:ds="http://schemas.openxmlformats.org/officeDocument/2006/customXml" ds:itemID="{0A90F51E-AB65-4218-A95F-4779E8C8AA68}"/>
</file>

<file path=customXml/itemProps6.xml><?xml version="1.0" encoding="utf-8"?>
<ds:datastoreItem xmlns:ds="http://schemas.openxmlformats.org/officeDocument/2006/customXml" ds:itemID="{6D75A820-F3D5-45E9-8DC6-4FC323CD292A}"/>
</file>

<file path=customXml/itemProps7.xml><?xml version="1.0" encoding="utf-8"?>
<ds:datastoreItem xmlns:ds="http://schemas.openxmlformats.org/officeDocument/2006/customXml" ds:itemID="{6D75A820-F3D5-45E9-8DC6-4FC323CD292A}"/>
</file>

<file path=customXml/itemProps8.xml><?xml version="1.0" encoding="utf-8"?>
<ds:datastoreItem xmlns:ds="http://schemas.openxmlformats.org/officeDocument/2006/customXml" ds:itemID="{C7E61291-4DF3-4727-8CAB-01C2EFCFB20C}"/>
</file>

<file path=docProps/app.xml><?xml version="1.0" encoding="utf-8"?>
<Properties xmlns="http://schemas.openxmlformats.org/officeDocument/2006/extended-properties" xmlns:vt="http://schemas.openxmlformats.org/officeDocument/2006/docPropsVTypes">
  <Template>RK Basmall</Template>
  <TotalTime>0</TotalTime>
  <Pages>2</Pages>
  <Words>479</Words>
  <Characters>2539</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2018-04-19T12:56:00Z</cp:lastPrinted>
  <dcterms:created xsi:type="dcterms:W3CDTF">2018-04-23T11:49:00Z</dcterms:created>
  <dcterms:modified xsi:type="dcterms:W3CDTF">2018-04-23T11:49:00Z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0f778799-b877-4ef3-a24b-5c9cd37605cc</vt:lpwstr>
  </property>
</Properties>
</file>