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E3F39" w14:textId="7351A9B5" w:rsidR="00F326BE" w:rsidRDefault="00050DA2" w:rsidP="00F326BE">
      <w:pPr>
        <w:pStyle w:val="Rubrik"/>
      </w:pPr>
      <w:bookmarkStart w:id="0" w:name="Start"/>
      <w:bookmarkEnd w:id="0"/>
      <w:r>
        <w:t>Svar på fråga 2019/20:</w:t>
      </w:r>
      <w:r w:rsidR="00E45AA5">
        <w:t>1719</w:t>
      </w:r>
      <w:r w:rsidR="00F326BE" w:rsidRPr="00F326BE">
        <w:t xml:space="preserve"> </w:t>
      </w:r>
      <w:r w:rsidR="00F326BE">
        <w:t xml:space="preserve">av </w:t>
      </w:r>
      <w:r w:rsidR="00E45AA5" w:rsidRPr="00E45AA5">
        <w:t xml:space="preserve">Markus </w:t>
      </w:r>
      <w:proofErr w:type="spellStart"/>
      <w:r w:rsidR="00E45AA5" w:rsidRPr="00E45AA5">
        <w:t>Wiechel</w:t>
      </w:r>
      <w:proofErr w:type="spellEnd"/>
      <w:r w:rsidR="00E45AA5" w:rsidRPr="00E45AA5">
        <w:t xml:space="preserve"> (SD)</w:t>
      </w:r>
      <w:r w:rsidR="00E45AA5">
        <w:t xml:space="preserve"> </w:t>
      </w:r>
      <w:r w:rsidR="00E45AA5" w:rsidRPr="00E45AA5">
        <w:t>Utrikesministerns uttalande om danska turister</w:t>
      </w:r>
    </w:p>
    <w:p w14:paraId="11E20C8C" w14:textId="23310DEC" w:rsidR="00050DA2" w:rsidRDefault="00EA1E47" w:rsidP="00E45AA5">
      <w:pPr>
        <w:pStyle w:val="Brdtext"/>
      </w:pPr>
      <w:sdt>
        <w:sdtPr>
          <w:alias w:val="Frågeställare"/>
          <w:tag w:val="delete"/>
          <w:id w:val="-1635256365"/>
          <w:placeholder>
            <w:docPart w:val="761A04E51D3A4EEE89A510C9DDEBA19C"/>
          </w:placeholder>
          <w:dataBinding w:prefixMappings="xmlns:ns0='http://lp/documentinfo/RK' " w:xpath="/ns0:DocumentInfo[1]/ns0:BaseInfo[1]/ns0:Extra3[1]" w:storeItemID="{6AA5454F-7674-4BA3-82B5-7BC5E31220F5}"/>
          <w:text/>
        </w:sdtPr>
        <w:sdtEndPr/>
        <w:sdtContent>
          <w:r w:rsidR="00E45AA5" w:rsidRPr="00E45AA5">
            <w:t xml:space="preserve">Markus </w:t>
          </w:r>
          <w:proofErr w:type="spellStart"/>
          <w:r w:rsidR="00E45AA5" w:rsidRPr="00E45AA5">
            <w:t>Wiechel</w:t>
          </w:r>
          <w:proofErr w:type="spellEnd"/>
        </w:sdtContent>
      </w:sdt>
      <w:r w:rsidR="00050DA2">
        <w:t xml:space="preserve"> har frågat mig </w:t>
      </w:r>
      <w:r w:rsidR="00F326BE">
        <w:t xml:space="preserve">om jag </w:t>
      </w:r>
      <w:r w:rsidR="00E45AA5">
        <w:t>har en strategi för att genomföra intervjuer som förbättrar Sveriges anseende och hur strategin ser ut, och om jag kommer redogöra för mitt uttalande om danska turister.</w:t>
      </w:r>
    </w:p>
    <w:p w14:paraId="096C99BA" w14:textId="3EBC78EB" w:rsidR="00941052" w:rsidRDefault="004B257A" w:rsidP="006A12F1">
      <w:pPr>
        <w:pStyle w:val="Brdtext"/>
      </w:pPr>
      <w:r>
        <w:t>R</w:t>
      </w:r>
      <w:r w:rsidR="00941052">
        <w:t xml:space="preserve">egeringen och jag själv arbetar systematiskt och långsiktigt för att sprida en korrekt, relevant och rättvisande bild av Sverige i utlandet. </w:t>
      </w:r>
    </w:p>
    <w:p w14:paraId="36E2FC89" w14:textId="6589EB90" w:rsidR="00941052" w:rsidRDefault="00DD766B" w:rsidP="006A12F1">
      <w:pPr>
        <w:pStyle w:val="Brdtext"/>
      </w:pPr>
      <w:r>
        <w:t>Jag har i</w:t>
      </w:r>
      <w:r w:rsidR="0091107C">
        <w:t xml:space="preserve"> ett antal</w:t>
      </w:r>
      <w:r>
        <w:t xml:space="preserve"> intervjuer gett uttryck för att en förutsättning för att </w:t>
      </w:r>
      <w:r w:rsidR="005F0C3A">
        <w:t xml:space="preserve">Sverige ska kunna ta emot </w:t>
      </w:r>
      <w:r w:rsidR="0091107C">
        <w:t xml:space="preserve">besökare </w:t>
      </w:r>
      <w:r w:rsidR="005F0C3A">
        <w:t xml:space="preserve">från andra länder </w:t>
      </w:r>
      <w:r w:rsidR="0091107C">
        <w:t>är att de följer våra regler o</w:t>
      </w:r>
      <w:r w:rsidR="00EA1E47">
        <w:t>ch rekommendationer o</w:t>
      </w:r>
      <w:bookmarkStart w:id="1" w:name="_GoBack"/>
      <w:bookmarkEnd w:id="1"/>
      <w:r w:rsidR="0091107C">
        <w:t xml:space="preserve">m exempelvis social distansering. </w:t>
      </w:r>
      <w:r>
        <w:t xml:space="preserve">Som minister i regeringen träffar jag många människor </w:t>
      </w:r>
      <w:r w:rsidR="0091107C">
        <w:t>som delar med sig av sin bild av läget i Sverige. Detta sker</w:t>
      </w:r>
      <w:r>
        <w:t xml:space="preserve"> </w:t>
      </w:r>
      <w:r w:rsidRPr="00DD766B">
        <w:t xml:space="preserve">via samtal, sociala medier, </w:t>
      </w:r>
      <w:r w:rsidR="0091107C">
        <w:t xml:space="preserve">mail, </w:t>
      </w:r>
      <w:r w:rsidRPr="00DD766B">
        <w:t>medier och personliga kontakter.</w:t>
      </w:r>
      <w:r w:rsidR="0091107C">
        <w:t xml:space="preserve"> Det är dessa möten jag </w:t>
      </w:r>
      <w:r w:rsidR="005F0C3A">
        <w:t xml:space="preserve">syftade på </w:t>
      </w:r>
      <w:r w:rsidR="0091107C">
        <w:t xml:space="preserve">i intervjun och mail är i detta hänseende en exemplifiering av sådana kontakter. </w:t>
      </w:r>
    </w:p>
    <w:p w14:paraId="0E93B607" w14:textId="77777777" w:rsidR="00DD766B" w:rsidRDefault="00DD766B" w:rsidP="006A12F1">
      <w:pPr>
        <w:pStyle w:val="Brdtext"/>
      </w:pPr>
    </w:p>
    <w:p w14:paraId="28081414" w14:textId="3EB5A900" w:rsidR="00050DA2" w:rsidRDefault="00050DA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AEE69A459E64AADADF8CB6B72D7138B"/>
          </w:placeholder>
          <w:dataBinding w:prefixMappings="xmlns:ns0='http://lp/documentinfo/RK' " w:xpath="/ns0:DocumentInfo[1]/ns0:BaseInfo[1]/ns0:HeaderDate[1]" w:storeItemID="{6AA5454F-7674-4BA3-82B5-7BC5E31220F5}"/>
          <w:date w:fullDate="2020-07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26B7D">
            <w:t>16</w:t>
          </w:r>
          <w:r w:rsidR="00E45AA5">
            <w:t xml:space="preserve"> juli</w:t>
          </w:r>
          <w:r w:rsidR="00A13ADF">
            <w:t xml:space="preserve"> 2020</w:t>
          </w:r>
        </w:sdtContent>
      </w:sdt>
    </w:p>
    <w:p w14:paraId="58F7061A" w14:textId="77777777" w:rsidR="00050DA2" w:rsidRDefault="00050DA2" w:rsidP="004E7A8F">
      <w:pPr>
        <w:pStyle w:val="Brdtextutanavstnd"/>
      </w:pPr>
    </w:p>
    <w:p w14:paraId="17B1EE30" w14:textId="77777777" w:rsidR="00050DA2" w:rsidRDefault="00050DA2" w:rsidP="004E7A8F">
      <w:pPr>
        <w:pStyle w:val="Brdtextutanavstnd"/>
      </w:pPr>
    </w:p>
    <w:p w14:paraId="200B59A4" w14:textId="77777777" w:rsidR="00050DA2" w:rsidRDefault="00050DA2" w:rsidP="004E7A8F">
      <w:pPr>
        <w:pStyle w:val="Brdtextutanavstnd"/>
      </w:pPr>
    </w:p>
    <w:p w14:paraId="6E7AB6E0" w14:textId="29556CB1" w:rsidR="00050DA2" w:rsidRDefault="00EA1E47" w:rsidP="00A13ADF">
      <w:pPr>
        <w:pStyle w:val="Brdtext"/>
        <w:tabs>
          <w:tab w:val="clear" w:pos="1701"/>
          <w:tab w:val="clear" w:pos="3600"/>
          <w:tab w:val="clear" w:pos="5387"/>
          <w:tab w:val="left" w:pos="4635"/>
        </w:tabs>
      </w:pPr>
      <w:sdt>
        <w:sdtPr>
          <w:alias w:val="Klicka på listpilen"/>
          <w:tag w:val="run-loadAllMinistersFromDep_delete"/>
          <w:id w:val="-122627287"/>
          <w:placeholder>
            <w:docPart w:val="5847C9CBF0824EC09AE1AFEED61C1379"/>
          </w:placeholder>
          <w:dataBinding w:prefixMappings="xmlns:ns0='http://lp/documentinfo/RK' " w:xpath="/ns0:DocumentInfo[1]/ns0:BaseInfo[1]/ns0:TopSender[1]" w:storeItemID="{6AA5454F-7674-4BA3-82B5-7BC5E31220F5}"/>
          <w:comboBox w:lastValue="Utrikesministern">
            <w:listItem w:displayText="Ann Linde" w:value="Utrikesministern"/>
            <w:listItem w:displayText="Peter Eriksson" w:value="Minister för internationellt utvecklingssamarbete"/>
            <w:listItem w:displayText="Anna Hallberg" w:value="Utrikeshandelsministern och ministern med ansvar för nordiska frågor"/>
          </w:comboBox>
        </w:sdtPr>
        <w:sdtEndPr/>
        <w:sdtContent>
          <w:r w:rsidR="00B3543A">
            <w:t>Ann Linde</w:t>
          </w:r>
        </w:sdtContent>
      </w:sdt>
      <w:r w:rsidR="00A13ADF">
        <w:tab/>
      </w:r>
    </w:p>
    <w:p w14:paraId="74C6A875" w14:textId="77777777" w:rsidR="00050DA2" w:rsidRPr="00DB48AB" w:rsidRDefault="00050DA2" w:rsidP="00DB48AB">
      <w:pPr>
        <w:pStyle w:val="Brdtext"/>
      </w:pPr>
    </w:p>
    <w:sectPr w:rsidR="00050DA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74116" w14:textId="77777777" w:rsidR="00AC7963" w:rsidRDefault="00AC7963" w:rsidP="00A87A54">
      <w:pPr>
        <w:spacing w:after="0" w:line="240" w:lineRule="auto"/>
      </w:pPr>
      <w:r>
        <w:separator/>
      </w:r>
    </w:p>
  </w:endnote>
  <w:endnote w:type="continuationSeparator" w:id="0">
    <w:p w14:paraId="1CBC0E97" w14:textId="77777777" w:rsidR="00AC7963" w:rsidRDefault="00AC796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ABE0C2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310E8C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BCCCF1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7E51E6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B3114C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4BBA36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72D6D0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3EE7532" w14:textId="77777777" w:rsidTr="00C26068">
      <w:trPr>
        <w:trHeight w:val="227"/>
      </w:trPr>
      <w:tc>
        <w:tcPr>
          <w:tcW w:w="4074" w:type="dxa"/>
        </w:tcPr>
        <w:p w14:paraId="3D781FF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46F7BD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E12B85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C3CED" w14:textId="77777777" w:rsidR="00AC7963" w:rsidRDefault="00AC7963" w:rsidP="00A87A54">
      <w:pPr>
        <w:spacing w:after="0" w:line="240" w:lineRule="auto"/>
      </w:pPr>
      <w:r>
        <w:separator/>
      </w:r>
    </w:p>
  </w:footnote>
  <w:footnote w:type="continuationSeparator" w:id="0">
    <w:p w14:paraId="29A50A0E" w14:textId="77777777" w:rsidR="00AC7963" w:rsidRDefault="00AC796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50DA2" w14:paraId="72584F38" w14:textId="77777777" w:rsidTr="00C93EBA">
      <w:trPr>
        <w:trHeight w:val="227"/>
      </w:trPr>
      <w:tc>
        <w:tcPr>
          <w:tcW w:w="5534" w:type="dxa"/>
        </w:tcPr>
        <w:p w14:paraId="6C53F863" w14:textId="77777777" w:rsidR="00050DA2" w:rsidRPr="007D73AB" w:rsidRDefault="00050DA2">
          <w:pPr>
            <w:pStyle w:val="Sidhuvud"/>
          </w:pPr>
        </w:p>
      </w:tc>
      <w:tc>
        <w:tcPr>
          <w:tcW w:w="3170" w:type="dxa"/>
          <w:vAlign w:val="bottom"/>
        </w:tcPr>
        <w:p w14:paraId="6C6CE7A5" w14:textId="77777777" w:rsidR="00050DA2" w:rsidRPr="007D73AB" w:rsidRDefault="00050DA2" w:rsidP="00340DE0">
          <w:pPr>
            <w:pStyle w:val="Sidhuvud"/>
          </w:pPr>
        </w:p>
      </w:tc>
      <w:tc>
        <w:tcPr>
          <w:tcW w:w="1134" w:type="dxa"/>
        </w:tcPr>
        <w:p w14:paraId="28FFA48C" w14:textId="77777777" w:rsidR="00050DA2" w:rsidRDefault="00050DA2" w:rsidP="005A703A">
          <w:pPr>
            <w:pStyle w:val="Sidhuvud"/>
          </w:pPr>
        </w:p>
      </w:tc>
    </w:tr>
    <w:tr w:rsidR="00050DA2" w14:paraId="1A796775" w14:textId="77777777" w:rsidTr="00C93EBA">
      <w:trPr>
        <w:trHeight w:val="1928"/>
      </w:trPr>
      <w:tc>
        <w:tcPr>
          <w:tcW w:w="5534" w:type="dxa"/>
        </w:tcPr>
        <w:p w14:paraId="40E418AC" w14:textId="77777777" w:rsidR="00050DA2" w:rsidRPr="00340DE0" w:rsidRDefault="00050DA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FF467F4" wp14:editId="5E44E66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99345BF" w14:textId="77777777" w:rsidR="00050DA2" w:rsidRPr="00710A6C" w:rsidRDefault="00050DA2" w:rsidP="00EE3C0F">
          <w:pPr>
            <w:pStyle w:val="Sidhuvud"/>
            <w:rPr>
              <w:b/>
            </w:rPr>
          </w:pPr>
        </w:p>
        <w:p w14:paraId="71E759E5" w14:textId="77777777" w:rsidR="00050DA2" w:rsidRDefault="00050DA2" w:rsidP="00EE3C0F">
          <w:pPr>
            <w:pStyle w:val="Sidhuvud"/>
          </w:pPr>
        </w:p>
        <w:p w14:paraId="53709828" w14:textId="77777777" w:rsidR="00050DA2" w:rsidRDefault="00050DA2" w:rsidP="00EE3C0F">
          <w:pPr>
            <w:pStyle w:val="Sidhuvud"/>
          </w:pPr>
        </w:p>
        <w:p w14:paraId="218A1B03" w14:textId="77777777" w:rsidR="00050DA2" w:rsidRDefault="00050DA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2E8FB903DC44D8882EE71D1FAADE986"/>
            </w:placeholder>
            <w:showingPlcHdr/>
            <w:dataBinding w:prefixMappings="xmlns:ns0='http://lp/documentinfo/RK' " w:xpath="/ns0:DocumentInfo[1]/ns0:BaseInfo[1]/ns0:Dnr[1]" w:storeItemID="{6AA5454F-7674-4BA3-82B5-7BC5E31220F5}"/>
            <w:text/>
          </w:sdtPr>
          <w:sdtEndPr/>
          <w:sdtContent>
            <w:p w14:paraId="4A3B0BD2" w14:textId="32EAA780" w:rsidR="00050DA2" w:rsidRDefault="00A13AD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9212E1F05464AB1A0CF128018E76861"/>
            </w:placeholder>
            <w:showingPlcHdr/>
            <w:dataBinding w:prefixMappings="xmlns:ns0='http://lp/documentinfo/RK' " w:xpath="/ns0:DocumentInfo[1]/ns0:BaseInfo[1]/ns0:DocNumber[1]" w:storeItemID="{6AA5454F-7674-4BA3-82B5-7BC5E31220F5}"/>
            <w:text/>
          </w:sdtPr>
          <w:sdtEndPr/>
          <w:sdtContent>
            <w:p w14:paraId="564146F0" w14:textId="6B00DA21" w:rsidR="00050DA2" w:rsidRDefault="00A13AD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14B4240" w14:textId="77777777" w:rsidR="00050DA2" w:rsidRDefault="00050DA2" w:rsidP="00EE3C0F">
          <w:pPr>
            <w:pStyle w:val="Sidhuvud"/>
          </w:pPr>
        </w:p>
      </w:tc>
      <w:tc>
        <w:tcPr>
          <w:tcW w:w="1134" w:type="dxa"/>
        </w:tcPr>
        <w:p w14:paraId="5F395BA7" w14:textId="77777777" w:rsidR="00050DA2" w:rsidRDefault="00050DA2" w:rsidP="0094502D">
          <w:pPr>
            <w:pStyle w:val="Sidhuvud"/>
          </w:pPr>
        </w:p>
        <w:p w14:paraId="367DFDAB" w14:textId="77777777" w:rsidR="00050DA2" w:rsidRPr="0094502D" w:rsidRDefault="00050DA2" w:rsidP="00EC71A6">
          <w:pPr>
            <w:pStyle w:val="Sidhuvud"/>
          </w:pPr>
        </w:p>
      </w:tc>
    </w:tr>
    <w:tr w:rsidR="00050DA2" w14:paraId="3594E92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241B1ED9F14474AAD516DA02160EB6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E82C148" w14:textId="77777777" w:rsidR="00B3543A" w:rsidRPr="00B3543A" w:rsidRDefault="00B3543A" w:rsidP="00340DE0">
              <w:pPr>
                <w:pStyle w:val="Sidhuvud"/>
                <w:rPr>
                  <w:b/>
                </w:rPr>
              </w:pPr>
              <w:r w:rsidRPr="00B3543A">
                <w:rPr>
                  <w:b/>
                </w:rPr>
                <w:t>Utrikesdepartementet</w:t>
              </w:r>
            </w:p>
            <w:p w14:paraId="49E6A294" w14:textId="77777777" w:rsidR="00A13ADF" w:rsidRDefault="00B3543A" w:rsidP="00340DE0">
              <w:pPr>
                <w:pStyle w:val="Sidhuvud"/>
              </w:pPr>
              <w:r w:rsidRPr="00B3543A">
                <w:t>Utrikesministern</w:t>
              </w:r>
            </w:p>
            <w:p w14:paraId="5299D45C" w14:textId="77777777" w:rsidR="00A13ADF" w:rsidRDefault="00A13ADF" w:rsidP="00340DE0">
              <w:pPr>
                <w:pStyle w:val="Sidhuvud"/>
              </w:pPr>
            </w:p>
            <w:p w14:paraId="393DAF76" w14:textId="68EC5C96" w:rsidR="00050DA2" w:rsidRPr="00A13ADF" w:rsidRDefault="00050DA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0B3A66609BE448C9A2270B220BBA589"/>
          </w:placeholder>
          <w:dataBinding w:prefixMappings="xmlns:ns0='http://lp/documentinfo/RK' " w:xpath="/ns0:DocumentInfo[1]/ns0:BaseInfo[1]/ns0:Recipient[1]" w:storeItemID="{6AA5454F-7674-4BA3-82B5-7BC5E31220F5}"/>
          <w:text w:multiLine="1"/>
        </w:sdtPr>
        <w:sdtEndPr/>
        <w:sdtContent>
          <w:tc>
            <w:tcPr>
              <w:tcW w:w="3170" w:type="dxa"/>
            </w:tcPr>
            <w:p w14:paraId="0E812693" w14:textId="4BED4981" w:rsidR="00050DA2" w:rsidRDefault="0045092F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0BB18DAD" w14:textId="77777777" w:rsidR="00050DA2" w:rsidRDefault="00050DA2" w:rsidP="003E6020">
          <w:pPr>
            <w:pStyle w:val="Sidhuvud"/>
          </w:pPr>
        </w:p>
      </w:tc>
    </w:tr>
  </w:tbl>
  <w:p w14:paraId="2CC09B8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A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0DA2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1F3D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16E22"/>
    <w:rsid w:val="0012033A"/>
    <w:rsid w:val="00121002"/>
    <w:rsid w:val="00121EA2"/>
    <w:rsid w:val="00121FFC"/>
    <w:rsid w:val="00122D16"/>
    <w:rsid w:val="001235D9"/>
    <w:rsid w:val="00123B90"/>
    <w:rsid w:val="0012582E"/>
    <w:rsid w:val="00125B5E"/>
    <w:rsid w:val="00126E6B"/>
    <w:rsid w:val="00130EC3"/>
    <w:rsid w:val="001318F5"/>
    <w:rsid w:val="0013317F"/>
    <w:rsid w:val="001331B1"/>
    <w:rsid w:val="00134837"/>
    <w:rsid w:val="00135111"/>
    <w:rsid w:val="00135E9B"/>
    <w:rsid w:val="001428E2"/>
    <w:rsid w:val="00145B2C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3E22"/>
    <w:rsid w:val="001857B5"/>
    <w:rsid w:val="00187E1F"/>
    <w:rsid w:val="0019051C"/>
    <w:rsid w:val="0019127B"/>
    <w:rsid w:val="00192350"/>
    <w:rsid w:val="00192E34"/>
    <w:rsid w:val="0019308B"/>
    <w:rsid w:val="001941B9"/>
    <w:rsid w:val="0019442A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3E98"/>
    <w:rsid w:val="0022666A"/>
    <w:rsid w:val="00227E43"/>
    <w:rsid w:val="002315F5"/>
    <w:rsid w:val="00232EC3"/>
    <w:rsid w:val="002338D1"/>
    <w:rsid w:val="00233D52"/>
    <w:rsid w:val="00237147"/>
    <w:rsid w:val="00242AD1"/>
    <w:rsid w:val="00242BE0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1204"/>
    <w:rsid w:val="00282263"/>
    <w:rsid w:val="00282417"/>
    <w:rsid w:val="00282D27"/>
    <w:rsid w:val="002871EA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0512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7F37"/>
    <w:rsid w:val="00310561"/>
    <w:rsid w:val="00311D8C"/>
    <w:rsid w:val="0031273D"/>
    <w:rsid w:val="003128E2"/>
    <w:rsid w:val="003153D9"/>
    <w:rsid w:val="00317A28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092F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257A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3B5F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1B66"/>
    <w:rsid w:val="005E2F29"/>
    <w:rsid w:val="005E400D"/>
    <w:rsid w:val="005E49D4"/>
    <w:rsid w:val="005E4E79"/>
    <w:rsid w:val="005E5CE7"/>
    <w:rsid w:val="005E790C"/>
    <w:rsid w:val="005F08C5"/>
    <w:rsid w:val="005F0C3A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177F9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7D8D"/>
    <w:rsid w:val="00685C94"/>
    <w:rsid w:val="00691AEE"/>
    <w:rsid w:val="0069523C"/>
    <w:rsid w:val="006962CA"/>
    <w:rsid w:val="00696A95"/>
    <w:rsid w:val="006A09DA"/>
    <w:rsid w:val="006A1835"/>
    <w:rsid w:val="006A2625"/>
    <w:rsid w:val="006A4B1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4A1D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A1"/>
    <w:rsid w:val="008178E6"/>
    <w:rsid w:val="0082249C"/>
    <w:rsid w:val="00824CCE"/>
    <w:rsid w:val="00830B7B"/>
    <w:rsid w:val="00832661"/>
    <w:rsid w:val="00834661"/>
    <w:rsid w:val="008349AA"/>
    <w:rsid w:val="008375D5"/>
    <w:rsid w:val="0083799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678DC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414"/>
    <w:rsid w:val="008A7506"/>
    <w:rsid w:val="008B1603"/>
    <w:rsid w:val="008B1806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107C"/>
    <w:rsid w:val="00912158"/>
    <w:rsid w:val="00912945"/>
    <w:rsid w:val="009144EE"/>
    <w:rsid w:val="00915D4C"/>
    <w:rsid w:val="009279B2"/>
    <w:rsid w:val="00935814"/>
    <w:rsid w:val="00941052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3FFA"/>
    <w:rsid w:val="009F505F"/>
    <w:rsid w:val="00A00AE4"/>
    <w:rsid w:val="00A00D24"/>
    <w:rsid w:val="00A0129C"/>
    <w:rsid w:val="00A01F5C"/>
    <w:rsid w:val="00A12A69"/>
    <w:rsid w:val="00A13ADF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7963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3DC9"/>
    <w:rsid w:val="00B06751"/>
    <w:rsid w:val="00B0750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26B7D"/>
    <w:rsid w:val="00B316CA"/>
    <w:rsid w:val="00B31BFB"/>
    <w:rsid w:val="00B3528F"/>
    <w:rsid w:val="00B3543A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177B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550C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CAF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0D6"/>
    <w:rsid w:val="00DD0722"/>
    <w:rsid w:val="00DD0B3D"/>
    <w:rsid w:val="00DD212F"/>
    <w:rsid w:val="00DD766B"/>
    <w:rsid w:val="00DE18F5"/>
    <w:rsid w:val="00DE73D2"/>
    <w:rsid w:val="00DF5BFB"/>
    <w:rsid w:val="00DF5CD6"/>
    <w:rsid w:val="00E022DA"/>
    <w:rsid w:val="00E03BCB"/>
    <w:rsid w:val="00E10441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5AA5"/>
    <w:rsid w:val="00E469E4"/>
    <w:rsid w:val="00E475C3"/>
    <w:rsid w:val="00E509B0"/>
    <w:rsid w:val="00E50B11"/>
    <w:rsid w:val="00E54246"/>
    <w:rsid w:val="00E55D8E"/>
    <w:rsid w:val="00E573A6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1E47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4D70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2AD"/>
    <w:rsid w:val="00F326BE"/>
    <w:rsid w:val="00F32D05"/>
    <w:rsid w:val="00F35263"/>
    <w:rsid w:val="00F35E34"/>
    <w:rsid w:val="00F370C0"/>
    <w:rsid w:val="00F403BF"/>
    <w:rsid w:val="00F4342F"/>
    <w:rsid w:val="00F45227"/>
    <w:rsid w:val="00F5045C"/>
    <w:rsid w:val="00F510DD"/>
    <w:rsid w:val="00F520C7"/>
    <w:rsid w:val="00F53AEA"/>
    <w:rsid w:val="00F55AC7"/>
    <w:rsid w:val="00F55FC9"/>
    <w:rsid w:val="00F563CD"/>
    <w:rsid w:val="00F5663B"/>
    <w:rsid w:val="00F5674D"/>
    <w:rsid w:val="00F60374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2CB6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110C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5DD419"/>
  <w15:docId w15:val="{0212B620-C272-4FC9-885C-81703019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19442A"/>
    <w:pPr>
      <w:spacing w:after="0" w:line="240" w:lineRule="auto"/>
    </w:pPr>
  </w:style>
  <w:style w:type="character" w:customStyle="1" w:styleId="s2">
    <w:name w:val="s2"/>
    <w:basedOn w:val="Standardstycketeckensnitt"/>
    <w:rsid w:val="00F3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E8FB903DC44D8882EE71D1FAADE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60BEDE-96C4-411B-B768-B0FB2FADB61F}"/>
      </w:docPartPr>
      <w:docPartBody>
        <w:p w:rsidR="001F6EBA" w:rsidRDefault="0089065E" w:rsidP="0089065E">
          <w:pPr>
            <w:pStyle w:val="22E8FB903DC44D8882EE71D1FAADE9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212E1F05464AB1A0CF128018E76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AF6F9-3C76-46F4-8806-491A13A0A376}"/>
      </w:docPartPr>
      <w:docPartBody>
        <w:p w:rsidR="001F6EBA" w:rsidRDefault="0089065E" w:rsidP="0089065E">
          <w:pPr>
            <w:pStyle w:val="79212E1F05464AB1A0CF128018E7686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41B1ED9F14474AAD516DA02160EB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6FBE2-2385-46A1-A6F1-C2E5370437D2}"/>
      </w:docPartPr>
      <w:docPartBody>
        <w:p w:rsidR="001F6EBA" w:rsidRDefault="0089065E" w:rsidP="0089065E">
          <w:pPr>
            <w:pStyle w:val="6241B1ED9F14474AAD516DA02160EB6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B3A66609BE448C9A2270B220BBA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93E18-F33D-4DEE-B7D3-BE3836B3A5CC}"/>
      </w:docPartPr>
      <w:docPartBody>
        <w:p w:rsidR="001F6EBA" w:rsidRDefault="0089065E" w:rsidP="0089065E">
          <w:pPr>
            <w:pStyle w:val="A0B3A66609BE448C9A2270B220BBA5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1A04E51D3A4EEE89A510C9DDEBA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51A60-AD4F-4B9B-BFAF-1DF61B64A3BE}"/>
      </w:docPartPr>
      <w:docPartBody>
        <w:p w:rsidR="001F6EBA" w:rsidRDefault="0089065E" w:rsidP="0089065E">
          <w:pPr>
            <w:pStyle w:val="761A04E51D3A4EEE89A510C9DDEBA19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AEE69A459E64AADADF8CB6B72D713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A71AD-B54F-4E1D-8893-EFB1B1B8D711}"/>
      </w:docPartPr>
      <w:docPartBody>
        <w:p w:rsidR="001F6EBA" w:rsidRDefault="0089065E" w:rsidP="0089065E">
          <w:pPr>
            <w:pStyle w:val="2AEE69A459E64AADADF8CB6B72D7138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847C9CBF0824EC09AE1AFEED61C1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2081DF-EE4A-4F51-B159-D5DF607F3FE5}"/>
      </w:docPartPr>
      <w:docPartBody>
        <w:p w:rsidR="001F6EBA" w:rsidRDefault="0089065E" w:rsidP="0089065E">
          <w:pPr>
            <w:pStyle w:val="5847C9CBF0824EC09AE1AFEED61C137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5E"/>
    <w:rsid w:val="001F6EBA"/>
    <w:rsid w:val="004A744E"/>
    <w:rsid w:val="0087107D"/>
    <w:rsid w:val="0089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02E172D33C4B79ADFCE90ABAA0F4E6">
    <w:name w:val="7102E172D33C4B79ADFCE90ABAA0F4E6"/>
    <w:rsid w:val="0089065E"/>
  </w:style>
  <w:style w:type="character" w:styleId="Platshllartext">
    <w:name w:val="Placeholder Text"/>
    <w:basedOn w:val="Standardstycketeckensnitt"/>
    <w:uiPriority w:val="99"/>
    <w:semiHidden/>
    <w:rsid w:val="0089065E"/>
    <w:rPr>
      <w:noProof w:val="0"/>
      <w:color w:val="808080"/>
    </w:rPr>
  </w:style>
  <w:style w:type="paragraph" w:customStyle="1" w:styleId="253CF510D1624BBB8140C33361F909C3">
    <w:name w:val="253CF510D1624BBB8140C33361F909C3"/>
    <w:rsid w:val="0089065E"/>
  </w:style>
  <w:style w:type="paragraph" w:customStyle="1" w:styleId="E0FFCCA10FC743B58F4C0F6B3DF74523">
    <w:name w:val="E0FFCCA10FC743B58F4C0F6B3DF74523"/>
    <w:rsid w:val="0089065E"/>
  </w:style>
  <w:style w:type="paragraph" w:customStyle="1" w:styleId="5C31CEB009734DC6944B4382C42B44F3">
    <w:name w:val="5C31CEB009734DC6944B4382C42B44F3"/>
    <w:rsid w:val="0089065E"/>
  </w:style>
  <w:style w:type="paragraph" w:customStyle="1" w:styleId="22E8FB903DC44D8882EE71D1FAADE986">
    <w:name w:val="22E8FB903DC44D8882EE71D1FAADE986"/>
    <w:rsid w:val="0089065E"/>
  </w:style>
  <w:style w:type="paragraph" w:customStyle="1" w:styleId="79212E1F05464AB1A0CF128018E76861">
    <w:name w:val="79212E1F05464AB1A0CF128018E76861"/>
    <w:rsid w:val="0089065E"/>
  </w:style>
  <w:style w:type="paragraph" w:customStyle="1" w:styleId="2A2C2E21CFF644FB939C2A260B2AE9D3">
    <w:name w:val="2A2C2E21CFF644FB939C2A260B2AE9D3"/>
    <w:rsid w:val="0089065E"/>
  </w:style>
  <w:style w:type="paragraph" w:customStyle="1" w:styleId="A32EECC9393943A5BC4176103D1C5D41">
    <w:name w:val="A32EECC9393943A5BC4176103D1C5D41"/>
    <w:rsid w:val="0089065E"/>
  </w:style>
  <w:style w:type="paragraph" w:customStyle="1" w:styleId="30A102A92553413A9FFE633DD4613F1E">
    <w:name w:val="30A102A92553413A9FFE633DD4613F1E"/>
    <w:rsid w:val="0089065E"/>
  </w:style>
  <w:style w:type="paragraph" w:customStyle="1" w:styleId="6241B1ED9F14474AAD516DA02160EB66">
    <w:name w:val="6241B1ED9F14474AAD516DA02160EB66"/>
    <w:rsid w:val="0089065E"/>
  </w:style>
  <w:style w:type="paragraph" w:customStyle="1" w:styleId="A0B3A66609BE448C9A2270B220BBA589">
    <w:name w:val="A0B3A66609BE448C9A2270B220BBA589"/>
    <w:rsid w:val="0089065E"/>
  </w:style>
  <w:style w:type="paragraph" w:customStyle="1" w:styleId="79212E1F05464AB1A0CF128018E768611">
    <w:name w:val="79212E1F05464AB1A0CF128018E768611"/>
    <w:rsid w:val="0089065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241B1ED9F14474AAD516DA02160EB661">
    <w:name w:val="6241B1ED9F14474AAD516DA02160EB661"/>
    <w:rsid w:val="0089065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82862377C914BB2A096218F00BA5D33">
    <w:name w:val="982862377C914BB2A096218F00BA5D33"/>
    <w:rsid w:val="0089065E"/>
  </w:style>
  <w:style w:type="paragraph" w:customStyle="1" w:styleId="CFEDACDCF0EC40818CC471C24D8DD016">
    <w:name w:val="CFEDACDCF0EC40818CC471C24D8DD016"/>
    <w:rsid w:val="0089065E"/>
  </w:style>
  <w:style w:type="paragraph" w:customStyle="1" w:styleId="FDF59D6FA9A14AD2AA8E598D5AD74296">
    <w:name w:val="FDF59D6FA9A14AD2AA8E598D5AD74296"/>
    <w:rsid w:val="0089065E"/>
  </w:style>
  <w:style w:type="paragraph" w:customStyle="1" w:styleId="E0266545488D47E09B1E533E774BB6CF">
    <w:name w:val="E0266545488D47E09B1E533E774BB6CF"/>
    <w:rsid w:val="0089065E"/>
  </w:style>
  <w:style w:type="paragraph" w:customStyle="1" w:styleId="761A04E51D3A4EEE89A510C9DDEBA19C">
    <w:name w:val="761A04E51D3A4EEE89A510C9DDEBA19C"/>
    <w:rsid w:val="0089065E"/>
  </w:style>
  <w:style w:type="paragraph" w:customStyle="1" w:styleId="2AEE69A459E64AADADF8CB6B72D7138B">
    <w:name w:val="2AEE69A459E64AADADF8CB6B72D7138B"/>
    <w:rsid w:val="0089065E"/>
  </w:style>
  <w:style w:type="paragraph" w:customStyle="1" w:styleId="5847C9CBF0824EC09AE1AFEED61C1379">
    <w:name w:val="5847C9CBF0824EC09AE1AFEED61C1379"/>
    <w:rsid w:val="00890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2020-07-16T00:00:00</HeaderDate>
    <Office/>
    <Dnr/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28" ma:contentTypeDescription="Skapa nytt dokument med möjlighet att välja RK-mall" ma:contentTypeScope="" ma:versionID="e2ca821cc1b6d7d3d14364da7294da56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6488cbf2-c3c3-4aa4-854a-f9eae19316c8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5A158-9B8A-47DC-9EF4-61B1EA881B6C}"/>
</file>

<file path=customXml/itemProps2.xml><?xml version="1.0" encoding="utf-8"?>
<ds:datastoreItem xmlns:ds="http://schemas.openxmlformats.org/officeDocument/2006/customXml" ds:itemID="{C38CD0EF-3F02-42DF-81E1-34E1009D9945}"/>
</file>

<file path=customXml/itemProps3.xml><?xml version="1.0" encoding="utf-8"?>
<ds:datastoreItem xmlns:ds="http://schemas.openxmlformats.org/officeDocument/2006/customXml" ds:itemID="{6AA5454F-7674-4BA3-82B5-7BC5E31220F5}"/>
</file>

<file path=customXml/itemProps4.xml><?xml version="1.0" encoding="utf-8"?>
<ds:datastoreItem xmlns:ds="http://schemas.openxmlformats.org/officeDocument/2006/customXml" ds:itemID="{371F6C22-D1B6-4D13-8647-066FAB852EC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BD505DA-9B35-4CB3-A06A-38AF6769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5AA7E30-86C6-4B9E-99F8-F23B07102DC9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DEBBBE1-05AC-4AD0-BEB6-719D4A1A4812}"/>
</file>

<file path=customXml/itemProps8.xml><?xml version="1.0" encoding="utf-8"?>
<ds:datastoreItem xmlns:ds="http://schemas.openxmlformats.org/officeDocument/2006/customXml" ds:itemID="{64258546-3ADF-4160-90C1-DDA42D30350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160</Words>
  <Characters>849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Uppdaterad version - svar på fråga 1719.docx</dc:title>
  <dc:subject/>
  <dc:creator>Frida Bohman Aguouram</dc:creator>
  <cp:keywords/>
  <dc:description/>
  <cp:lastModifiedBy>Line Arstad Djurberg</cp:lastModifiedBy>
  <cp:revision>2</cp:revision>
  <dcterms:created xsi:type="dcterms:W3CDTF">2020-07-16T11:47:00Z</dcterms:created>
  <dcterms:modified xsi:type="dcterms:W3CDTF">2020-07-16T11:47:00Z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68fc1a0f-c83f-42f5-b200-01b74a7f4f89</vt:lpwstr>
  </property>
</Properties>
</file>