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6308" w14:textId="77777777" w:rsidR="00203771" w:rsidRDefault="00203771" w:rsidP="00DA0661">
      <w:pPr>
        <w:pStyle w:val="Rubrik"/>
      </w:pPr>
      <w:bookmarkStart w:id="0" w:name="Start"/>
      <w:bookmarkStart w:id="1" w:name="_GoBack"/>
      <w:bookmarkEnd w:id="0"/>
      <w:r>
        <w:t>Svar på fråga 2018/19:688 av Thomas Hammarberg (S)</w:t>
      </w:r>
      <w:r>
        <w:br/>
      </w:r>
      <w:bookmarkEnd w:id="1"/>
      <w:r>
        <w:t>FN-register över företag i relation med illegala bosättningar</w:t>
      </w:r>
    </w:p>
    <w:p w14:paraId="7614217D" w14:textId="77777777" w:rsidR="00203771" w:rsidRDefault="00203771" w:rsidP="002749F7">
      <w:pPr>
        <w:pStyle w:val="Brdtext"/>
      </w:pPr>
      <w:r>
        <w:t>Thomas Hammarberg har frågat mig vad som kan göras från svensk sida för att säkerställa att databasen över företag som är involverade i israeliska bosättningar i det ockuperade palestinska territoriet publiceras av FN och hålls aktuell i framtiden.</w:t>
      </w:r>
    </w:p>
    <w:p w14:paraId="5C02B781" w14:textId="76CF190F" w:rsidR="00E03D01" w:rsidRDefault="00637B68" w:rsidP="00081247">
      <w:r>
        <w:t>Sveriges regering</w:t>
      </w:r>
      <w:r w:rsidR="00923E9C">
        <w:t xml:space="preserve"> </w:t>
      </w:r>
      <w:r>
        <w:t>verkar</w:t>
      </w:r>
      <w:r w:rsidR="0046473A">
        <w:t>, i linje med EU</w:t>
      </w:r>
      <w:r w:rsidR="00923E9C">
        <w:t xml:space="preserve">:s </w:t>
      </w:r>
      <w:r w:rsidR="009A4A63">
        <w:t>överenskomna politik</w:t>
      </w:r>
      <w:r w:rsidR="0046473A">
        <w:t>,</w:t>
      </w:r>
      <w:r>
        <w:t xml:space="preserve"> för en tvåstatslösning där två stater, Israel och Palestina, lever sida vid sida i fred och säkerhet med Jerusalem som framtida huvudstad för båda.</w:t>
      </w:r>
      <w:r w:rsidR="00C64D36">
        <w:t xml:space="preserve"> </w:t>
      </w:r>
      <w:r w:rsidR="00533B40">
        <w:t xml:space="preserve">Sverige och EU har en etablerad, folkrättsligt grundad, politik som gör skillnad mellan staten Israels territorium och av Israel ockuperat territorium. Denna differentiering mellan Israel inom 1967 års gränser och ockuperade områden i Palestina bekräftas också av flera av FN:s säkerhetsrådsresolutioner, senast resolution 2334 från år 2016. </w:t>
      </w:r>
      <w:r w:rsidR="00C64D36">
        <w:t xml:space="preserve">FN:s databas </w:t>
      </w:r>
      <w:r w:rsidR="009A4A63">
        <w:t xml:space="preserve">utgör </w:t>
      </w:r>
      <w:r w:rsidR="00081247">
        <w:t>ett</w:t>
      </w:r>
      <w:r>
        <w:t xml:space="preserve"> </w:t>
      </w:r>
      <w:r w:rsidR="00FA7B4D">
        <w:t>viktigt</w:t>
      </w:r>
      <w:r w:rsidR="00C64D36">
        <w:t xml:space="preserve"> instrument</w:t>
      </w:r>
      <w:r w:rsidR="009A4A63">
        <w:t xml:space="preserve"> för att implementera differentieringspolitiken</w:t>
      </w:r>
      <w:r w:rsidR="00D57E20">
        <w:t xml:space="preserve"> med</w:t>
      </w:r>
      <w:r w:rsidR="00081247">
        <w:t xml:space="preserve"> syfte</w:t>
      </w:r>
      <w:r w:rsidR="0086222E">
        <w:t>t</w:t>
      </w:r>
      <w:r w:rsidR="00081247">
        <w:t xml:space="preserve"> att</w:t>
      </w:r>
      <w:r>
        <w:t xml:space="preserve"> </w:t>
      </w:r>
      <w:r w:rsidR="00081247">
        <w:t xml:space="preserve">värna folkrätten </w:t>
      </w:r>
      <w:r w:rsidR="00D57E20">
        <w:t>och</w:t>
      </w:r>
      <w:r w:rsidR="00081247">
        <w:t xml:space="preserve"> </w:t>
      </w:r>
      <w:r>
        <w:t xml:space="preserve">upprätthålla en regelbaserad världsordning. </w:t>
      </w:r>
    </w:p>
    <w:p w14:paraId="6F46C6C6" w14:textId="1272A77B" w:rsidR="00220635" w:rsidRDefault="00776EB7" w:rsidP="00081247">
      <w:r>
        <w:t xml:space="preserve">FN har än så länge inte publicerat </w:t>
      </w:r>
      <w:r w:rsidR="001B6528">
        <w:t>databasen</w:t>
      </w:r>
      <w:r>
        <w:t xml:space="preserve">. </w:t>
      </w:r>
      <w:r w:rsidR="00096E20">
        <w:t xml:space="preserve">Regeringen har på olika nivå </w:t>
      </w:r>
      <w:r w:rsidR="00F83310">
        <w:t xml:space="preserve">tagit upp frågan återkommande. </w:t>
      </w:r>
      <w:r w:rsidR="009C462D">
        <w:t xml:space="preserve">Frågan </w:t>
      </w:r>
      <w:r w:rsidR="009E4E16">
        <w:t>tog</w:t>
      </w:r>
      <w:r w:rsidR="00096E20">
        <w:t>s</w:t>
      </w:r>
      <w:r w:rsidR="009E4E16">
        <w:t xml:space="preserve"> senast </w:t>
      </w:r>
      <w:r w:rsidR="006400A9">
        <w:t xml:space="preserve">upp </w:t>
      </w:r>
      <w:r w:rsidR="009E4E16">
        <w:t xml:space="preserve">vid </w:t>
      </w:r>
      <w:r w:rsidR="006400A9">
        <w:t xml:space="preserve">mitt möte med FN:s </w:t>
      </w:r>
      <w:r w:rsidR="00132849">
        <w:t>hög</w:t>
      </w:r>
      <w:r w:rsidR="006400A9">
        <w:t>kommiss</w:t>
      </w:r>
      <w:r w:rsidR="00132849">
        <w:t>arie</w:t>
      </w:r>
      <w:r w:rsidR="006400A9">
        <w:t xml:space="preserve"> för mänskliga rättigheter</w:t>
      </w:r>
      <w:r w:rsidR="00C64D36">
        <w:t xml:space="preserve"> </w:t>
      </w:r>
      <w:r w:rsidR="00637B68">
        <w:t xml:space="preserve">när </w:t>
      </w:r>
      <w:r w:rsidR="00FA7B4D">
        <w:t>hon</w:t>
      </w:r>
      <w:r w:rsidR="00637B68">
        <w:t xml:space="preserve"> besökte Stockholm i slutet av maj </w:t>
      </w:r>
      <w:r w:rsidR="009E4E16">
        <w:t>i år</w:t>
      </w:r>
      <w:r w:rsidR="00637B68">
        <w:t>.</w:t>
      </w:r>
      <w:r w:rsidR="000672A3">
        <w:t xml:space="preserve"> När </w:t>
      </w:r>
      <w:r w:rsidR="001B6528">
        <w:t>databasen</w:t>
      </w:r>
      <w:r w:rsidR="000672A3">
        <w:t xml:space="preserve"> väl publiceras</w:t>
      </w:r>
      <w:r w:rsidR="00E42B9E">
        <w:t xml:space="preserve"> kommer </w:t>
      </w:r>
      <w:r w:rsidR="00F83310">
        <w:t xml:space="preserve">regeringen och </w:t>
      </w:r>
      <w:r w:rsidR="00E42B9E">
        <w:t>jag givetvis också att</w:t>
      </w:r>
      <w:r w:rsidR="001B6528">
        <w:t xml:space="preserve"> verka för att den hålls aktuell</w:t>
      </w:r>
      <w:r w:rsidR="00E42B9E">
        <w:t xml:space="preserve"> och uppdatera</w:t>
      </w:r>
      <w:r w:rsidR="001B6528">
        <w:t>d</w:t>
      </w:r>
      <w:r w:rsidR="00F83310">
        <w:t xml:space="preserve">. </w:t>
      </w:r>
    </w:p>
    <w:p w14:paraId="09447DE3" w14:textId="11EAFAD6" w:rsidR="00203771" w:rsidRDefault="00203771" w:rsidP="006A12F1">
      <w:pPr>
        <w:pStyle w:val="Brdtext"/>
      </w:pPr>
      <w:r>
        <w:t xml:space="preserve">Stockholm den </w:t>
      </w:r>
      <w:sdt>
        <w:sdtPr>
          <w:id w:val="-1225218591"/>
          <w:placeholder>
            <w:docPart w:val="ECE3EFAB4900472C8C420242C0F01382"/>
          </w:placeholder>
          <w:dataBinding w:prefixMappings="xmlns:ns0='http://lp/documentinfo/RK' " w:xpath="/ns0:DocumentInfo[1]/ns0:BaseInfo[1]/ns0:HeaderDate[1]" w:storeItemID="{5AA84A65-2E03-4B5E-BDCE-86A531715BBE}"/>
          <w:date w:fullDate="2019-06-05T00:00:00Z">
            <w:dateFormat w:val="d MMMM yyyy"/>
            <w:lid w:val="sv-SE"/>
            <w:storeMappedDataAs w:val="dateTime"/>
            <w:calendar w:val="gregorian"/>
          </w:date>
        </w:sdtPr>
        <w:sdtEndPr/>
        <w:sdtContent>
          <w:r w:rsidR="00A1168D">
            <w:t>5</w:t>
          </w:r>
          <w:r>
            <w:t xml:space="preserve"> </w:t>
          </w:r>
          <w:r w:rsidR="00A1168D">
            <w:t>juni</w:t>
          </w:r>
          <w:r>
            <w:t xml:space="preserve"> 2019</w:t>
          </w:r>
        </w:sdtContent>
      </w:sdt>
    </w:p>
    <w:p w14:paraId="401F859A" w14:textId="2E12D3F1" w:rsidR="00203771" w:rsidRDefault="00203771" w:rsidP="004E7A8F">
      <w:pPr>
        <w:pStyle w:val="Brdtextutanavstnd"/>
      </w:pPr>
    </w:p>
    <w:p w14:paraId="145548C1" w14:textId="77777777" w:rsidR="00081247" w:rsidRPr="00DB48AB" w:rsidRDefault="00203771" w:rsidP="00923E9C">
      <w:pPr>
        <w:pStyle w:val="Brdtext"/>
      </w:pPr>
      <w:r>
        <w:t>Margot Wallström</w:t>
      </w:r>
    </w:p>
    <w:sectPr w:rsidR="00081247"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46BBE" w14:textId="77777777" w:rsidR="00203771" w:rsidRDefault="00203771" w:rsidP="00A87A54">
      <w:pPr>
        <w:spacing w:after="0" w:line="240" w:lineRule="auto"/>
      </w:pPr>
      <w:r>
        <w:separator/>
      </w:r>
    </w:p>
  </w:endnote>
  <w:endnote w:type="continuationSeparator" w:id="0">
    <w:p w14:paraId="25318F61" w14:textId="77777777" w:rsidR="00203771" w:rsidRDefault="0020377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45AC9EF" w14:textId="77777777" w:rsidTr="006A26EC">
      <w:trPr>
        <w:trHeight w:val="227"/>
        <w:jc w:val="right"/>
      </w:trPr>
      <w:tc>
        <w:tcPr>
          <w:tcW w:w="708" w:type="dxa"/>
          <w:vAlign w:val="bottom"/>
        </w:tcPr>
        <w:p w14:paraId="4F7CDDEE" w14:textId="239125B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B29B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A24C7">
            <w:rPr>
              <w:rStyle w:val="Sidnummer"/>
              <w:noProof/>
            </w:rPr>
            <w:t>1</w:t>
          </w:r>
          <w:r>
            <w:rPr>
              <w:rStyle w:val="Sidnummer"/>
            </w:rPr>
            <w:fldChar w:fldCharType="end"/>
          </w:r>
          <w:r>
            <w:rPr>
              <w:rStyle w:val="Sidnummer"/>
            </w:rPr>
            <w:t>)</w:t>
          </w:r>
        </w:p>
      </w:tc>
    </w:tr>
    <w:tr w:rsidR="005606BC" w:rsidRPr="00347E11" w14:paraId="15C3FA41" w14:textId="77777777" w:rsidTr="006A26EC">
      <w:trPr>
        <w:trHeight w:val="850"/>
        <w:jc w:val="right"/>
      </w:trPr>
      <w:tc>
        <w:tcPr>
          <w:tcW w:w="708" w:type="dxa"/>
          <w:vAlign w:val="bottom"/>
        </w:tcPr>
        <w:p w14:paraId="2A017A77" w14:textId="77777777" w:rsidR="005606BC" w:rsidRPr="00347E11" w:rsidRDefault="005606BC" w:rsidP="005606BC">
          <w:pPr>
            <w:pStyle w:val="Sidfot"/>
            <w:spacing w:line="276" w:lineRule="auto"/>
            <w:jc w:val="right"/>
          </w:pPr>
        </w:p>
      </w:tc>
    </w:tr>
  </w:tbl>
  <w:p w14:paraId="1A644CF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FBAAA0E" w14:textId="77777777" w:rsidTr="001F4302">
      <w:trPr>
        <w:trHeight w:val="510"/>
      </w:trPr>
      <w:tc>
        <w:tcPr>
          <w:tcW w:w="8525" w:type="dxa"/>
          <w:gridSpan w:val="2"/>
          <w:vAlign w:val="bottom"/>
        </w:tcPr>
        <w:p w14:paraId="78A1BC1D" w14:textId="77777777" w:rsidR="00347E11" w:rsidRPr="00347E11" w:rsidRDefault="00347E11" w:rsidP="00347E11">
          <w:pPr>
            <w:pStyle w:val="Sidfot"/>
            <w:rPr>
              <w:sz w:val="8"/>
            </w:rPr>
          </w:pPr>
        </w:p>
      </w:tc>
    </w:tr>
    <w:tr w:rsidR="00093408" w:rsidRPr="00EE3C0F" w14:paraId="40070D57" w14:textId="77777777" w:rsidTr="00C26068">
      <w:trPr>
        <w:trHeight w:val="227"/>
      </w:trPr>
      <w:tc>
        <w:tcPr>
          <w:tcW w:w="4074" w:type="dxa"/>
        </w:tcPr>
        <w:p w14:paraId="671ACF4C" w14:textId="77777777" w:rsidR="00347E11" w:rsidRPr="00F53AEA" w:rsidRDefault="00347E11" w:rsidP="00C26068">
          <w:pPr>
            <w:pStyle w:val="Sidfot"/>
            <w:spacing w:line="276" w:lineRule="auto"/>
          </w:pPr>
        </w:p>
      </w:tc>
      <w:tc>
        <w:tcPr>
          <w:tcW w:w="4451" w:type="dxa"/>
        </w:tcPr>
        <w:p w14:paraId="0A8F8C53" w14:textId="77777777" w:rsidR="00093408" w:rsidRPr="00F53AEA" w:rsidRDefault="00093408" w:rsidP="00F53AEA">
          <w:pPr>
            <w:pStyle w:val="Sidfot"/>
            <w:spacing w:line="276" w:lineRule="auto"/>
          </w:pPr>
        </w:p>
      </w:tc>
    </w:tr>
  </w:tbl>
  <w:p w14:paraId="69979D7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EB18" w14:textId="77777777" w:rsidR="00203771" w:rsidRDefault="00203771" w:rsidP="00A87A54">
      <w:pPr>
        <w:spacing w:after="0" w:line="240" w:lineRule="auto"/>
      </w:pPr>
      <w:r>
        <w:separator/>
      </w:r>
    </w:p>
  </w:footnote>
  <w:footnote w:type="continuationSeparator" w:id="0">
    <w:p w14:paraId="21ECAB04" w14:textId="77777777" w:rsidR="00203771" w:rsidRDefault="0020377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03771" w14:paraId="32CF74F3" w14:textId="77777777" w:rsidTr="00C93EBA">
      <w:trPr>
        <w:trHeight w:val="227"/>
      </w:trPr>
      <w:tc>
        <w:tcPr>
          <w:tcW w:w="5534" w:type="dxa"/>
        </w:tcPr>
        <w:p w14:paraId="718CCE7F" w14:textId="77777777" w:rsidR="00203771" w:rsidRPr="007D73AB" w:rsidRDefault="00203771">
          <w:pPr>
            <w:pStyle w:val="Sidhuvud"/>
          </w:pPr>
        </w:p>
      </w:tc>
      <w:tc>
        <w:tcPr>
          <w:tcW w:w="3170" w:type="dxa"/>
          <w:vAlign w:val="bottom"/>
        </w:tcPr>
        <w:p w14:paraId="41DADDD1" w14:textId="77777777" w:rsidR="00203771" w:rsidRPr="007D73AB" w:rsidRDefault="00203771" w:rsidP="00340DE0">
          <w:pPr>
            <w:pStyle w:val="Sidhuvud"/>
          </w:pPr>
        </w:p>
      </w:tc>
      <w:tc>
        <w:tcPr>
          <w:tcW w:w="1134" w:type="dxa"/>
        </w:tcPr>
        <w:p w14:paraId="047C6230" w14:textId="77777777" w:rsidR="00203771" w:rsidRDefault="00203771" w:rsidP="005A703A">
          <w:pPr>
            <w:pStyle w:val="Sidhuvud"/>
          </w:pPr>
        </w:p>
      </w:tc>
    </w:tr>
    <w:tr w:rsidR="00203771" w14:paraId="5E193DC1" w14:textId="77777777" w:rsidTr="00C93EBA">
      <w:trPr>
        <w:trHeight w:val="1928"/>
      </w:trPr>
      <w:tc>
        <w:tcPr>
          <w:tcW w:w="5534" w:type="dxa"/>
        </w:tcPr>
        <w:p w14:paraId="5BC659E1" w14:textId="77777777" w:rsidR="00203771" w:rsidRPr="00340DE0" w:rsidRDefault="00203771" w:rsidP="00340DE0">
          <w:pPr>
            <w:pStyle w:val="Sidhuvud"/>
          </w:pPr>
          <w:r>
            <w:rPr>
              <w:noProof/>
            </w:rPr>
            <w:drawing>
              <wp:inline distT="0" distB="0" distL="0" distR="0" wp14:anchorId="507EBCBD" wp14:editId="291B8CC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372F124" w14:textId="77777777" w:rsidR="00203771" w:rsidRPr="00710A6C" w:rsidRDefault="00203771" w:rsidP="00EE3C0F">
          <w:pPr>
            <w:pStyle w:val="Sidhuvud"/>
            <w:rPr>
              <w:b/>
            </w:rPr>
          </w:pPr>
        </w:p>
        <w:p w14:paraId="4B99DB34" w14:textId="77777777" w:rsidR="00203771" w:rsidRDefault="00203771" w:rsidP="00EE3C0F">
          <w:pPr>
            <w:pStyle w:val="Sidhuvud"/>
          </w:pPr>
        </w:p>
        <w:p w14:paraId="687B2DA9" w14:textId="77777777" w:rsidR="00203771" w:rsidRDefault="00203771" w:rsidP="00EE3C0F">
          <w:pPr>
            <w:pStyle w:val="Sidhuvud"/>
          </w:pPr>
        </w:p>
        <w:p w14:paraId="58938914" w14:textId="77777777" w:rsidR="00203771" w:rsidRDefault="00203771" w:rsidP="00EE3C0F">
          <w:pPr>
            <w:pStyle w:val="Sidhuvud"/>
          </w:pPr>
        </w:p>
        <w:p w14:paraId="2EFEB88E" w14:textId="32A4FAF9" w:rsidR="00203771" w:rsidRDefault="00203771" w:rsidP="00EE3C0F">
          <w:pPr>
            <w:pStyle w:val="Sidhuvud"/>
          </w:pPr>
        </w:p>
        <w:sdt>
          <w:sdtPr>
            <w:alias w:val="DocNumber"/>
            <w:tag w:val="DocNumber"/>
            <w:id w:val="1726028884"/>
            <w:placeholder>
              <w:docPart w:val="1ED305FA28A947CEA4BAABEDF9686FE2"/>
            </w:placeholder>
            <w:showingPlcHdr/>
            <w:dataBinding w:prefixMappings="xmlns:ns0='http://lp/documentinfo/RK' " w:xpath="/ns0:DocumentInfo[1]/ns0:BaseInfo[1]/ns0:DocNumber[1]" w:storeItemID="{5AA84A65-2E03-4B5E-BDCE-86A531715BBE}"/>
            <w:text/>
          </w:sdtPr>
          <w:sdtEndPr/>
          <w:sdtContent>
            <w:p w14:paraId="7CFAF5D3" w14:textId="77777777" w:rsidR="00203771" w:rsidRDefault="00203771" w:rsidP="00EE3C0F">
              <w:pPr>
                <w:pStyle w:val="Sidhuvud"/>
              </w:pPr>
              <w:r>
                <w:rPr>
                  <w:rStyle w:val="Platshllartext"/>
                </w:rPr>
                <w:t xml:space="preserve"> </w:t>
              </w:r>
            </w:p>
          </w:sdtContent>
        </w:sdt>
        <w:p w14:paraId="42B5A27A" w14:textId="77777777" w:rsidR="00203771" w:rsidRDefault="00203771" w:rsidP="00EE3C0F">
          <w:pPr>
            <w:pStyle w:val="Sidhuvud"/>
          </w:pPr>
        </w:p>
      </w:tc>
      <w:tc>
        <w:tcPr>
          <w:tcW w:w="1134" w:type="dxa"/>
        </w:tcPr>
        <w:p w14:paraId="4D2701DA" w14:textId="77777777" w:rsidR="00203771" w:rsidRDefault="00203771" w:rsidP="0094502D">
          <w:pPr>
            <w:pStyle w:val="Sidhuvud"/>
          </w:pPr>
        </w:p>
        <w:p w14:paraId="6C7EF8BC" w14:textId="77777777" w:rsidR="00203771" w:rsidRPr="0094502D" w:rsidRDefault="00203771" w:rsidP="00EC71A6">
          <w:pPr>
            <w:pStyle w:val="Sidhuvud"/>
          </w:pPr>
        </w:p>
      </w:tc>
    </w:tr>
    <w:tr w:rsidR="00203771" w14:paraId="2ABBB14C" w14:textId="77777777" w:rsidTr="00C93EBA">
      <w:trPr>
        <w:trHeight w:val="2268"/>
      </w:trPr>
      <w:sdt>
        <w:sdtPr>
          <w:rPr>
            <w:b/>
          </w:rPr>
          <w:alias w:val="SenderText"/>
          <w:tag w:val="ccRKShow_SenderText"/>
          <w:id w:val="1374046025"/>
          <w:placeholder>
            <w:docPart w:val="0B61C5A1987D41199175EF689988EFF9"/>
          </w:placeholder>
        </w:sdtPr>
        <w:sdtEndPr>
          <w:rPr>
            <w:b w:val="0"/>
          </w:rPr>
        </w:sdtEndPr>
        <w:sdtContent>
          <w:tc>
            <w:tcPr>
              <w:tcW w:w="5534" w:type="dxa"/>
              <w:tcMar>
                <w:right w:w="1134" w:type="dxa"/>
              </w:tcMar>
            </w:tcPr>
            <w:p w14:paraId="0962FFE4" w14:textId="77777777" w:rsidR="00203771" w:rsidRPr="00203771" w:rsidRDefault="00203771" w:rsidP="00340DE0">
              <w:pPr>
                <w:pStyle w:val="Sidhuvud"/>
                <w:rPr>
                  <w:b/>
                </w:rPr>
              </w:pPr>
              <w:r w:rsidRPr="00203771">
                <w:rPr>
                  <w:b/>
                </w:rPr>
                <w:t>Utrikesdepartementet</w:t>
              </w:r>
            </w:p>
            <w:p w14:paraId="161394D6" w14:textId="77777777" w:rsidR="00F14FC1" w:rsidRDefault="00203771" w:rsidP="00340DE0">
              <w:pPr>
                <w:pStyle w:val="Sidhuvud"/>
              </w:pPr>
              <w:r w:rsidRPr="00203771">
                <w:t>Utrikesministern</w:t>
              </w:r>
            </w:p>
            <w:p w14:paraId="6BA543DF" w14:textId="77777777" w:rsidR="00F14FC1" w:rsidRDefault="00F14FC1" w:rsidP="00340DE0">
              <w:pPr>
                <w:pStyle w:val="Sidhuvud"/>
              </w:pPr>
            </w:p>
            <w:p w14:paraId="35FF7B16" w14:textId="4AA2FF7F" w:rsidR="00203771" w:rsidRPr="00340DE0" w:rsidRDefault="00203771" w:rsidP="00340DE0">
              <w:pPr>
                <w:pStyle w:val="Sidhuvud"/>
              </w:pPr>
            </w:p>
          </w:tc>
        </w:sdtContent>
      </w:sdt>
      <w:sdt>
        <w:sdtPr>
          <w:alias w:val="Recipient"/>
          <w:tag w:val="ccRKShow_Recipient"/>
          <w:id w:val="-28344517"/>
          <w:placeholder>
            <w:docPart w:val="6F4C24D84C4644BEA9F0051ED8761DB5"/>
          </w:placeholder>
          <w:dataBinding w:prefixMappings="xmlns:ns0='http://lp/documentinfo/RK' " w:xpath="/ns0:DocumentInfo[1]/ns0:BaseInfo[1]/ns0:Recipient[1]" w:storeItemID="{5AA84A65-2E03-4B5E-BDCE-86A531715BBE}"/>
          <w:text w:multiLine="1"/>
        </w:sdtPr>
        <w:sdtEndPr/>
        <w:sdtContent>
          <w:tc>
            <w:tcPr>
              <w:tcW w:w="3170" w:type="dxa"/>
            </w:tcPr>
            <w:p w14:paraId="2521C9BE" w14:textId="1CFF478A" w:rsidR="00203771" w:rsidRPr="00AB29B9" w:rsidRDefault="00203771" w:rsidP="00547B89">
              <w:pPr>
                <w:pStyle w:val="Sidhuvud"/>
              </w:pPr>
              <w:r w:rsidRPr="00AB29B9">
                <w:t>Till riksdagen</w:t>
              </w:r>
              <w:r w:rsidR="00AB29B9">
                <w:br/>
              </w:r>
              <w:r w:rsidR="00AB29B9">
                <w:br/>
              </w:r>
            </w:p>
          </w:tc>
        </w:sdtContent>
      </w:sdt>
      <w:tc>
        <w:tcPr>
          <w:tcW w:w="1134" w:type="dxa"/>
        </w:tcPr>
        <w:p w14:paraId="1C455432" w14:textId="77777777" w:rsidR="00203771" w:rsidRDefault="00203771" w:rsidP="003E6020">
          <w:pPr>
            <w:pStyle w:val="Sidhuvud"/>
          </w:pPr>
        </w:p>
      </w:tc>
    </w:tr>
  </w:tbl>
  <w:p w14:paraId="7D8D6DB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71"/>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672A3"/>
    <w:rsid w:val="000678A6"/>
    <w:rsid w:val="0007033C"/>
    <w:rsid w:val="000707E9"/>
    <w:rsid w:val="00072C86"/>
    <w:rsid w:val="00072FFC"/>
    <w:rsid w:val="00073B75"/>
    <w:rsid w:val="000757FC"/>
    <w:rsid w:val="00076667"/>
    <w:rsid w:val="00080631"/>
    <w:rsid w:val="00081247"/>
    <w:rsid w:val="00082374"/>
    <w:rsid w:val="000862E0"/>
    <w:rsid w:val="000873C3"/>
    <w:rsid w:val="00093408"/>
    <w:rsid w:val="00093BBF"/>
    <w:rsid w:val="0009435C"/>
    <w:rsid w:val="00096E20"/>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2849"/>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193B"/>
    <w:rsid w:val="001B4824"/>
    <w:rsid w:val="001B6528"/>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3771"/>
    <w:rsid w:val="00204079"/>
    <w:rsid w:val="002102FD"/>
    <w:rsid w:val="002116FE"/>
    <w:rsid w:val="00211B4E"/>
    <w:rsid w:val="00213204"/>
    <w:rsid w:val="00213258"/>
    <w:rsid w:val="0021657C"/>
    <w:rsid w:val="00220635"/>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24C7"/>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02DC"/>
    <w:rsid w:val="00431A7B"/>
    <w:rsid w:val="0043623F"/>
    <w:rsid w:val="00437459"/>
    <w:rsid w:val="00441D70"/>
    <w:rsid w:val="004425C2"/>
    <w:rsid w:val="004451EF"/>
    <w:rsid w:val="00445604"/>
    <w:rsid w:val="00446BAE"/>
    <w:rsid w:val="004557F3"/>
    <w:rsid w:val="0045607E"/>
    <w:rsid w:val="00456DC3"/>
    <w:rsid w:val="0046337E"/>
    <w:rsid w:val="0046473A"/>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33B4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37B68"/>
    <w:rsid w:val="006400A9"/>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6EB7"/>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222E"/>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5525"/>
    <w:rsid w:val="0091053B"/>
    <w:rsid w:val="00912158"/>
    <w:rsid w:val="00912945"/>
    <w:rsid w:val="009144EE"/>
    <w:rsid w:val="00915D4C"/>
    <w:rsid w:val="00923E9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A63"/>
    <w:rsid w:val="009A4D0A"/>
    <w:rsid w:val="009A759C"/>
    <w:rsid w:val="009B2F70"/>
    <w:rsid w:val="009B4594"/>
    <w:rsid w:val="009C2459"/>
    <w:rsid w:val="009C255A"/>
    <w:rsid w:val="009C2B46"/>
    <w:rsid w:val="009C4448"/>
    <w:rsid w:val="009C462D"/>
    <w:rsid w:val="009C610D"/>
    <w:rsid w:val="009D10E5"/>
    <w:rsid w:val="009D43F3"/>
    <w:rsid w:val="009D4E9F"/>
    <w:rsid w:val="009D5D40"/>
    <w:rsid w:val="009D6B1B"/>
    <w:rsid w:val="009E107B"/>
    <w:rsid w:val="009E18D6"/>
    <w:rsid w:val="009E4E16"/>
    <w:rsid w:val="009E53C8"/>
    <w:rsid w:val="009E7B92"/>
    <w:rsid w:val="009F19C0"/>
    <w:rsid w:val="009F505F"/>
    <w:rsid w:val="00A00AE4"/>
    <w:rsid w:val="00A00D24"/>
    <w:rsid w:val="00A01F5C"/>
    <w:rsid w:val="00A1168D"/>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29B9"/>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4D36"/>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57E20"/>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3D01"/>
    <w:rsid w:val="00E124DC"/>
    <w:rsid w:val="00E15A41"/>
    <w:rsid w:val="00E22D68"/>
    <w:rsid w:val="00E247D9"/>
    <w:rsid w:val="00E258D8"/>
    <w:rsid w:val="00E26DDF"/>
    <w:rsid w:val="00E30167"/>
    <w:rsid w:val="00E32C2B"/>
    <w:rsid w:val="00E33493"/>
    <w:rsid w:val="00E37922"/>
    <w:rsid w:val="00E406DF"/>
    <w:rsid w:val="00E415D3"/>
    <w:rsid w:val="00E42B9E"/>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4FC1"/>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310"/>
    <w:rsid w:val="00F834AA"/>
    <w:rsid w:val="00F848D6"/>
    <w:rsid w:val="00F859AE"/>
    <w:rsid w:val="00F922B2"/>
    <w:rsid w:val="00F943C8"/>
    <w:rsid w:val="00F96B28"/>
    <w:rsid w:val="00FA1564"/>
    <w:rsid w:val="00FA41B4"/>
    <w:rsid w:val="00FA5DDD"/>
    <w:rsid w:val="00FA6255"/>
    <w:rsid w:val="00FA7644"/>
    <w:rsid w:val="00FA7B4D"/>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66C1BF"/>
  <w15:docId w15:val="{0FE0D275-7A27-45FD-8EF9-BE7139BB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D305FA28A947CEA4BAABEDF9686FE2"/>
        <w:category>
          <w:name w:val="Allmänt"/>
          <w:gallery w:val="placeholder"/>
        </w:category>
        <w:types>
          <w:type w:val="bbPlcHdr"/>
        </w:types>
        <w:behaviors>
          <w:behavior w:val="content"/>
        </w:behaviors>
        <w:guid w:val="{06110B9F-C3A9-4373-BD7C-7424BCD781A2}"/>
      </w:docPartPr>
      <w:docPartBody>
        <w:p w:rsidR="007025E8" w:rsidRDefault="007E42AB" w:rsidP="007E42AB">
          <w:pPr>
            <w:pStyle w:val="1ED305FA28A947CEA4BAABEDF9686FE2"/>
          </w:pPr>
          <w:r>
            <w:rPr>
              <w:rStyle w:val="Platshllartext"/>
            </w:rPr>
            <w:t xml:space="preserve"> </w:t>
          </w:r>
        </w:p>
      </w:docPartBody>
    </w:docPart>
    <w:docPart>
      <w:docPartPr>
        <w:name w:val="0B61C5A1987D41199175EF689988EFF9"/>
        <w:category>
          <w:name w:val="Allmänt"/>
          <w:gallery w:val="placeholder"/>
        </w:category>
        <w:types>
          <w:type w:val="bbPlcHdr"/>
        </w:types>
        <w:behaviors>
          <w:behavior w:val="content"/>
        </w:behaviors>
        <w:guid w:val="{94D20BAF-527E-47CF-82E7-9C86A6EE973E}"/>
      </w:docPartPr>
      <w:docPartBody>
        <w:p w:rsidR="007025E8" w:rsidRDefault="007E42AB" w:rsidP="007E42AB">
          <w:pPr>
            <w:pStyle w:val="0B61C5A1987D41199175EF689988EFF9"/>
          </w:pPr>
          <w:r>
            <w:rPr>
              <w:rStyle w:val="Platshllartext"/>
            </w:rPr>
            <w:t xml:space="preserve"> </w:t>
          </w:r>
        </w:p>
      </w:docPartBody>
    </w:docPart>
    <w:docPart>
      <w:docPartPr>
        <w:name w:val="6F4C24D84C4644BEA9F0051ED8761DB5"/>
        <w:category>
          <w:name w:val="Allmänt"/>
          <w:gallery w:val="placeholder"/>
        </w:category>
        <w:types>
          <w:type w:val="bbPlcHdr"/>
        </w:types>
        <w:behaviors>
          <w:behavior w:val="content"/>
        </w:behaviors>
        <w:guid w:val="{34FF5E8B-7B0B-4B38-87BD-DFA2384247AD}"/>
      </w:docPartPr>
      <w:docPartBody>
        <w:p w:rsidR="007025E8" w:rsidRDefault="007E42AB" w:rsidP="007E42AB">
          <w:pPr>
            <w:pStyle w:val="6F4C24D84C4644BEA9F0051ED8761DB5"/>
          </w:pPr>
          <w:r>
            <w:rPr>
              <w:rStyle w:val="Platshllartext"/>
            </w:rPr>
            <w:t xml:space="preserve"> </w:t>
          </w:r>
        </w:p>
      </w:docPartBody>
    </w:docPart>
    <w:docPart>
      <w:docPartPr>
        <w:name w:val="ECE3EFAB4900472C8C420242C0F01382"/>
        <w:category>
          <w:name w:val="Allmänt"/>
          <w:gallery w:val="placeholder"/>
        </w:category>
        <w:types>
          <w:type w:val="bbPlcHdr"/>
        </w:types>
        <w:behaviors>
          <w:behavior w:val="content"/>
        </w:behaviors>
        <w:guid w:val="{1A7A51DB-DEAA-4E27-BC90-69910AE6E328}"/>
      </w:docPartPr>
      <w:docPartBody>
        <w:p w:rsidR="007025E8" w:rsidRDefault="007E42AB" w:rsidP="007E42AB">
          <w:pPr>
            <w:pStyle w:val="ECE3EFAB4900472C8C420242C0F0138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AB"/>
    <w:rsid w:val="007025E8"/>
    <w:rsid w:val="007E42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5523BC3B8DA437AA4ADAD7EF67B2565">
    <w:name w:val="45523BC3B8DA437AA4ADAD7EF67B2565"/>
    <w:rsid w:val="007E42AB"/>
  </w:style>
  <w:style w:type="character" w:styleId="Platshllartext">
    <w:name w:val="Placeholder Text"/>
    <w:basedOn w:val="Standardstycketeckensnitt"/>
    <w:uiPriority w:val="99"/>
    <w:semiHidden/>
    <w:rsid w:val="007E42AB"/>
    <w:rPr>
      <w:noProof w:val="0"/>
      <w:color w:val="808080"/>
    </w:rPr>
  </w:style>
  <w:style w:type="paragraph" w:customStyle="1" w:styleId="4F1F831F81F3481D9F672713EE0CF8A2">
    <w:name w:val="4F1F831F81F3481D9F672713EE0CF8A2"/>
    <w:rsid w:val="007E42AB"/>
  </w:style>
  <w:style w:type="paragraph" w:customStyle="1" w:styleId="991117F93F924D409C4945E4B38F86E4">
    <w:name w:val="991117F93F924D409C4945E4B38F86E4"/>
    <w:rsid w:val="007E42AB"/>
  </w:style>
  <w:style w:type="paragraph" w:customStyle="1" w:styleId="F03C9D70B3B94782A11987E8E9B30DE8">
    <w:name w:val="F03C9D70B3B94782A11987E8E9B30DE8"/>
    <w:rsid w:val="007E42AB"/>
  </w:style>
  <w:style w:type="paragraph" w:customStyle="1" w:styleId="595E084F0CB9458EA58DD8691336B41B">
    <w:name w:val="595E084F0CB9458EA58DD8691336B41B"/>
    <w:rsid w:val="007E42AB"/>
  </w:style>
  <w:style w:type="paragraph" w:customStyle="1" w:styleId="1ED305FA28A947CEA4BAABEDF9686FE2">
    <w:name w:val="1ED305FA28A947CEA4BAABEDF9686FE2"/>
    <w:rsid w:val="007E42AB"/>
  </w:style>
  <w:style w:type="paragraph" w:customStyle="1" w:styleId="42457910DD4A432B82D716F2C056DE7B">
    <w:name w:val="42457910DD4A432B82D716F2C056DE7B"/>
    <w:rsid w:val="007E42AB"/>
  </w:style>
  <w:style w:type="paragraph" w:customStyle="1" w:styleId="CA8A0221790940D391AC1B6F8A189FC3">
    <w:name w:val="CA8A0221790940D391AC1B6F8A189FC3"/>
    <w:rsid w:val="007E42AB"/>
  </w:style>
  <w:style w:type="paragraph" w:customStyle="1" w:styleId="60D7C39A8F8E4E1682C4DFA67372FEE2">
    <w:name w:val="60D7C39A8F8E4E1682C4DFA67372FEE2"/>
    <w:rsid w:val="007E42AB"/>
  </w:style>
  <w:style w:type="paragraph" w:customStyle="1" w:styleId="0B61C5A1987D41199175EF689988EFF9">
    <w:name w:val="0B61C5A1987D41199175EF689988EFF9"/>
    <w:rsid w:val="007E42AB"/>
  </w:style>
  <w:style w:type="paragraph" w:customStyle="1" w:styleId="6F4C24D84C4644BEA9F0051ED8761DB5">
    <w:name w:val="6F4C24D84C4644BEA9F0051ED8761DB5"/>
    <w:rsid w:val="007E42AB"/>
  </w:style>
  <w:style w:type="paragraph" w:customStyle="1" w:styleId="B37D0B92AE914495909AC14126504124">
    <w:name w:val="B37D0B92AE914495909AC14126504124"/>
    <w:rsid w:val="007E42AB"/>
  </w:style>
  <w:style w:type="paragraph" w:customStyle="1" w:styleId="B842C65620DE4EC0996F1E30185A0C2B">
    <w:name w:val="B842C65620DE4EC0996F1E30185A0C2B"/>
    <w:rsid w:val="007E42AB"/>
  </w:style>
  <w:style w:type="paragraph" w:customStyle="1" w:styleId="33CD1CBBCCBB4215BBD8707DD8D7E330">
    <w:name w:val="33CD1CBBCCBB4215BBD8707DD8D7E330"/>
    <w:rsid w:val="007E42AB"/>
  </w:style>
  <w:style w:type="paragraph" w:customStyle="1" w:styleId="9BB31AEC54A547DAAE55B68A4ECA932B">
    <w:name w:val="9BB31AEC54A547DAAE55B68A4ECA932B"/>
    <w:rsid w:val="007E42AB"/>
  </w:style>
  <w:style w:type="paragraph" w:customStyle="1" w:styleId="1D6AF1956BD94F7CAA7C6CB6D399D2F5">
    <w:name w:val="1D6AF1956BD94F7CAA7C6CB6D399D2F5"/>
    <w:rsid w:val="007E42AB"/>
  </w:style>
  <w:style w:type="paragraph" w:customStyle="1" w:styleId="ECE3EFAB4900472C8C420242C0F01382">
    <w:name w:val="ECE3EFAB4900472C8C420242C0F01382"/>
    <w:rsid w:val="007E42AB"/>
  </w:style>
  <w:style w:type="paragraph" w:customStyle="1" w:styleId="F4A4CAD8722249798A58FC56FCFAF32F">
    <w:name w:val="F4A4CAD8722249798A58FC56FCFAF32F"/>
    <w:rsid w:val="007E4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2019-06-05T00:00:00</HeaderDate>
    <Office/>
    <Dnr>UD2019/</Dnr>
    <ParagrafNr/>
    <DocumentTitle/>
    <VisitingAddress/>
    <Extra1/>
    <Extra2/>
    <Extra3>Thomas Hammarberg</Extra3>
    <Number/>
    <Recipient>Till riksdagen
</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492e7edd-2bdc-43c3-b071-15c0aaf30357</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2019-06-05T00:00:00</HeaderDate>
    <Office/>
    <Dnr>UD2019/</Dnr>
    <ParagrafNr/>
    <DocumentTitle/>
    <VisitingAddress/>
    <Extra1/>
    <Extra2/>
    <Extra3>Thomas Hammarberg</Extra3>
    <Number/>
    <Recipient>Till riksdagen
</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8" ma:contentTypeDescription="Skapa nytt dokument med möjlighet att välja RK-mall" ma:contentTypeScope="" ma:versionID="c966996ddad07a2e9a411f47cc44ffa7">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84A65-2E03-4B5E-BDCE-86A531715BBE}"/>
</file>

<file path=customXml/itemProps2.xml><?xml version="1.0" encoding="utf-8"?>
<ds:datastoreItem xmlns:ds="http://schemas.openxmlformats.org/officeDocument/2006/customXml" ds:itemID="{DCC98199-2A77-48F7-B356-B369203D179F}"/>
</file>

<file path=customXml/itemProps3.xml><?xml version="1.0" encoding="utf-8"?>
<ds:datastoreItem xmlns:ds="http://schemas.openxmlformats.org/officeDocument/2006/customXml" ds:itemID="{6F7C5B24-EE8E-4E7E-83D6-4A90B55DD2E2}"/>
</file>

<file path=customXml/itemProps4.xml><?xml version="1.0" encoding="utf-8"?>
<ds:datastoreItem xmlns:ds="http://schemas.openxmlformats.org/officeDocument/2006/customXml" ds:itemID="{5AA84A65-2E03-4B5E-BDCE-86A531715BBE}">
  <ds:schemaRefs>
    <ds:schemaRef ds:uri="http://lp/documentinfo/RK"/>
  </ds:schemaRefs>
</ds:datastoreItem>
</file>

<file path=customXml/itemProps5.xml><?xml version="1.0" encoding="utf-8"?>
<ds:datastoreItem xmlns:ds="http://schemas.openxmlformats.org/officeDocument/2006/customXml" ds:itemID="{E6ECE885-4E14-48A5-975C-E603C0353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014DDB-D8CA-4815-9889-9942B5DBCD78}"/>
</file>

<file path=customXml/itemProps7.xml><?xml version="1.0" encoding="utf-8"?>
<ds:datastoreItem xmlns:ds="http://schemas.openxmlformats.org/officeDocument/2006/customXml" ds:itemID="{434A2371-0110-4800-BCE1-CB934A060090}"/>
</file>

<file path=docProps/app.xml><?xml version="1.0" encoding="utf-8"?>
<Properties xmlns="http://schemas.openxmlformats.org/officeDocument/2006/extended-properties" xmlns:vt="http://schemas.openxmlformats.org/officeDocument/2006/docPropsVTypes">
  <Template>RK Basmall</Template>
  <TotalTime>0</TotalTime>
  <Pages>1</Pages>
  <Words>237</Words>
  <Characters>1260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Lyssarides</dc:creator>
  <cp:keywords/>
  <dc:description/>
  <cp:lastModifiedBy>Carina Stålberg</cp:lastModifiedBy>
  <cp:revision>2</cp:revision>
  <cp:lastPrinted>2019-06-05T08:53:00Z</cp:lastPrinted>
  <dcterms:created xsi:type="dcterms:W3CDTF">2019-06-05T08:58:00Z</dcterms:created>
  <dcterms:modified xsi:type="dcterms:W3CDTF">2019-06-05T08:58:00Z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a4e45cdb-3690-490e-ae36-39d52b6e0998</vt:lpwstr>
  </property>
</Properties>
</file>