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2C3C" w14:textId="77777777" w:rsidR="00495A2F" w:rsidRDefault="00495935" w:rsidP="007135F5">
      <w:pPr>
        <w:pStyle w:val="Rubrik"/>
        <w:spacing w:line="240" w:lineRule="auto"/>
        <w:rPr>
          <w:rFonts w:cstheme="majorHAnsi"/>
          <w:szCs w:val="26"/>
        </w:rPr>
      </w:pPr>
      <w:bookmarkStart w:id="0" w:name="Start"/>
      <w:bookmarkEnd w:id="0"/>
      <w:r w:rsidRPr="00943623">
        <w:rPr>
          <w:rFonts w:cstheme="majorHAnsi"/>
          <w:szCs w:val="26"/>
        </w:rPr>
        <w:t xml:space="preserve">Svar på fråga </w:t>
      </w:r>
      <w:r w:rsidR="00495A2F" w:rsidRPr="00495A2F">
        <w:rPr>
          <w:rFonts w:cstheme="majorHAnsi"/>
          <w:szCs w:val="26"/>
        </w:rPr>
        <w:t xml:space="preserve">2017/18:814 </w:t>
      </w:r>
      <w:r w:rsidRPr="00943623">
        <w:rPr>
          <w:rFonts w:cstheme="majorHAnsi"/>
          <w:szCs w:val="26"/>
        </w:rPr>
        <w:t xml:space="preserve">av </w:t>
      </w:r>
      <w:sdt>
        <w:sdtPr>
          <w:rPr>
            <w:rFonts w:cstheme="majorHAnsi"/>
            <w:szCs w:val="26"/>
          </w:rPr>
          <w:alias w:val="Parti"/>
          <w:tag w:val="Parti_delete"/>
          <w:id w:val="1620417071"/>
          <w:placeholder>
            <w:docPart w:val="217211930BE04211B09474CAEFC1106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495A2F">
            <w:rPr>
              <w:rFonts w:cstheme="majorHAnsi"/>
              <w:szCs w:val="26"/>
            </w:rPr>
            <w:t xml:space="preserve">Margareta </w:t>
          </w:r>
          <w:proofErr w:type="spellStart"/>
          <w:r w:rsidR="00495A2F">
            <w:rPr>
              <w:rFonts w:cstheme="majorHAnsi"/>
              <w:szCs w:val="26"/>
            </w:rPr>
            <w:t>Cederfelt</w:t>
          </w:r>
          <w:proofErr w:type="spellEnd"/>
          <w:r w:rsidR="00495A2F">
            <w:rPr>
              <w:rFonts w:cstheme="majorHAnsi"/>
              <w:szCs w:val="26"/>
            </w:rPr>
            <w:t xml:space="preserve"> (M</w:t>
          </w:r>
        </w:sdtContent>
      </w:sdt>
      <w:r>
        <w:rPr>
          <w:rFonts w:cstheme="majorHAnsi"/>
          <w:szCs w:val="26"/>
        </w:rPr>
        <w:t xml:space="preserve">) </w:t>
      </w:r>
    </w:p>
    <w:p w14:paraId="0FDBE1BD" w14:textId="1E847416" w:rsidR="00495935" w:rsidRPr="00943623" w:rsidRDefault="00495A2F" w:rsidP="007135F5">
      <w:pPr>
        <w:pStyle w:val="Rubrik"/>
        <w:spacing w:line="240" w:lineRule="auto"/>
        <w:rPr>
          <w:rFonts w:cstheme="majorHAnsi"/>
          <w:szCs w:val="26"/>
        </w:rPr>
      </w:pPr>
      <w:r w:rsidRPr="00495A2F">
        <w:rPr>
          <w:rFonts w:cstheme="majorHAnsi"/>
          <w:szCs w:val="26"/>
        </w:rPr>
        <w:t>Ökade krav och villkor i palestinskt bistånd</w:t>
      </w:r>
    </w:p>
    <w:p w14:paraId="016FCE4E" w14:textId="0B71509A" w:rsidR="00495935" w:rsidRPr="004B792B" w:rsidRDefault="00185F3F" w:rsidP="00335C56">
      <w:pPr>
        <w:autoSpaceDE w:val="0"/>
        <w:autoSpaceDN w:val="0"/>
        <w:adjustRightInd w:val="0"/>
        <w:spacing w:after="0"/>
      </w:pPr>
      <w:r w:rsidRPr="004B792B">
        <w:t xml:space="preserve">Margareta </w:t>
      </w:r>
      <w:proofErr w:type="spellStart"/>
      <w:r w:rsidRPr="004B792B">
        <w:t>Cederfelt</w:t>
      </w:r>
      <w:proofErr w:type="spellEnd"/>
      <w:r w:rsidR="00495935" w:rsidRPr="004B792B">
        <w:t xml:space="preserve"> har frågat </w:t>
      </w:r>
      <w:r w:rsidR="004538B7" w:rsidRPr="004B792B">
        <w:t>mig</w:t>
      </w:r>
      <w:r w:rsidR="00495935" w:rsidRPr="004B792B">
        <w:t xml:space="preserve"> </w:t>
      </w:r>
      <w:r w:rsidR="004538B7" w:rsidRPr="004B792B">
        <w:t>vilka åtgärder jag ämnar vidta för att säkerställa att bistånd inte går till organisationer som uttry</w:t>
      </w:r>
      <w:r w:rsidR="00A91621" w:rsidRPr="004B792B">
        <w:t>cker sitt stöd till terrorister.</w:t>
      </w:r>
    </w:p>
    <w:p w14:paraId="394A341E" w14:textId="77777777" w:rsidR="00495935" w:rsidRPr="004B792B" w:rsidRDefault="00495935" w:rsidP="00335C56">
      <w:pPr>
        <w:pStyle w:val="RKnormal"/>
        <w:spacing w:line="276" w:lineRule="auto"/>
        <w:jc w:val="both"/>
        <w:rPr>
          <w:rFonts w:asciiTheme="minorHAnsi" w:eastAsiaTheme="minorHAnsi" w:hAnsiTheme="minorHAnsi" w:cstheme="minorBidi"/>
          <w:sz w:val="25"/>
          <w:szCs w:val="25"/>
        </w:rPr>
      </w:pPr>
    </w:p>
    <w:p w14:paraId="3E6D7D46" w14:textId="77777777" w:rsidR="004B792B" w:rsidRDefault="00774022" w:rsidP="00335C56">
      <w:pPr>
        <w:pStyle w:val="Brdtext"/>
        <w:spacing w:after="0"/>
      </w:pPr>
      <w:r w:rsidRPr="004B792B">
        <w:t>Jag har tidigare besvarat ett antal liknande frågor om biståndet till Palestina. Jag vill därför inledningsvis hänvisa till svar på riksdagsfrågorna 2017/18:474, 2017/18:385, 2016/17:1515, 2016/17:1516 och 2016/17:126.</w:t>
      </w:r>
    </w:p>
    <w:p w14:paraId="6BE8A1CE" w14:textId="77777777" w:rsidR="004B792B" w:rsidRDefault="004B792B" w:rsidP="00335C56">
      <w:pPr>
        <w:pStyle w:val="Brdtext"/>
        <w:spacing w:after="0"/>
      </w:pPr>
    </w:p>
    <w:p w14:paraId="46F6D6FD" w14:textId="1FCBE3A3" w:rsidR="008E1D77" w:rsidRDefault="003C2C3C" w:rsidP="00335C56">
      <w:pPr>
        <w:pStyle w:val="Brdtext"/>
        <w:spacing w:after="0"/>
      </w:pPr>
      <w:r w:rsidRPr="004B792B">
        <w:t xml:space="preserve">Sveriges bistånd till Palestina har ett överordnat syfte: att bidra till ett demokratiskt, självständigt, sammanhängande och livskraftigt Palestina, som existerar sida vid sida med Israel i fred och säkerhet. </w:t>
      </w:r>
      <w:r w:rsidR="00D218AF" w:rsidRPr="004B792B">
        <w:t>Svenskt bistånd går</w:t>
      </w:r>
      <w:r w:rsidR="001E5B32" w:rsidRPr="004B792B">
        <w:t xml:space="preserve"> inte till </w:t>
      </w:r>
      <w:r w:rsidR="006325B1" w:rsidRPr="004B792B">
        <w:t>finansiering av</w:t>
      </w:r>
      <w:r w:rsidR="00B66FBA" w:rsidRPr="004B792B">
        <w:t xml:space="preserve"> </w:t>
      </w:r>
      <w:r w:rsidR="001E5B32" w:rsidRPr="004B792B">
        <w:t>terrorism</w:t>
      </w:r>
      <w:r w:rsidR="00D218AF" w:rsidRPr="004B792B">
        <w:t>.</w:t>
      </w:r>
    </w:p>
    <w:p w14:paraId="23A996C5" w14:textId="77777777" w:rsidR="004B792B" w:rsidRPr="004B792B" w:rsidRDefault="004B792B" w:rsidP="00335C56">
      <w:pPr>
        <w:pStyle w:val="Brdtext"/>
        <w:spacing w:after="0"/>
      </w:pPr>
    </w:p>
    <w:p w14:paraId="328FF78F" w14:textId="34840C4E" w:rsidR="00F765DF" w:rsidRPr="004B792B" w:rsidRDefault="00D218AF" w:rsidP="00335C56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  <w:r w:rsidRPr="004B792B">
        <w:rPr>
          <w:rFonts w:asciiTheme="minorHAnsi" w:eastAsiaTheme="minorHAnsi" w:hAnsiTheme="minorHAnsi" w:cstheme="minorBidi"/>
          <w:sz w:val="25"/>
          <w:szCs w:val="25"/>
        </w:rPr>
        <w:t xml:space="preserve">Sveriges stöd till den </w:t>
      </w:r>
      <w:r w:rsidR="00DA6782" w:rsidRPr="004B792B">
        <w:rPr>
          <w:rFonts w:asciiTheme="minorHAnsi" w:eastAsiaTheme="minorHAnsi" w:hAnsiTheme="minorHAnsi" w:cstheme="minorBidi"/>
          <w:sz w:val="25"/>
          <w:szCs w:val="25"/>
        </w:rPr>
        <w:t xml:space="preserve">Palestinska </w:t>
      </w:r>
      <w:r w:rsidRPr="004B792B">
        <w:rPr>
          <w:rFonts w:asciiTheme="minorHAnsi" w:eastAsiaTheme="minorHAnsi" w:hAnsiTheme="minorHAnsi" w:cstheme="minorBidi"/>
          <w:sz w:val="25"/>
          <w:szCs w:val="25"/>
        </w:rPr>
        <w:t xml:space="preserve">myndigheten kanaliseras via </w:t>
      </w:r>
      <w:r w:rsidR="00BD4568" w:rsidRPr="004B792B">
        <w:rPr>
          <w:rFonts w:asciiTheme="minorHAnsi" w:hAnsiTheme="minorHAnsi"/>
          <w:sz w:val="25"/>
          <w:szCs w:val="25"/>
        </w:rPr>
        <w:t xml:space="preserve">internationella organisationer såsom Världsbanken och FN, i enlighet med dessa organisationers regelverk. </w:t>
      </w:r>
      <w:r w:rsidRPr="004B792B">
        <w:rPr>
          <w:rFonts w:asciiTheme="minorHAnsi" w:eastAsiaTheme="minorHAnsi" w:hAnsiTheme="minorHAnsi" w:cstheme="minorBidi"/>
          <w:sz w:val="25"/>
          <w:szCs w:val="25"/>
        </w:rPr>
        <w:t xml:space="preserve">Sverige </w:t>
      </w:r>
      <w:r w:rsidR="008763DE" w:rsidRPr="004B792B">
        <w:rPr>
          <w:rFonts w:asciiTheme="minorHAnsi" w:eastAsiaTheme="minorHAnsi" w:hAnsiTheme="minorHAnsi" w:cstheme="minorBidi"/>
          <w:sz w:val="25"/>
          <w:szCs w:val="25"/>
        </w:rPr>
        <w:t xml:space="preserve">ställer i genomförandet av biståndet krav på god kontroll och respekt för mänskliga rättigheter, på åtgärder mot korruption, på arbete för jämställdhet och på fortsatt reformarbete. </w:t>
      </w:r>
      <w:r w:rsidR="00E44185" w:rsidRPr="004B792B">
        <w:rPr>
          <w:rFonts w:asciiTheme="minorHAnsi" w:eastAsiaTheme="minorHAnsi" w:hAnsiTheme="minorHAnsi" w:cstheme="minorBidi"/>
          <w:sz w:val="25"/>
          <w:szCs w:val="25"/>
        </w:rPr>
        <w:t>N</w:t>
      </w:r>
      <w:r w:rsidR="00224483" w:rsidRPr="004B792B">
        <w:rPr>
          <w:rFonts w:asciiTheme="minorHAnsi" w:eastAsiaTheme="minorHAnsi" w:hAnsiTheme="minorHAnsi" w:cstheme="minorBidi"/>
          <w:sz w:val="25"/>
          <w:szCs w:val="25"/>
        </w:rPr>
        <w:t xml:space="preserve">är oegentligheter i biståndet </w:t>
      </w:r>
      <w:r w:rsidR="00BD4568" w:rsidRPr="004B792B">
        <w:rPr>
          <w:rFonts w:asciiTheme="minorHAnsi" w:eastAsiaTheme="minorHAnsi" w:hAnsiTheme="minorHAnsi" w:cstheme="minorBidi"/>
          <w:sz w:val="25"/>
          <w:szCs w:val="25"/>
        </w:rPr>
        <w:t xml:space="preserve">uppdagas </w:t>
      </w:r>
      <w:r w:rsidR="00224483" w:rsidRPr="004B792B">
        <w:rPr>
          <w:rFonts w:asciiTheme="minorHAnsi" w:eastAsiaTheme="minorHAnsi" w:hAnsiTheme="minorHAnsi" w:cstheme="minorBidi"/>
          <w:sz w:val="25"/>
          <w:szCs w:val="25"/>
        </w:rPr>
        <w:t xml:space="preserve">reagerar </w:t>
      </w:r>
      <w:r w:rsidR="00BD4568" w:rsidRPr="004B792B">
        <w:rPr>
          <w:rFonts w:asciiTheme="minorHAnsi" w:eastAsiaTheme="minorHAnsi" w:hAnsiTheme="minorHAnsi" w:cstheme="minorBidi"/>
          <w:sz w:val="25"/>
          <w:szCs w:val="25"/>
        </w:rPr>
        <w:t>Sverige</w:t>
      </w:r>
      <w:r w:rsidR="00DA6782" w:rsidRPr="004B792B">
        <w:rPr>
          <w:rFonts w:asciiTheme="minorHAnsi" w:eastAsiaTheme="minorHAnsi" w:hAnsiTheme="minorHAnsi" w:cstheme="minorBidi"/>
          <w:sz w:val="25"/>
          <w:szCs w:val="25"/>
        </w:rPr>
        <w:t xml:space="preserve"> och vidtar nödvändiga åtgärder</w:t>
      </w:r>
      <w:r w:rsidR="00D72EF8" w:rsidRPr="004B792B">
        <w:rPr>
          <w:rFonts w:asciiTheme="minorHAnsi" w:eastAsiaTheme="minorHAnsi" w:hAnsiTheme="minorHAnsi" w:cstheme="minorBidi"/>
          <w:sz w:val="25"/>
          <w:szCs w:val="25"/>
        </w:rPr>
        <w:t>.</w:t>
      </w:r>
      <w:r w:rsidR="0019678F" w:rsidRPr="004B792B">
        <w:rPr>
          <w:rFonts w:asciiTheme="minorHAnsi" w:eastAsiaTheme="minorHAnsi" w:hAnsiTheme="minorHAnsi" w:cstheme="minorBidi"/>
          <w:sz w:val="25"/>
          <w:szCs w:val="25"/>
        </w:rPr>
        <w:t xml:space="preserve"> </w:t>
      </w:r>
    </w:p>
    <w:p w14:paraId="38B8B284" w14:textId="77777777" w:rsidR="00F765DF" w:rsidRPr="004B792B" w:rsidRDefault="00F765DF" w:rsidP="00335C56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</w:p>
    <w:p w14:paraId="438E7893" w14:textId="04008925" w:rsidR="0019678F" w:rsidRPr="004B792B" w:rsidRDefault="0019678F" w:rsidP="00335C56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  <w:r w:rsidRPr="004B792B">
        <w:rPr>
          <w:rFonts w:asciiTheme="minorHAnsi" w:eastAsiaTheme="minorHAnsi" w:hAnsiTheme="minorHAnsi" w:cstheme="minorBidi"/>
          <w:sz w:val="25"/>
          <w:szCs w:val="25"/>
        </w:rPr>
        <w:t xml:space="preserve">WATC fick </w:t>
      </w:r>
      <w:r w:rsidR="001B57D0" w:rsidRPr="004B792B">
        <w:rPr>
          <w:rFonts w:asciiTheme="minorHAnsi" w:eastAsiaTheme="minorHAnsi" w:hAnsiTheme="minorHAnsi" w:cstheme="minorBidi"/>
          <w:sz w:val="25"/>
          <w:szCs w:val="25"/>
        </w:rPr>
        <w:t xml:space="preserve">tidigare </w:t>
      </w:r>
      <w:r w:rsidRPr="004B792B">
        <w:rPr>
          <w:rFonts w:asciiTheme="minorHAnsi" w:eastAsiaTheme="minorHAnsi" w:hAnsiTheme="minorHAnsi" w:cstheme="minorBidi"/>
          <w:sz w:val="25"/>
          <w:szCs w:val="25"/>
        </w:rPr>
        <w:t>stöd genom det så kallade MR/IHL-sekretariatet</w:t>
      </w:r>
      <w:r w:rsidR="0026799F" w:rsidRPr="004B792B">
        <w:rPr>
          <w:rFonts w:asciiTheme="minorHAnsi" w:eastAsiaTheme="minorHAnsi" w:hAnsiTheme="minorHAnsi" w:cstheme="minorBidi"/>
          <w:sz w:val="25"/>
          <w:szCs w:val="25"/>
        </w:rPr>
        <w:t>, ett givarsamarbete</w:t>
      </w:r>
      <w:r w:rsidRPr="004B792B">
        <w:rPr>
          <w:rFonts w:asciiTheme="minorHAnsi" w:eastAsiaTheme="minorHAnsi" w:hAnsiTheme="minorHAnsi" w:cstheme="minorBidi"/>
          <w:sz w:val="25"/>
          <w:szCs w:val="25"/>
        </w:rPr>
        <w:t xml:space="preserve"> i vilket Sverige ingick tillsammans med Schweiz, Nederländerna och Danmark. </w:t>
      </w:r>
      <w:r w:rsidR="003975BC" w:rsidRPr="004B792B">
        <w:rPr>
          <w:rFonts w:asciiTheme="minorHAnsi" w:eastAsiaTheme="minorHAnsi" w:hAnsiTheme="minorHAnsi" w:cstheme="minorBidi"/>
          <w:sz w:val="25"/>
          <w:szCs w:val="25"/>
        </w:rPr>
        <w:t xml:space="preserve">WATC </w:t>
      </w:r>
      <w:r w:rsidR="00E23463" w:rsidRPr="004B792B">
        <w:rPr>
          <w:rFonts w:asciiTheme="minorHAnsi" w:eastAsiaTheme="minorHAnsi" w:hAnsiTheme="minorHAnsi" w:cstheme="minorBidi"/>
          <w:sz w:val="25"/>
          <w:szCs w:val="25"/>
        </w:rPr>
        <w:t xml:space="preserve">gav i sin tur stöd till ett lokalt kvinnocenter, </w:t>
      </w:r>
      <w:r w:rsidR="001B57D0" w:rsidRPr="004B792B">
        <w:rPr>
          <w:rFonts w:asciiTheme="minorHAnsi" w:eastAsiaTheme="minorHAnsi" w:hAnsiTheme="minorHAnsi" w:cstheme="minorBidi"/>
          <w:sz w:val="25"/>
          <w:szCs w:val="25"/>
        </w:rPr>
        <w:t xml:space="preserve">som </w:t>
      </w:r>
      <w:r w:rsidR="00896A8F" w:rsidRPr="004B792B">
        <w:rPr>
          <w:rFonts w:asciiTheme="minorHAnsi" w:hAnsiTheme="minorHAnsi"/>
          <w:sz w:val="25"/>
          <w:szCs w:val="25"/>
        </w:rPr>
        <w:t xml:space="preserve">inte var finansierat via </w:t>
      </w:r>
      <w:r w:rsidR="001B57D0" w:rsidRPr="004B792B">
        <w:rPr>
          <w:rFonts w:asciiTheme="minorHAnsi" w:eastAsiaTheme="minorHAnsi" w:hAnsiTheme="minorHAnsi" w:cstheme="minorBidi"/>
          <w:sz w:val="25"/>
          <w:szCs w:val="25"/>
        </w:rPr>
        <w:t>MR/IHL-sekretariatet</w:t>
      </w:r>
      <w:r w:rsidR="00210C16" w:rsidRPr="004B792B">
        <w:rPr>
          <w:rFonts w:asciiTheme="minorHAnsi" w:eastAsiaTheme="minorHAnsi" w:hAnsiTheme="minorHAnsi" w:cstheme="minorBidi"/>
          <w:sz w:val="25"/>
          <w:szCs w:val="25"/>
        </w:rPr>
        <w:t xml:space="preserve">. Efter att </w:t>
      </w:r>
      <w:r w:rsidR="00210C16" w:rsidRPr="004B792B">
        <w:rPr>
          <w:rFonts w:asciiTheme="minorHAnsi" w:hAnsiTheme="minorHAnsi"/>
          <w:sz w:val="25"/>
          <w:szCs w:val="25"/>
        </w:rPr>
        <w:t xml:space="preserve">projektet avslutats namngav det lokala byrådet </w:t>
      </w:r>
      <w:r w:rsidR="00F765DF" w:rsidRPr="004B792B">
        <w:rPr>
          <w:rFonts w:asciiTheme="minorHAnsi" w:eastAsiaTheme="minorHAnsi" w:hAnsiTheme="minorHAnsi" w:cstheme="minorBidi"/>
          <w:sz w:val="25"/>
          <w:szCs w:val="25"/>
        </w:rPr>
        <w:t xml:space="preserve">centret </w:t>
      </w:r>
      <w:r w:rsidR="00896A8F" w:rsidRPr="004B792B">
        <w:rPr>
          <w:rFonts w:asciiTheme="minorHAnsi" w:hAnsiTheme="minorHAnsi"/>
          <w:sz w:val="25"/>
          <w:szCs w:val="25"/>
        </w:rPr>
        <w:t xml:space="preserve">efter en person som </w:t>
      </w:r>
      <w:r w:rsidR="008E1D77" w:rsidRPr="004B792B">
        <w:rPr>
          <w:rFonts w:asciiTheme="minorHAnsi" w:hAnsiTheme="minorHAnsi"/>
          <w:sz w:val="25"/>
          <w:szCs w:val="25"/>
        </w:rPr>
        <w:lastRenderedPageBreak/>
        <w:t>begick</w:t>
      </w:r>
      <w:r w:rsidR="00F3577A" w:rsidRPr="004B792B">
        <w:rPr>
          <w:rFonts w:asciiTheme="minorHAnsi" w:hAnsiTheme="minorHAnsi"/>
          <w:sz w:val="25"/>
          <w:szCs w:val="25"/>
        </w:rPr>
        <w:t xml:space="preserve"> </w:t>
      </w:r>
      <w:r w:rsidR="00896A8F" w:rsidRPr="004B792B">
        <w:rPr>
          <w:rFonts w:asciiTheme="minorHAnsi" w:hAnsiTheme="minorHAnsi"/>
          <w:sz w:val="25"/>
          <w:szCs w:val="25"/>
        </w:rPr>
        <w:t>e</w:t>
      </w:r>
      <w:r w:rsidR="00F3577A" w:rsidRPr="004B792B">
        <w:rPr>
          <w:rFonts w:asciiTheme="minorHAnsi" w:hAnsiTheme="minorHAnsi"/>
          <w:sz w:val="25"/>
          <w:szCs w:val="25"/>
        </w:rPr>
        <w:t>tt</w:t>
      </w:r>
      <w:r w:rsidR="00896A8F" w:rsidRPr="004B792B">
        <w:rPr>
          <w:rFonts w:asciiTheme="minorHAnsi" w:hAnsiTheme="minorHAnsi"/>
          <w:sz w:val="25"/>
          <w:szCs w:val="25"/>
        </w:rPr>
        <w:t xml:space="preserve"> terrorist</w:t>
      </w:r>
      <w:r w:rsidR="00F3577A" w:rsidRPr="004B792B">
        <w:rPr>
          <w:rFonts w:asciiTheme="minorHAnsi" w:hAnsiTheme="minorHAnsi"/>
          <w:sz w:val="25"/>
          <w:szCs w:val="25"/>
        </w:rPr>
        <w:t>dåd</w:t>
      </w:r>
      <w:r w:rsidR="00D971FF">
        <w:rPr>
          <w:rFonts w:asciiTheme="minorHAnsi" w:hAnsiTheme="minorHAnsi"/>
          <w:sz w:val="25"/>
          <w:szCs w:val="25"/>
        </w:rPr>
        <w:t xml:space="preserve"> 1978. </w:t>
      </w:r>
      <w:r w:rsidR="00E23463" w:rsidRPr="004B792B">
        <w:rPr>
          <w:rFonts w:asciiTheme="minorHAnsi" w:eastAsiaTheme="minorHAnsi" w:hAnsiTheme="minorHAnsi" w:cstheme="minorBidi"/>
          <w:sz w:val="25"/>
          <w:szCs w:val="25"/>
        </w:rPr>
        <w:t>När</w:t>
      </w:r>
      <w:r w:rsidR="001B57D0" w:rsidRPr="004B792B">
        <w:rPr>
          <w:rFonts w:asciiTheme="minorHAnsi" w:eastAsiaTheme="minorHAnsi" w:hAnsiTheme="minorHAnsi" w:cstheme="minorBidi"/>
          <w:sz w:val="25"/>
          <w:szCs w:val="25"/>
        </w:rPr>
        <w:t xml:space="preserve"> detta </w:t>
      </w:r>
      <w:r w:rsidR="004627DD" w:rsidRPr="004B792B">
        <w:rPr>
          <w:rFonts w:asciiTheme="minorHAnsi" w:eastAsiaTheme="minorHAnsi" w:hAnsiTheme="minorHAnsi" w:cstheme="minorBidi"/>
          <w:sz w:val="25"/>
          <w:szCs w:val="25"/>
        </w:rPr>
        <w:t>uppdagades</w:t>
      </w:r>
      <w:r w:rsidR="001B57D0" w:rsidRPr="004B792B">
        <w:rPr>
          <w:rFonts w:asciiTheme="minorHAnsi" w:eastAsiaTheme="minorHAnsi" w:hAnsiTheme="minorHAnsi" w:cstheme="minorBidi"/>
          <w:sz w:val="25"/>
          <w:szCs w:val="25"/>
        </w:rPr>
        <w:t xml:space="preserve"> påtalade</w:t>
      </w:r>
      <w:r w:rsidR="004627DD" w:rsidRPr="004B792B">
        <w:rPr>
          <w:rFonts w:asciiTheme="minorHAnsi" w:eastAsiaTheme="minorHAnsi" w:hAnsiTheme="minorHAnsi" w:cstheme="minorBidi"/>
          <w:sz w:val="25"/>
          <w:szCs w:val="25"/>
        </w:rPr>
        <w:t xml:space="preserve"> </w:t>
      </w:r>
      <w:r w:rsidR="00F765DF" w:rsidRPr="004B792B">
        <w:rPr>
          <w:rFonts w:asciiTheme="minorHAnsi" w:eastAsiaTheme="minorHAnsi" w:hAnsiTheme="minorHAnsi" w:cstheme="minorBidi"/>
          <w:sz w:val="25"/>
          <w:szCs w:val="25"/>
        </w:rPr>
        <w:t>Sverige</w:t>
      </w:r>
      <w:r w:rsidR="001B57D0" w:rsidRPr="004B792B">
        <w:rPr>
          <w:rFonts w:asciiTheme="minorHAnsi" w:eastAsiaTheme="minorHAnsi" w:hAnsiTheme="minorHAnsi" w:cstheme="minorBidi"/>
          <w:sz w:val="25"/>
          <w:szCs w:val="25"/>
        </w:rPr>
        <w:t>,</w:t>
      </w:r>
      <w:r w:rsidR="004627DD" w:rsidRPr="004B792B">
        <w:rPr>
          <w:rFonts w:asciiTheme="minorHAnsi" w:eastAsiaTheme="minorHAnsi" w:hAnsiTheme="minorHAnsi" w:cstheme="minorBidi"/>
          <w:sz w:val="25"/>
          <w:szCs w:val="25"/>
        </w:rPr>
        <w:t xml:space="preserve"> tillsammans med de andra givarländerna i MR/IHL-sekretariatet</w:t>
      </w:r>
      <w:r w:rsidR="001B57D0" w:rsidRPr="004B792B">
        <w:rPr>
          <w:rFonts w:asciiTheme="minorHAnsi" w:eastAsiaTheme="minorHAnsi" w:hAnsiTheme="minorHAnsi" w:cstheme="minorBidi"/>
          <w:sz w:val="25"/>
          <w:szCs w:val="25"/>
        </w:rPr>
        <w:t>, för WATC</w:t>
      </w:r>
      <w:r w:rsidR="004627DD" w:rsidRPr="004B792B">
        <w:rPr>
          <w:rFonts w:asciiTheme="minorHAnsi" w:eastAsiaTheme="minorHAnsi" w:hAnsiTheme="minorHAnsi" w:cstheme="minorBidi"/>
          <w:sz w:val="25"/>
          <w:szCs w:val="25"/>
        </w:rPr>
        <w:t xml:space="preserve"> att namngivningen s</w:t>
      </w:r>
      <w:r w:rsidR="00D971FF">
        <w:rPr>
          <w:rFonts w:asciiTheme="minorHAnsi" w:eastAsiaTheme="minorHAnsi" w:hAnsiTheme="minorHAnsi" w:cstheme="minorBidi"/>
          <w:sz w:val="25"/>
          <w:szCs w:val="25"/>
        </w:rPr>
        <w:t>tod i strid med sekretariatets</w:t>
      </w:r>
      <w:r w:rsidR="004627DD" w:rsidRPr="004B792B">
        <w:rPr>
          <w:rFonts w:asciiTheme="minorHAnsi" w:eastAsiaTheme="minorHAnsi" w:hAnsiTheme="minorHAnsi" w:cstheme="minorBidi"/>
          <w:sz w:val="25"/>
          <w:szCs w:val="25"/>
        </w:rPr>
        <w:t xml:space="preserve"> grundprinciper om att alla partnerorganisationer tydligt måste ta avstånd från hatpropaganda och uppvigling. När WATC</w:t>
      </w:r>
      <w:r w:rsidR="00E23463" w:rsidRPr="004B792B">
        <w:rPr>
          <w:rFonts w:asciiTheme="minorHAnsi" w:eastAsiaTheme="minorHAnsi" w:hAnsiTheme="minorHAnsi" w:cstheme="minorBidi"/>
          <w:sz w:val="25"/>
          <w:szCs w:val="25"/>
        </w:rPr>
        <w:t xml:space="preserve"> inte tog avstånd från kvinnocentret</w:t>
      </w:r>
      <w:r w:rsidR="00043EF8" w:rsidRPr="004B792B">
        <w:rPr>
          <w:rFonts w:asciiTheme="minorHAnsi" w:eastAsiaTheme="minorHAnsi" w:hAnsiTheme="minorHAnsi" w:cstheme="minorBidi"/>
          <w:sz w:val="25"/>
          <w:szCs w:val="25"/>
        </w:rPr>
        <w:t>s namn</w:t>
      </w:r>
      <w:r w:rsidR="00F42DE2" w:rsidRPr="004B792B">
        <w:rPr>
          <w:rFonts w:asciiTheme="minorHAnsi" w:eastAsiaTheme="minorHAnsi" w:hAnsiTheme="minorHAnsi" w:cstheme="minorBidi"/>
          <w:sz w:val="25"/>
          <w:szCs w:val="25"/>
        </w:rPr>
        <w:t>givning</w:t>
      </w:r>
      <w:r w:rsidR="00E23463" w:rsidRPr="004B792B">
        <w:rPr>
          <w:rFonts w:asciiTheme="minorHAnsi" w:eastAsiaTheme="minorHAnsi" w:hAnsiTheme="minorHAnsi" w:cstheme="minorBidi"/>
          <w:sz w:val="25"/>
          <w:szCs w:val="25"/>
        </w:rPr>
        <w:t xml:space="preserve"> beslutade Sverige och de andra givarna inom sekretariatet att avsluta stöd</w:t>
      </w:r>
      <w:r w:rsidR="001B57D0" w:rsidRPr="004B792B">
        <w:rPr>
          <w:rFonts w:asciiTheme="minorHAnsi" w:eastAsiaTheme="minorHAnsi" w:hAnsiTheme="minorHAnsi" w:cstheme="minorBidi"/>
          <w:sz w:val="25"/>
          <w:szCs w:val="25"/>
        </w:rPr>
        <w:t>e</w:t>
      </w:r>
      <w:r w:rsidR="00896A8F" w:rsidRPr="004B792B">
        <w:rPr>
          <w:rFonts w:asciiTheme="minorHAnsi" w:eastAsiaTheme="minorHAnsi" w:hAnsiTheme="minorHAnsi" w:cstheme="minorBidi"/>
          <w:sz w:val="25"/>
          <w:szCs w:val="25"/>
        </w:rPr>
        <w:t>t</w:t>
      </w:r>
      <w:r w:rsidR="00E23463" w:rsidRPr="004B792B">
        <w:rPr>
          <w:rFonts w:asciiTheme="minorHAnsi" w:eastAsiaTheme="minorHAnsi" w:hAnsiTheme="minorHAnsi" w:cstheme="minorBidi"/>
          <w:sz w:val="25"/>
          <w:szCs w:val="25"/>
        </w:rPr>
        <w:t xml:space="preserve"> till </w:t>
      </w:r>
      <w:r w:rsidR="001B57D0" w:rsidRPr="004B792B">
        <w:rPr>
          <w:rFonts w:asciiTheme="minorHAnsi" w:eastAsiaTheme="minorHAnsi" w:hAnsiTheme="minorHAnsi" w:cstheme="minorBidi"/>
          <w:sz w:val="25"/>
          <w:szCs w:val="25"/>
        </w:rPr>
        <w:t>WATC</w:t>
      </w:r>
      <w:r w:rsidR="00E23463" w:rsidRPr="004B792B">
        <w:rPr>
          <w:rFonts w:asciiTheme="minorHAnsi" w:eastAsiaTheme="minorHAnsi" w:hAnsiTheme="minorHAnsi" w:cstheme="minorBidi"/>
          <w:sz w:val="25"/>
          <w:szCs w:val="25"/>
        </w:rPr>
        <w:t xml:space="preserve">. </w:t>
      </w:r>
      <w:r w:rsidR="00455CD5" w:rsidRPr="004B792B">
        <w:rPr>
          <w:rFonts w:asciiTheme="minorHAnsi" w:eastAsiaTheme="minorHAnsi" w:hAnsiTheme="minorHAnsi" w:cstheme="minorBidi"/>
          <w:sz w:val="25"/>
          <w:szCs w:val="25"/>
        </w:rPr>
        <w:t>Beslutet togs gemensamt av alla givare i enlighet med den beslutsprocess som f</w:t>
      </w:r>
      <w:r w:rsidR="00F765DF" w:rsidRPr="004B792B">
        <w:rPr>
          <w:rFonts w:asciiTheme="minorHAnsi" w:eastAsiaTheme="minorHAnsi" w:hAnsiTheme="minorHAnsi" w:cstheme="minorBidi"/>
          <w:sz w:val="25"/>
          <w:szCs w:val="25"/>
        </w:rPr>
        <w:t>a</w:t>
      </w:r>
      <w:r w:rsidR="00455CD5" w:rsidRPr="004B792B">
        <w:rPr>
          <w:rFonts w:asciiTheme="minorHAnsi" w:eastAsiaTheme="minorHAnsi" w:hAnsiTheme="minorHAnsi" w:cstheme="minorBidi"/>
          <w:sz w:val="25"/>
          <w:szCs w:val="25"/>
        </w:rPr>
        <w:t>nns inom projektet.</w:t>
      </w:r>
      <w:r w:rsidR="00E23463" w:rsidRPr="004B792B">
        <w:rPr>
          <w:rFonts w:asciiTheme="minorHAnsi" w:eastAsiaTheme="minorHAnsi" w:hAnsiTheme="minorHAnsi" w:cstheme="minorBidi"/>
          <w:sz w:val="25"/>
          <w:szCs w:val="25"/>
        </w:rPr>
        <w:t xml:space="preserve"> </w:t>
      </w:r>
      <w:r w:rsidR="003975BC" w:rsidRPr="004B792B">
        <w:rPr>
          <w:rFonts w:asciiTheme="minorHAnsi" w:eastAsiaTheme="minorHAnsi" w:hAnsiTheme="minorHAnsi" w:cstheme="minorBidi"/>
          <w:sz w:val="25"/>
          <w:szCs w:val="25"/>
        </w:rPr>
        <w:t xml:space="preserve"> </w:t>
      </w:r>
    </w:p>
    <w:p w14:paraId="56DBB598" w14:textId="68BE928D" w:rsidR="00495935" w:rsidRPr="004B792B" w:rsidRDefault="00335C56" w:rsidP="00335C56">
      <w:pPr>
        <w:pStyle w:val="RKnormal"/>
        <w:spacing w:line="276" w:lineRule="auto"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br/>
      </w:r>
    </w:p>
    <w:p w14:paraId="5008A066" w14:textId="5FE80813" w:rsidR="00495935" w:rsidRDefault="00495935" w:rsidP="00335C56">
      <w:pPr>
        <w:pStyle w:val="Brdtext"/>
        <w:jc w:val="both"/>
      </w:pPr>
      <w:r w:rsidRPr="00943623">
        <w:t xml:space="preserve">Stockholm den </w:t>
      </w:r>
      <w:sdt>
        <w:sdtPr>
          <w:id w:val="-1225218591"/>
          <w:placeholder>
            <w:docPart w:val="42BD8AC82C6B4898B72B486FE7D73C25"/>
          </w:placeholder>
          <w:dataBinding w:prefixMappings="xmlns:ns0='http://lp/documentinfo/RK' " w:xpath="/ns0:DocumentInfo[1]/ns0:BaseInfo[1]/ns0:HeaderDate[1]" w:storeItemID="{87832E82-63CA-4BEB-9A0D-EC3CB50F1C50}"/>
          <w:date w:fullDate="2018-02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35C56">
            <w:t>28 februari 2018</w:t>
          </w:r>
        </w:sdtContent>
      </w:sdt>
    </w:p>
    <w:p w14:paraId="638AB198" w14:textId="77777777" w:rsidR="00335C56" w:rsidRPr="00943623" w:rsidRDefault="00335C56" w:rsidP="00335C56">
      <w:pPr>
        <w:pStyle w:val="Brdtext"/>
        <w:jc w:val="both"/>
      </w:pPr>
      <w:bookmarkStart w:id="1" w:name="_GoBack"/>
      <w:bookmarkEnd w:id="1"/>
    </w:p>
    <w:sdt>
      <w:sdtPr>
        <w:alias w:val="Klicka på listpilen"/>
        <w:tag w:val="run-loadAllMinistersFromDep_control-cmdAvsandare_bindto-SenderTitle_delete"/>
        <w:id w:val="-122627287"/>
        <w:placeholder>
          <w:docPart w:val="192CBE4A729D40E88E7F4ADF7E1D1D74"/>
        </w:placeholder>
        <w:dataBinding w:prefixMappings="xmlns:ns0='http://lp/documentinfo/RK' " w:xpath="/ns0:DocumentInfo[1]/ns0:BaseInfo[1]/ns0:TopSender[1]" w:storeItemID="{87832E82-63CA-4BEB-9A0D-EC3CB50F1C50}"/>
        <w:comboBox w:lastValue="Ministern för internationellt utvecklingssamarbete och klimat samt vice statsministern">
          <w:listItem w:displayText="Margot Wallström" w:value="Utrikesministern"/>
          <w:listItem w:displayText="Isabella Lövin" w:value="Ministern för internationellt utvecklingssamarbete och klimat samt vice statsministern"/>
          <w:listItem w:displayText="Ann Linde" w:value="EU- och handelsministern"/>
        </w:comboBox>
      </w:sdtPr>
      <w:sdtEndPr/>
      <w:sdtContent>
        <w:p w14:paraId="75FE56F9" w14:textId="23117854" w:rsidR="00495935" w:rsidRPr="00943623" w:rsidRDefault="00DA6782" w:rsidP="00335C56">
          <w:pPr>
            <w:pStyle w:val="Brdtext"/>
            <w:jc w:val="both"/>
          </w:pPr>
          <w:r>
            <w:t>Isabella Lövin</w:t>
          </w:r>
        </w:p>
      </w:sdtContent>
    </w:sdt>
    <w:p w14:paraId="395B7A34" w14:textId="77777777" w:rsidR="00495935" w:rsidRPr="00DB48AB" w:rsidRDefault="00495935" w:rsidP="007135F5">
      <w:pPr>
        <w:pStyle w:val="Brdtext"/>
        <w:spacing w:line="240" w:lineRule="auto"/>
      </w:pPr>
    </w:p>
    <w:p w14:paraId="056BFE87" w14:textId="77777777" w:rsidR="00CF717A" w:rsidRPr="00CF717A" w:rsidRDefault="00CF717A" w:rsidP="007135F5">
      <w:pPr>
        <w:spacing w:line="240" w:lineRule="auto"/>
      </w:pPr>
    </w:p>
    <w:sectPr w:rsidR="00CF717A" w:rsidRPr="00CF717A" w:rsidSect="00022E97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4A738" w14:textId="77777777" w:rsidR="00495935" w:rsidRDefault="00495935" w:rsidP="00A87A54">
      <w:pPr>
        <w:spacing w:after="0" w:line="240" w:lineRule="auto"/>
      </w:pPr>
      <w:r>
        <w:separator/>
      </w:r>
    </w:p>
  </w:endnote>
  <w:endnote w:type="continuationSeparator" w:id="0">
    <w:p w14:paraId="0286BAB6" w14:textId="77777777" w:rsidR="00495935" w:rsidRDefault="0049593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E814FD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F1E0A64" w14:textId="49F55C0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971F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971F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085AB3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1E104E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307528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EC993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6F17B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1A31774" w14:textId="77777777" w:rsidTr="00C26068">
      <w:trPr>
        <w:trHeight w:val="227"/>
      </w:trPr>
      <w:tc>
        <w:tcPr>
          <w:tcW w:w="4074" w:type="dxa"/>
        </w:tcPr>
        <w:p w14:paraId="7BBE005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1FAFA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8C778E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40840" w14:textId="77777777" w:rsidR="00495935" w:rsidRDefault="00495935" w:rsidP="00A87A54">
      <w:pPr>
        <w:spacing w:after="0" w:line="240" w:lineRule="auto"/>
      </w:pPr>
      <w:r>
        <w:separator/>
      </w:r>
    </w:p>
  </w:footnote>
  <w:footnote w:type="continuationSeparator" w:id="0">
    <w:p w14:paraId="52EE940B" w14:textId="77777777" w:rsidR="00495935" w:rsidRDefault="0049593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22E97" w14:paraId="77746946" w14:textId="77777777" w:rsidTr="00C93EBA">
      <w:trPr>
        <w:trHeight w:val="227"/>
      </w:trPr>
      <w:tc>
        <w:tcPr>
          <w:tcW w:w="5534" w:type="dxa"/>
        </w:tcPr>
        <w:p w14:paraId="5A36A7CE" w14:textId="77777777" w:rsidR="00022E97" w:rsidRPr="007D73AB" w:rsidRDefault="00D971FF">
          <w:pPr>
            <w:pStyle w:val="Sidhuvud"/>
          </w:pPr>
        </w:p>
      </w:tc>
      <w:tc>
        <w:tcPr>
          <w:tcW w:w="3170" w:type="dxa"/>
          <w:vAlign w:val="bottom"/>
        </w:tcPr>
        <w:p w14:paraId="7DD07D5F" w14:textId="77777777" w:rsidR="00022E97" w:rsidRPr="007D73AB" w:rsidRDefault="00D971FF" w:rsidP="00340DE0">
          <w:pPr>
            <w:pStyle w:val="Sidhuvud"/>
          </w:pPr>
        </w:p>
      </w:tc>
      <w:tc>
        <w:tcPr>
          <w:tcW w:w="1134" w:type="dxa"/>
        </w:tcPr>
        <w:p w14:paraId="4266A929" w14:textId="77777777" w:rsidR="00022E97" w:rsidRDefault="00D971FF" w:rsidP="005A703A">
          <w:pPr>
            <w:pStyle w:val="Sidhuvud"/>
          </w:pPr>
        </w:p>
      </w:tc>
    </w:tr>
    <w:tr w:rsidR="00022E97" w14:paraId="393C7313" w14:textId="77777777" w:rsidTr="00C93EBA">
      <w:trPr>
        <w:trHeight w:val="1928"/>
      </w:trPr>
      <w:tc>
        <w:tcPr>
          <w:tcW w:w="5534" w:type="dxa"/>
        </w:tcPr>
        <w:p w14:paraId="47F7AB66" w14:textId="77777777" w:rsidR="00022E97" w:rsidRPr="00340DE0" w:rsidRDefault="003273F4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A5EA532" wp14:editId="6BF433A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3774365" w14:textId="77777777" w:rsidR="00022E97" w:rsidRPr="00710A6C" w:rsidRDefault="00D971FF" w:rsidP="00EE3C0F">
          <w:pPr>
            <w:pStyle w:val="Sidhuvud"/>
            <w:rPr>
              <w:b/>
            </w:rPr>
          </w:pPr>
        </w:p>
        <w:p w14:paraId="11613D48" w14:textId="77777777" w:rsidR="00022E97" w:rsidRDefault="00D971FF" w:rsidP="00EE3C0F">
          <w:pPr>
            <w:pStyle w:val="Sidhuvud"/>
          </w:pPr>
        </w:p>
        <w:p w14:paraId="5A78A07D" w14:textId="77777777" w:rsidR="00022E97" w:rsidRDefault="00D971FF" w:rsidP="00EE3C0F">
          <w:pPr>
            <w:pStyle w:val="Sidhuvud"/>
          </w:pPr>
        </w:p>
        <w:p w14:paraId="60B1B120" w14:textId="77777777" w:rsidR="00022E97" w:rsidRDefault="00D971F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66C6EA9D11C47F981F91215F4AF5985"/>
            </w:placeholder>
            <w:showingPlcHdr/>
            <w:dataBinding w:prefixMappings="xmlns:ns0='http://lp/documentinfo/RK' " w:xpath="/ns0:DocumentInfo[1]/ns0:BaseInfo[1]/ns0:Dnr[1]" w:storeItemID="{87832E82-63CA-4BEB-9A0D-EC3CB50F1C50}"/>
            <w:text/>
          </w:sdtPr>
          <w:sdtEndPr/>
          <w:sdtContent>
            <w:p w14:paraId="1BE5110A" w14:textId="77777777" w:rsidR="00022E97" w:rsidRDefault="003273F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17211930BE04211B09474CAEFC11064"/>
            </w:placeholder>
            <w:showingPlcHdr/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14:paraId="3DCB5C23" w14:textId="0F407503" w:rsidR="00022E97" w:rsidRDefault="003273F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9A8AB3" w14:textId="77777777" w:rsidR="00022E97" w:rsidRDefault="00D971FF" w:rsidP="00EE3C0F">
          <w:pPr>
            <w:pStyle w:val="Sidhuvud"/>
          </w:pPr>
        </w:p>
      </w:tc>
      <w:tc>
        <w:tcPr>
          <w:tcW w:w="1134" w:type="dxa"/>
        </w:tcPr>
        <w:p w14:paraId="6CC7C2A7" w14:textId="77777777" w:rsidR="00022E97" w:rsidRDefault="00D971FF" w:rsidP="0094502D">
          <w:pPr>
            <w:pStyle w:val="Sidhuvud"/>
          </w:pPr>
        </w:p>
        <w:p w14:paraId="46836166" w14:textId="77777777" w:rsidR="00022E97" w:rsidRPr="0094502D" w:rsidRDefault="00D971FF" w:rsidP="00EC71A6">
          <w:pPr>
            <w:pStyle w:val="Sidhuvud"/>
          </w:pPr>
        </w:p>
      </w:tc>
    </w:tr>
    <w:tr w:rsidR="00022E97" w14:paraId="6995D00E" w14:textId="77777777" w:rsidTr="00C93EBA">
      <w:trPr>
        <w:trHeight w:val="2268"/>
      </w:trPr>
      <w:sdt>
        <w:sdtPr>
          <w:rPr>
            <w:rFonts w:asciiTheme="majorHAnsi" w:eastAsiaTheme="minorHAnsi" w:hAnsiTheme="majorHAnsi" w:cstheme="minorBidi"/>
            <w:b/>
            <w:i w:val="0"/>
            <w:sz w:val="19"/>
            <w:szCs w:val="25"/>
          </w:rPr>
          <w:alias w:val="SenderText"/>
          <w:tag w:val="ccRKShow_SenderText"/>
          <w:id w:val="1374046025"/>
          <w:placeholder>
            <w:docPart w:val="42BD8AC82C6B4898B72B486FE7D73C2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F1784C1" w14:textId="75EF8A2E" w:rsidR="00022E97" w:rsidRPr="00151DA0" w:rsidRDefault="003273F4" w:rsidP="00022E97">
              <w:pPr>
                <w:pStyle w:val="Avsndare"/>
                <w:framePr w:w="0" w:hRule="auto" w:hSpace="0" w:wrap="auto" w:vAnchor="margin" w:hAnchor="text" w:xAlign="left" w:yAlign="inline"/>
                <w:rPr>
                  <w:bCs/>
                  <w:iCs/>
                </w:rPr>
              </w:pPr>
              <w:r w:rsidRPr="00022E97">
                <w:rPr>
                  <w:rFonts w:asciiTheme="majorHAnsi" w:hAnsiTheme="majorHAnsi" w:cstheme="majorHAnsi"/>
                  <w:b/>
                  <w:i w:val="0"/>
                  <w:sz w:val="19"/>
                  <w:szCs w:val="19"/>
                </w:rPr>
                <w:t>Utrikesdepartementet</w:t>
              </w:r>
              <w:r w:rsidRPr="00022E97">
                <w:rPr>
                  <w:rFonts w:asciiTheme="majorHAnsi" w:hAnsiTheme="majorHAnsi" w:cstheme="majorHAnsi"/>
                  <w:b/>
                  <w:i w:val="0"/>
                  <w:sz w:val="19"/>
                  <w:szCs w:val="19"/>
                </w:rPr>
                <w:br/>
              </w:r>
              <w:r w:rsidRPr="00022E97">
                <w:rPr>
                  <w:rFonts w:asciiTheme="majorHAnsi" w:hAnsiTheme="majorHAnsi" w:cstheme="majorHAnsi"/>
                  <w:i w:val="0"/>
                  <w:sz w:val="19"/>
                  <w:szCs w:val="19"/>
                </w:rPr>
                <w:t xml:space="preserve">Statsrådet </w:t>
              </w:r>
              <w:proofErr w:type="spellStart"/>
              <w:r w:rsidRPr="00022E97">
                <w:rPr>
                  <w:rFonts w:asciiTheme="majorHAnsi" w:hAnsiTheme="majorHAnsi" w:cstheme="majorHAnsi"/>
                  <w:i w:val="0"/>
                  <w:sz w:val="19"/>
                  <w:szCs w:val="19"/>
                </w:rPr>
                <w:t>Lövin</w:t>
              </w:r>
              <w:proofErr w:type="spellEnd"/>
              <w:r>
                <w:br/>
              </w:r>
              <w:r>
                <w:rPr>
                  <w:b/>
                </w:rPr>
                <w:br/>
              </w:r>
              <w:r w:rsidRPr="00022E97">
                <w:br/>
              </w:r>
              <w:r w:rsidRPr="00022E97">
                <w:br/>
              </w:r>
              <w:r w:rsidR="00335C56">
                <w:br/>
              </w:r>
              <w:r w:rsidR="00335C56">
                <w:br/>
              </w:r>
              <w:hyperlink r:id="rId2" w:history="1"/>
            </w:p>
            <w:p w14:paraId="244CCCB0" w14:textId="2A7CC7D9" w:rsidR="00022E97" w:rsidRPr="00022E97" w:rsidRDefault="00D971FF" w:rsidP="00340DE0">
              <w:pPr>
                <w:pStyle w:val="Sidhuvud"/>
                <w:rPr>
                  <w:b/>
                </w:rPr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192CBE4A729D40E88E7F4ADF7E1D1D74"/>
            </w:placeholder>
            <w:dataBinding w:prefixMappings="xmlns:ns0='http://lp/documentinfo/RK' " w:xpath="/ns0:DocumentInfo[1]/ns0:BaseInfo[1]/ns0:Recipient[1]" w:storeItemID="{87832E82-63CA-4BEB-9A0D-EC3CB50F1C50}"/>
            <w:text w:multiLine="1"/>
          </w:sdtPr>
          <w:sdtEndPr/>
          <w:sdtContent>
            <w:p w14:paraId="315536FB" w14:textId="2D436F3A" w:rsidR="00022E97" w:rsidRDefault="00335C56" w:rsidP="00495A2F">
              <w:pPr>
                <w:pStyle w:val="Sidhuvud"/>
              </w:pPr>
              <w:r w:rsidRPr="00335C56">
                <w:t>Till riksdagen</w:t>
              </w:r>
              <w:r w:rsidRPr="00335C56">
                <w:br/>
              </w:r>
              <w:r w:rsidRPr="00335C56">
                <w:br/>
              </w:r>
              <w:r w:rsidRPr="00335C56">
                <w:br/>
              </w:r>
            </w:p>
          </w:sdtContent>
        </w:sdt>
      </w:tc>
      <w:tc>
        <w:tcPr>
          <w:tcW w:w="1134" w:type="dxa"/>
        </w:tcPr>
        <w:p w14:paraId="297D6FAD" w14:textId="6769D498" w:rsidR="00022E97" w:rsidRPr="00E85720" w:rsidRDefault="00D971FF" w:rsidP="00E85720"/>
      </w:tc>
    </w:tr>
  </w:tbl>
  <w:p w14:paraId="335B9D2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D680AC2"/>
    <w:multiLevelType w:val="hybridMultilevel"/>
    <w:tmpl w:val="EC08A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533F4"/>
    <w:multiLevelType w:val="multilevel"/>
    <w:tmpl w:val="1B563932"/>
    <w:numStyleLink w:val="RKNumreradlista"/>
  </w:abstractNum>
  <w:abstractNum w:abstractNumId="10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B5490"/>
    <w:multiLevelType w:val="multilevel"/>
    <w:tmpl w:val="1B563932"/>
    <w:numStyleLink w:val="RKNumreradlista"/>
  </w:abstractNum>
  <w:abstractNum w:abstractNumId="12" w15:restartNumberingAfterBreak="0">
    <w:nsid w:val="1F88532F"/>
    <w:multiLevelType w:val="multilevel"/>
    <w:tmpl w:val="1B563932"/>
    <w:numStyleLink w:val="RKNumreradlista"/>
  </w:abstractNum>
  <w:abstractNum w:abstractNumId="13" w15:restartNumberingAfterBreak="0">
    <w:nsid w:val="2AB05199"/>
    <w:multiLevelType w:val="multilevel"/>
    <w:tmpl w:val="186C6512"/>
    <w:numStyleLink w:val="Strecklistan"/>
  </w:abstractNum>
  <w:abstractNum w:abstractNumId="14" w15:restartNumberingAfterBreak="0">
    <w:nsid w:val="2BE361F1"/>
    <w:multiLevelType w:val="multilevel"/>
    <w:tmpl w:val="1B563932"/>
    <w:numStyleLink w:val="RKNumreradlista"/>
  </w:abstractNum>
  <w:abstractNum w:abstractNumId="15" w15:restartNumberingAfterBreak="0">
    <w:nsid w:val="2C9B0453"/>
    <w:multiLevelType w:val="multilevel"/>
    <w:tmpl w:val="1A20A4CA"/>
    <w:numStyleLink w:val="RKPunktlista"/>
  </w:abstractNum>
  <w:abstractNum w:abstractNumId="16" w15:restartNumberingAfterBreak="0">
    <w:nsid w:val="2ECF6BA1"/>
    <w:multiLevelType w:val="multilevel"/>
    <w:tmpl w:val="1B563932"/>
    <w:numStyleLink w:val="RKNumreradlista"/>
  </w:abstractNum>
  <w:abstractNum w:abstractNumId="17" w15:restartNumberingAfterBreak="0">
    <w:nsid w:val="2F604539"/>
    <w:multiLevelType w:val="multilevel"/>
    <w:tmpl w:val="1B563932"/>
    <w:numStyleLink w:val="RKNumreradlista"/>
  </w:abstractNum>
  <w:abstractNum w:abstractNumId="18" w15:restartNumberingAfterBreak="0">
    <w:nsid w:val="348522EF"/>
    <w:multiLevelType w:val="multilevel"/>
    <w:tmpl w:val="1B563932"/>
    <w:numStyleLink w:val="RKNumreradlista"/>
  </w:abstractNum>
  <w:abstractNum w:abstractNumId="19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3D0E02"/>
    <w:multiLevelType w:val="multilevel"/>
    <w:tmpl w:val="1B563932"/>
    <w:numStyleLink w:val="RKNumreradlista"/>
  </w:abstractNum>
  <w:abstractNum w:abstractNumId="21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70774A"/>
    <w:multiLevelType w:val="multilevel"/>
    <w:tmpl w:val="1B563932"/>
    <w:numStyleLink w:val="RKNumreradlista"/>
  </w:abstractNum>
  <w:abstractNum w:abstractNumId="23" w15:restartNumberingAfterBreak="0">
    <w:nsid w:val="4C84297C"/>
    <w:multiLevelType w:val="multilevel"/>
    <w:tmpl w:val="1B563932"/>
    <w:numStyleLink w:val="RKNumreradlista"/>
  </w:abstractNum>
  <w:abstractNum w:abstractNumId="24" w15:restartNumberingAfterBreak="0">
    <w:nsid w:val="4D904BDB"/>
    <w:multiLevelType w:val="multilevel"/>
    <w:tmpl w:val="1B563932"/>
    <w:numStyleLink w:val="RKNumreradlista"/>
  </w:abstractNum>
  <w:abstractNum w:abstractNumId="25" w15:restartNumberingAfterBreak="0">
    <w:nsid w:val="4DAD38FF"/>
    <w:multiLevelType w:val="multilevel"/>
    <w:tmpl w:val="1B563932"/>
    <w:numStyleLink w:val="RKNumreradlista"/>
  </w:abstractNum>
  <w:abstractNum w:abstractNumId="26" w15:restartNumberingAfterBreak="0">
    <w:nsid w:val="53A05A92"/>
    <w:multiLevelType w:val="multilevel"/>
    <w:tmpl w:val="1B563932"/>
    <w:numStyleLink w:val="RKNumreradlista"/>
  </w:abstractNum>
  <w:abstractNum w:abstractNumId="27" w15:restartNumberingAfterBreak="0">
    <w:nsid w:val="5C6843F9"/>
    <w:multiLevelType w:val="multilevel"/>
    <w:tmpl w:val="1A20A4CA"/>
    <w:numStyleLink w:val="RKPunktlista"/>
  </w:abstractNum>
  <w:abstractNum w:abstractNumId="28" w15:restartNumberingAfterBreak="0">
    <w:nsid w:val="61AC437A"/>
    <w:multiLevelType w:val="multilevel"/>
    <w:tmpl w:val="E2FEA49E"/>
    <w:numStyleLink w:val="RKNumreraderubriker"/>
  </w:abstractNum>
  <w:abstractNum w:abstractNumId="29" w15:restartNumberingAfterBreak="0">
    <w:nsid w:val="64780D1B"/>
    <w:multiLevelType w:val="multilevel"/>
    <w:tmpl w:val="1B563932"/>
    <w:numStyleLink w:val="RKNumreradlista"/>
  </w:abstractNum>
  <w:abstractNum w:abstractNumId="30" w15:restartNumberingAfterBreak="0">
    <w:nsid w:val="664239C2"/>
    <w:multiLevelType w:val="multilevel"/>
    <w:tmpl w:val="1A20A4CA"/>
    <w:numStyleLink w:val="RKPunktlista"/>
  </w:abstractNum>
  <w:abstractNum w:abstractNumId="31" w15:restartNumberingAfterBreak="0">
    <w:nsid w:val="6AA87A6A"/>
    <w:multiLevelType w:val="multilevel"/>
    <w:tmpl w:val="186C6512"/>
    <w:numStyleLink w:val="Strecklistan"/>
  </w:abstractNum>
  <w:abstractNum w:abstractNumId="32" w15:restartNumberingAfterBreak="0">
    <w:nsid w:val="6D8C68B4"/>
    <w:multiLevelType w:val="multilevel"/>
    <w:tmpl w:val="1B563932"/>
    <w:numStyleLink w:val="RKNumreradlista"/>
  </w:abstractNum>
  <w:abstractNum w:abstractNumId="33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66A28"/>
    <w:multiLevelType w:val="multilevel"/>
    <w:tmpl w:val="1A20A4CA"/>
    <w:numStyleLink w:val="RKPunktlista"/>
  </w:abstractNum>
  <w:abstractNum w:abstractNumId="35" w15:restartNumberingAfterBreak="0">
    <w:nsid w:val="76322898"/>
    <w:multiLevelType w:val="multilevel"/>
    <w:tmpl w:val="186C6512"/>
    <w:numStyleLink w:val="Strecklistan"/>
  </w:abstractNum>
  <w:num w:numId="1">
    <w:abstractNumId w:val="21"/>
  </w:num>
  <w:num w:numId="2">
    <w:abstractNumId w:val="2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9"/>
  </w:num>
  <w:num w:numId="8">
    <w:abstractNumId w:val="17"/>
  </w:num>
  <w:num w:numId="9">
    <w:abstractNumId w:val="9"/>
  </w:num>
  <w:num w:numId="10">
    <w:abstractNumId w:val="14"/>
  </w:num>
  <w:num w:numId="11">
    <w:abstractNumId w:val="18"/>
  </w:num>
  <w:num w:numId="12">
    <w:abstractNumId w:val="33"/>
  </w:num>
  <w:num w:numId="13">
    <w:abstractNumId w:val="26"/>
  </w:num>
  <w:num w:numId="14">
    <w:abstractNumId w:val="10"/>
  </w:num>
  <w:num w:numId="15">
    <w:abstractNumId w:val="7"/>
  </w:num>
  <w:num w:numId="16">
    <w:abstractNumId w:val="30"/>
  </w:num>
  <w:num w:numId="17">
    <w:abstractNumId w:val="27"/>
  </w:num>
  <w:num w:numId="18">
    <w:abstractNumId w:val="6"/>
  </w:num>
  <w:num w:numId="19">
    <w:abstractNumId w:val="0"/>
  </w:num>
  <w:num w:numId="20">
    <w:abstractNumId w:val="2"/>
  </w:num>
  <w:num w:numId="21">
    <w:abstractNumId w:val="16"/>
  </w:num>
  <w:num w:numId="22">
    <w:abstractNumId w:val="11"/>
  </w:num>
  <w:num w:numId="23">
    <w:abstractNumId w:val="23"/>
  </w:num>
  <w:num w:numId="24">
    <w:abstractNumId w:val="24"/>
  </w:num>
  <w:num w:numId="25">
    <w:abstractNumId w:val="34"/>
  </w:num>
  <w:num w:numId="26">
    <w:abstractNumId w:val="20"/>
  </w:num>
  <w:num w:numId="27">
    <w:abstractNumId w:val="31"/>
  </w:num>
  <w:num w:numId="28">
    <w:abstractNumId w:val="15"/>
  </w:num>
  <w:num w:numId="29">
    <w:abstractNumId w:val="13"/>
  </w:num>
  <w:num w:numId="30">
    <w:abstractNumId w:val="32"/>
  </w:num>
  <w:num w:numId="31">
    <w:abstractNumId w:val="12"/>
  </w:num>
  <w:num w:numId="32">
    <w:abstractNumId w:val="25"/>
  </w:num>
  <w:num w:numId="33">
    <w:abstractNumId w:val="29"/>
  </w:num>
  <w:num w:numId="34">
    <w:abstractNumId w:val="35"/>
  </w:num>
  <w:num w:numId="35">
    <w:abstractNumId w:val="2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35"/>
    <w:rsid w:val="00004D5C"/>
    <w:rsid w:val="00005F68"/>
    <w:rsid w:val="00012B00"/>
    <w:rsid w:val="00017386"/>
    <w:rsid w:val="00026711"/>
    <w:rsid w:val="00041EDC"/>
    <w:rsid w:val="00042196"/>
    <w:rsid w:val="000426FD"/>
    <w:rsid w:val="00043EF8"/>
    <w:rsid w:val="00057FE0"/>
    <w:rsid w:val="000757FC"/>
    <w:rsid w:val="000862E0"/>
    <w:rsid w:val="00093408"/>
    <w:rsid w:val="0009435C"/>
    <w:rsid w:val="000C61D1"/>
    <w:rsid w:val="000E12D9"/>
    <w:rsid w:val="000F00B8"/>
    <w:rsid w:val="00111809"/>
    <w:rsid w:val="00121002"/>
    <w:rsid w:val="00170CE4"/>
    <w:rsid w:val="00173126"/>
    <w:rsid w:val="00185F3F"/>
    <w:rsid w:val="00192E34"/>
    <w:rsid w:val="0019678F"/>
    <w:rsid w:val="001B57D0"/>
    <w:rsid w:val="001C5DC9"/>
    <w:rsid w:val="001C71A9"/>
    <w:rsid w:val="001E5B32"/>
    <w:rsid w:val="001F0629"/>
    <w:rsid w:val="001F0736"/>
    <w:rsid w:val="001F4302"/>
    <w:rsid w:val="00204079"/>
    <w:rsid w:val="00210C16"/>
    <w:rsid w:val="00211B4E"/>
    <w:rsid w:val="00213258"/>
    <w:rsid w:val="00222258"/>
    <w:rsid w:val="00223AD6"/>
    <w:rsid w:val="00224483"/>
    <w:rsid w:val="00225419"/>
    <w:rsid w:val="00233D52"/>
    <w:rsid w:val="00260246"/>
    <w:rsid w:val="00260D2D"/>
    <w:rsid w:val="0026799F"/>
    <w:rsid w:val="00281106"/>
    <w:rsid w:val="00282D27"/>
    <w:rsid w:val="00292420"/>
    <w:rsid w:val="002A2F0F"/>
    <w:rsid w:val="002E4D3F"/>
    <w:rsid w:val="002F66A6"/>
    <w:rsid w:val="003050DB"/>
    <w:rsid w:val="00307E0B"/>
    <w:rsid w:val="00310561"/>
    <w:rsid w:val="003128E2"/>
    <w:rsid w:val="00314336"/>
    <w:rsid w:val="00326C03"/>
    <w:rsid w:val="003273F4"/>
    <w:rsid w:val="00335C56"/>
    <w:rsid w:val="00340DE0"/>
    <w:rsid w:val="00342327"/>
    <w:rsid w:val="00347E11"/>
    <w:rsid w:val="00350C92"/>
    <w:rsid w:val="00370311"/>
    <w:rsid w:val="0038587E"/>
    <w:rsid w:val="00392ED4"/>
    <w:rsid w:val="003975BC"/>
    <w:rsid w:val="003A018B"/>
    <w:rsid w:val="003A5969"/>
    <w:rsid w:val="003A5C58"/>
    <w:rsid w:val="003C2C3C"/>
    <w:rsid w:val="003C4BFD"/>
    <w:rsid w:val="003C7BE0"/>
    <w:rsid w:val="003D0DD3"/>
    <w:rsid w:val="003D17EF"/>
    <w:rsid w:val="003D3535"/>
    <w:rsid w:val="003E6020"/>
    <w:rsid w:val="003F4B68"/>
    <w:rsid w:val="0041223B"/>
    <w:rsid w:val="0042068E"/>
    <w:rsid w:val="004538B7"/>
    <w:rsid w:val="00455CD5"/>
    <w:rsid w:val="00457192"/>
    <w:rsid w:val="004627DD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95935"/>
    <w:rsid w:val="00495A2F"/>
    <w:rsid w:val="004B66DA"/>
    <w:rsid w:val="004B792B"/>
    <w:rsid w:val="004C70EE"/>
    <w:rsid w:val="004E25CD"/>
    <w:rsid w:val="004F0448"/>
    <w:rsid w:val="004F6525"/>
    <w:rsid w:val="0052127C"/>
    <w:rsid w:val="005316B5"/>
    <w:rsid w:val="00533841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21614"/>
    <w:rsid w:val="00627473"/>
    <w:rsid w:val="00631F82"/>
    <w:rsid w:val="006325B1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135F5"/>
    <w:rsid w:val="00732C27"/>
    <w:rsid w:val="00750C93"/>
    <w:rsid w:val="00757B3B"/>
    <w:rsid w:val="00773075"/>
    <w:rsid w:val="00774022"/>
    <w:rsid w:val="00782B3F"/>
    <w:rsid w:val="0079641B"/>
    <w:rsid w:val="007A629C"/>
    <w:rsid w:val="007C44FF"/>
    <w:rsid w:val="007C7BDB"/>
    <w:rsid w:val="007D2B7E"/>
    <w:rsid w:val="007D73AB"/>
    <w:rsid w:val="007F516C"/>
    <w:rsid w:val="00804C1B"/>
    <w:rsid w:val="00816677"/>
    <w:rsid w:val="008178E6"/>
    <w:rsid w:val="008375D5"/>
    <w:rsid w:val="00867680"/>
    <w:rsid w:val="00875DDD"/>
    <w:rsid w:val="008763DE"/>
    <w:rsid w:val="00891929"/>
    <w:rsid w:val="00896A8F"/>
    <w:rsid w:val="008A0A0D"/>
    <w:rsid w:val="008C562B"/>
    <w:rsid w:val="008D3090"/>
    <w:rsid w:val="008D4306"/>
    <w:rsid w:val="008D4508"/>
    <w:rsid w:val="008D6E9C"/>
    <w:rsid w:val="008E1D77"/>
    <w:rsid w:val="008E77D6"/>
    <w:rsid w:val="008F5B00"/>
    <w:rsid w:val="0093335A"/>
    <w:rsid w:val="0094502D"/>
    <w:rsid w:val="00947013"/>
    <w:rsid w:val="00957413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91621"/>
    <w:rsid w:val="00AA1809"/>
    <w:rsid w:val="00AB6313"/>
    <w:rsid w:val="00AF0BB7"/>
    <w:rsid w:val="00AF0EDE"/>
    <w:rsid w:val="00AF2D98"/>
    <w:rsid w:val="00B024C0"/>
    <w:rsid w:val="00B06751"/>
    <w:rsid w:val="00B2169D"/>
    <w:rsid w:val="00B21CBB"/>
    <w:rsid w:val="00B316CA"/>
    <w:rsid w:val="00B41F72"/>
    <w:rsid w:val="00B517E1"/>
    <w:rsid w:val="00B55E70"/>
    <w:rsid w:val="00B639D8"/>
    <w:rsid w:val="00B66FBA"/>
    <w:rsid w:val="00B84409"/>
    <w:rsid w:val="00BB2296"/>
    <w:rsid w:val="00BB5683"/>
    <w:rsid w:val="00BC68BD"/>
    <w:rsid w:val="00BD0826"/>
    <w:rsid w:val="00BD0CEF"/>
    <w:rsid w:val="00BD4568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18AF"/>
    <w:rsid w:val="00D279D8"/>
    <w:rsid w:val="00D27C8E"/>
    <w:rsid w:val="00D4141B"/>
    <w:rsid w:val="00D4145D"/>
    <w:rsid w:val="00D45543"/>
    <w:rsid w:val="00D45C72"/>
    <w:rsid w:val="00D503F2"/>
    <w:rsid w:val="00D5467F"/>
    <w:rsid w:val="00D6730A"/>
    <w:rsid w:val="00D72EF8"/>
    <w:rsid w:val="00D76068"/>
    <w:rsid w:val="00D76B01"/>
    <w:rsid w:val="00D84704"/>
    <w:rsid w:val="00D95424"/>
    <w:rsid w:val="00D971FF"/>
    <w:rsid w:val="00DA6782"/>
    <w:rsid w:val="00DB714B"/>
    <w:rsid w:val="00DF5BFB"/>
    <w:rsid w:val="00E23463"/>
    <w:rsid w:val="00E44185"/>
    <w:rsid w:val="00E469E4"/>
    <w:rsid w:val="00E475C3"/>
    <w:rsid w:val="00E509B0"/>
    <w:rsid w:val="00E7634A"/>
    <w:rsid w:val="00E82BA3"/>
    <w:rsid w:val="00E85720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3577A"/>
    <w:rsid w:val="00F42DE2"/>
    <w:rsid w:val="00F53AEA"/>
    <w:rsid w:val="00F66093"/>
    <w:rsid w:val="00F71229"/>
    <w:rsid w:val="00F765DF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DC06B3"/>
  <w15:docId w15:val="{81FFFC92-2B9A-496F-8BB5-43D0914E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9593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9593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495935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paragraph" w:styleId="Liststycke">
    <w:name w:val="List Paragraph"/>
    <w:basedOn w:val="Normal"/>
    <w:uiPriority w:val="34"/>
    <w:qFormat/>
    <w:rsid w:val="0019678F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B57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57D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57D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B57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B57D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57D0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335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6C6EA9D11C47F981F91215F4AF5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A5C222-1FC6-4646-858E-37FE745F45A1}"/>
      </w:docPartPr>
      <w:docPartBody>
        <w:p w:rsidR="00E148A8" w:rsidRDefault="008D4611" w:rsidP="008D4611">
          <w:pPr>
            <w:pStyle w:val="F66C6EA9D11C47F981F91215F4AF598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17211930BE04211B09474CAEFC11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4DC4AF-892D-49D7-93DD-9F67DF857EC1}"/>
      </w:docPartPr>
      <w:docPartBody>
        <w:p w:rsidR="00E148A8" w:rsidRDefault="008D4611" w:rsidP="008D4611">
          <w:pPr>
            <w:pStyle w:val="217211930BE04211B09474CAEFC1106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2BD8AC82C6B4898B72B486FE7D73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B8C4B-EFCB-473F-A237-C1ABA85B3C31}"/>
      </w:docPartPr>
      <w:docPartBody>
        <w:p w:rsidR="00E148A8" w:rsidRDefault="008D4611" w:rsidP="008D4611">
          <w:pPr>
            <w:pStyle w:val="42BD8AC82C6B4898B72B486FE7D73C2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92CBE4A729D40E88E7F4ADF7E1D1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C8924-C67B-451D-9866-D846CF4F287F}"/>
      </w:docPartPr>
      <w:docPartBody>
        <w:p w:rsidR="00E148A8" w:rsidRDefault="008D4611" w:rsidP="008D4611">
          <w:pPr>
            <w:pStyle w:val="192CBE4A729D40E88E7F4ADF7E1D1D7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1"/>
    <w:rsid w:val="008D4611"/>
    <w:rsid w:val="00E1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D4611"/>
    <w:rPr>
      <w:noProof w:val="0"/>
      <w:color w:val="808080"/>
    </w:rPr>
  </w:style>
  <w:style w:type="paragraph" w:customStyle="1" w:styleId="F66C6EA9D11C47F981F91215F4AF5985">
    <w:name w:val="F66C6EA9D11C47F981F91215F4AF5985"/>
    <w:rsid w:val="008D4611"/>
  </w:style>
  <w:style w:type="paragraph" w:customStyle="1" w:styleId="217211930BE04211B09474CAEFC11064">
    <w:name w:val="217211930BE04211B09474CAEFC11064"/>
    <w:rsid w:val="008D4611"/>
  </w:style>
  <w:style w:type="paragraph" w:customStyle="1" w:styleId="42BD8AC82C6B4898B72B486FE7D73C25">
    <w:name w:val="42BD8AC82C6B4898B72B486FE7D73C25"/>
    <w:rsid w:val="008D4611"/>
  </w:style>
  <w:style w:type="paragraph" w:customStyle="1" w:styleId="192CBE4A729D40E88E7F4ADF7E1D1D74">
    <w:name w:val="192CBE4A729D40E88E7F4ADF7E1D1D74"/>
    <w:rsid w:val="008D4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>Ministern för internationellt utvecklingssamarbete och klimat samt vice statsministern</TopSender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2018-02-28T00:00:00</HeaderDate>
    <Office/>
    <Dnr/>
    <ParagrafNr/>
    <DocumentTitle/>
    <VisitingAddress/>
    <Extra1/>
    <Extra2/>
    <Extra3/>
    <Number/>
    <Recipient>Till riksdagen
</Recipient>
    <SenderText/>
    <DocNumber/>
    <Doclanguage/>
    <Appendix/>
    <LogotypeName/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b48d5a37-5198-421b-a767-a8e373a16dd5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E8B3-1010-47C4-9E2F-89C8AAF88339}"/>
</file>

<file path=customXml/itemProps2.xml><?xml version="1.0" encoding="utf-8"?>
<ds:datastoreItem xmlns:ds="http://schemas.openxmlformats.org/officeDocument/2006/customXml" ds:itemID="{87832E82-63CA-4BEB-9A0D-EC3CB50F1C50}"/>
</file>

<file path=customXml/itemProps3.xml><?xml version="1.0" encoding="utf-8"?>
<ds:datastoreItem xmlns:ds="http://schemas.openxmlformats.org/officeDocument/2006/customXml" ds:itemID="{A80B5A61-B189-42A7-B9F4-1230B01AB2FF}"/>
</file>

<file path=customXml/itemProps4.xml><?xml version="1.0" encoding="utf-8"?>
<ds:datastoreItem xmlns:ds="http://schemas.openxmlformats.org/officeDocument/2006/customXml" ds:itemID="{4EE7F730-1399-48E1-8C21-1767DAFEA39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F60B9D6-A551-42B5-A2A9-5B6C699FD530}"/>
</file>

<file path=customXml/itemProps6.xml><?xml version="1.0" encoding="utf-8"?>
<ds:datastoreItem xmlns:ds="http://schemas.openxmlformats.org/officeDocument/2006/customXml" ds:itemID="{4EE7F730-1399-48E1-8C21-1767DAFEA39E}"/>
</file>

<file path=customXml/itemProps7.xml><?xml version="1.0" encoding="utf-8"?>
<ds:datastoreItem xmlns:ds="http://schemas.openxmlformats.org/officeDocument/2006/customXml" ds:itemID="{FD20F72C-673B-4071-A4DD-C992B1561F66}"/>
</file>

<file path=customXml/itemProps8.xml><?xml version="1.0" encoding="utf-8"?>
<ds:datastoreItem xmlns:ds="http://schemas.openxmlformats.org/officeDocument/2006/customXml" ds:itemID="{F58E07EC-D3AB-4F32-959F-636768EC8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Helander</dc:creator>
  <cp:lastModifiedBy>Carina Stålberg</cp:lastModifiedBy>
  <cp:revision>3</cp:revision>
  <cp:lastPrinted>2018-02-21T14:36:00Z</cp:lastPrinted>
  <dcterms:created xsi:type="dcterms:W3CDTF">2018-02-28T10:00:00Z</dcterms:created>
  <dcterms:modified xsi:type="dcterms:W3CDTF">2018-02-28T10:03:00Z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7504aa80-0e36-43f2-bd9d-7dabd0b8058c</vt:lpwstr>
  </property>
</Properties>
</file>