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D598C" w14:textId="44B0108F" w:rsidR="00690C36" w:rsidRDefault="00690C36" w:rsidP="00DA0661">
      <w:pPr>
        <w:pStyle w:val="Rubrik"/>
      </w:pPr>
      <w:bookmarkStart w:id="0" w:name="Start"/>
      <w:bookmarkEnd w:id="0"/>
      <w:r>
        <w:t xml:space="preserve">Svar på fråga 2020/21:773 av </w:t>
      </w:r>
      <w:proofErr w:type="spellStart"/>
      <w:r w:rsidRPr="00690C36">
        <w:t>Marléne</w:t>
      </w:r>
      <w:proofErr w:type="spellEnd"/>
      <w:r w:rsidRPr="00690C36">
        <w:t xml:space="preserve"> Lund Kopparklint</w:t>
      </w:r>
      <w:r>
        <w:t xml:space="preserve"> (M)</w:t>
      </w:r>
      <w:r>
        <w:br/>
      </w:r>
      <w:r w:rsidRPr="00690C36">
        <w:t>Tillgången till porr på internet för barn</w:t>
      </w:r>
      <w:r>
        <w:t xml:space="preserve"> och på fråga 2020/21:777 </w:t>
      </w:r>
      <w:r w:rsidR="0055370A">
        <w:t xml:space="preserve">av </w:t>
      </w:r>
      <w:proofErr w:type="spellStart"/>
      <w:r w:rsidRPr="00690C36">
        <w:t>Marléne</w:t>
      </w:r>
      <w:proofErr w:type="spellEnd"/>
      <w:r w:rsidRPr="00690C36">
        <w:t xml:space="preserve"> Lund Kopparklint</w:t>
      </w:r>
      <w:r>
        <w:t xml:space="preserve"> (M) </w:t>
      </w:r>
      <w:r w:rsidRPr="00690C36">
        <w:t>Begränsning av tillgången till grovt våld på internet för barn</w:t>
      </w:r>
    </w:p>
    <w:p w14:paraId="20D0F7B9" w14:textId="56AB7A69" w:rsidR="00690C36" w:rsidRDefault="00690C36" w:rsidP="00BD1EEC">
      <w:pPr>
        <w:pStyle w:val="Brdtext"/>
      </w:pPr>
      <w:proofErr w:type="spellStart"/>
      <w:r>
        <w:t>Marléne</w:t>
      </w:r>
      <w:proofErr w:type="spellEnd"/>
      <w:r>
        <w:t xml:space="preserve"> Lund Kopparklint har frågat mig om jag ämnar verka för att barn inte lika enkelt ska få åtkomst till pornografi på internet som i dag. Hon har också frågat mig om jag ämnar verka för att begränsa barns tillgång till material på internet som innehåller grovt våld. </w:t>
      </w:r>
    </w:p>
    <w:p w14:paraId="34262EFB" w14:textId="411F4B04" w:rsidR="00F5457E" w:rsidRDefault="00BD1EEC" w:rsidP="00690C36">
      <w:pPr>
        <w:pStyle w:val="Brdtext"/>
      </w:pPr>
      <w:r w:rsidRPr="00BD1EEC">
        <w:t xml:space="preserve">Pornografiska framställningar </w:t>
      </w:r>
      <w:r>
        <w:t xml:space="preserve">och skildringar av grovt våld </w:t>
      </w:r>
      <w:r w:rsidRPr="00BD1EEC">
        <w:t xml:space="preserve">förekommer i stor utsträckning på nätet. </w:t>
      </w:r>
      <w:r w:rsidR="00F5457E">
        <w:t>D</w:t>
      </w:r>
      <w:r w:rsidR="00F5457E" w:rsidRPr="00F5457E">
        <w:t xml:space="preserve">et är en självklar utgångspunkt att det som är olagligt </w:t>
      </w:r>
      <w:proofErr w:type="spellStart"/>
      <w:r w:rsidR="00F5457E" w:rsidRPr="00F5457E">
        <w:t>offline</w:t>
      </w:r>
      <w:proofErr w:type="spellEnd"/>
      <w:r w:rsidR="00F5457E" w:rsidRPr="00F5457E">
        <w:t xml:space="preserve"> också är olagligt online. Den som exempelvis sprider </w:t>
      </w:r>
      <w:r w:rsidR="003F3624" w:rsidRPr="003F3624">
        <w:t xml:space="preserve">bilder av sexuellt våld eller tvång (s.k. </w:t>
      </w:r>
      <w:r w:rsidR="00F5457E" w:rsidRPr="00F5457E">
        <w:t>våldspornografi</w:t>
      </w:r>
      <w:r w:rsidR="003F3624">
        <w:t>)</w:t>
      </w:r>
      <w:r w:rsidR="00F5457E" w:rsidRPr="00F5457E">
        <w:t xml:space="preserve"> på nätet kan dömas för olaga våldsskildring till böter eller fängelse i högst två år.</w:t>
      </w:r>
      <w:r w:rsidR="005D0219">
        <w:t xml:space="preserve"> Sådana brottsliga ageranden ska givetvis utred</w:t>
      </w:r>
      <w:r w:rsidR="002B569D">
        <w:t>a</w:t>
      </w:r>
      <w:r w:rsidR="005D0219">
        <w:t xml:space="preserve">s och beivras av de brottsbekämpande myndigheterna. </w:t>
      </w:r>
    </w:p>
    <w:p w14:paraId="7AB450EE" w14:textId="23636703" w:rsidR="00BD1EEC" w:rsidRDefault="001D4FA3" w:rsidP="00690C36">
      <w:pPr>
        <w:pStyle w:val="Brdtext"/>
      </w:pPr>
      <w:r>
        <w:t xml:space="preserve">En undersökning som genomförts av Statens medieråd (Ungar och medier 2019) </w:t>
      </w:r>
      <w:r w:rsidR="005D0219">
        <w:t>visar att nästan var tredje tonårskille i åldrarna 13–18 år tittar på pornografi en eller flera gånger i veckan. Motsvarande siffra för tjejer i samma åldrar är 3 procent.</w:t>
      </w:r>
      <w:r w:rsidR="005D0219" w:rsidRPr="005D0219">
        <w:t xml:space="preserve"> </w:t>
      </w:r>
      <w:r w:rsidR="005D0219">
        <w:t>Vad gäller barns och ungas tillgång till innehåll som p</w:t>
      </w:r>
      <w:r w:rsidR="005D0219" w:rsidRPr="00BD1EEC">
        <w:t xml:space="preserve">ornografiska framställningar </w:t>
      </w:r>
      <w:r w:rsidR="005D0219">
        <w:t xml:space="preserve">och skildringar av grovt våld </w:t>
      </w:r>
      <w:r>
        <w:t xml:space="preserve">kan konstateras att det </w:t>
      </w:r>
      <w:r w:rsidR="005D0219">
        <w:t xml:space="preserve">finns </w:t>
      </w:r>
      <w:r>
        <w:t xml:space="preserve">en </w:t>
      </w:r>
      <w:r w:rsidR="005D0219">
        <w:t xml:space="preserve">risk att även yngre barn tar del av sådant innehåll om inte vårdnadshavare ser till att installera någon typ av filter på sina barns mobiltelefoner, surfplattor </w:t>
      </w:r>
      <w:proofErr w:type="gramStart"/>
      <w:r w:rsidR="005D0219">
        <w:t>m.m.</w:t>
      </w:r>
      <w:proofErr w:type="gramEnd"/>
    </w:p>
    <w:p w14:paraId="288CBC3D" w14:textId="7E2DE4D9" w:rsidR="00650D59" w:rsidRDefault="00BD1EEC" w:rsidP="00650D59">
      <w:pPr>
        <w:pStyle w:val="Brdtext"/>
      </w:pPr>
      <w:r w:rsidRPr="00BD1EEC">
        <w:t xml:space="preserve">I debatten förekommer många uppgifter om </w:t>
      </w:r>
      <w:r w:rsidR="00650D59">
        <w:t xml:space="preserve">exempelvis </w:t>
      </w:r>
      <w:r w:rsidRPr="00BD1EEC">
        <w:t>pornografi</w:t>
      </w:r>
      <w:r w:rsidR="008D2D0A">
        <w:t>ns</w:t>
      </w:r>
      <w:r w:rsidRPr="00BD1EEC">
        <w:t xml:space="preserve"> negativ</w:t>
      </w:r>
      <w:r w:rsidR="008D2D0A">
        <w:t>a</w:t>
      </w:r>
      <w:r w:rsidRPr="00BD1EEC">
        <w:t xml:space="preserve"> påverkan på barns och ungas hälsa och utveckling. </w:t>
      </w:r>
      <w:r w:rsidR="000D3B4B">
        <w:t>R</w:t>
      </w:r>
      <w:r w:rsidR="00655716">
        <w:t xml:space="preserve">egeringen </w:t>
      </w:r>
      <w:r w:rsidR="00D44A11">
        <w:t>har</w:t>
      </w:r>
      <w:r w:rsidRPr="00BD1EEC">
        <w:t xml:space="preserve"> </w:t>
      </w:r>
      <w:r w:rsidRPr="00BD1EEC">
        <w:lastRenderedPageBreak/>
        <w:t xml:space="preserve">därför gett Barnombudsmannen i uppdrag att kartlägga befintlig kunskap från såväl forskning som från aktörer som möter barn och unga om hur och var barn konsumerar eller exponeras för pornografi och hur det påverkar barns och ungas hälsa och relationer. Kartläggningen ska omfatta eventuella samband mellan konsumtion av eller exponering för pornografi och negativa effekter hos barn och unga, </w:t>
      </w:r>
      <w:proofErr w:type="gramStart"/>
      <w:r w:rsidRPr="00BD1EEC">
        <w:t>t.ex.</w:t>
      </w:r>
      <w:proofErr w:type="gramEnd"/>
      <w:r w:rsidRPr="00BD1EEC">
        <w:t xml:space="preserve"> ett våldsamt beteende i ungas intima relationer. </w:t>
      </w:r>
    </w:p>
    <w:p w14:paraId="3E15DC52" w14:textId="443AAA36" w:rsidR="00D44A11" w:rsidRDefault="00650D59" w:rsidP="00D44A11">
      <w:pPr>
        <w:pStyle w:val="Brdtext"/>
      </w:pPr>
      <w:bookmarkStart w:id="1" w:name="_Hlk57917393"/>
      <w:r>
        <w:t>I</w:t>
      </w:r>
      <w:r w:rsidR="00D44A11">
        <w:t xml:space="preserve"> det uppdrag som Barnombudsmannen har fått ingår det också att inventera metoder och arbetssätt för att stärka barns och ungas motståndskraft och skydda dem mot negativ inverkan av pornografi och att inventera metoder för att begränsa barns tillgång till pornografi.</w:t>
      </w:r>
      <w:r w:rsidR="00655716">
        <w:t xml:space="preserve"> </w:t>
      </w:r>
      <w:r w:rsidR="0059696C">
        <w:t>Inventeringen</w:t>
      </w:r>
      <w:r w:rsidR="00655716">
        <w:t xml:space="preserve"> kommer också</w:t>
      </w:r>
      <w:r w:rsidR="008D2D0A">
        <w:t xml:space="preserve"> att</w:t>
      </w:r>
      <w:r w:rsidR="00655716">
        <w:t xml:space="preserve"> vara intressant i </w:t>
      </w:r>
      <w:r w:rsidR="008D2D0A">
        <w:t xml:space="preserve">förhållande </w:t>
      </w:r>
      <w:r w:rsidR="006449F2">
        <w:t xml:space="preserve">till </w:t>
      </w:r>
      <w:r w:rsidR="008D2D0A">
        <w:t>det</w:t>
      </w:r>
      <w:r w:rsidR="00655716">
        <w:t xml:space="preserve"> grov</w:t>
      </w:r>
      <w:r w:rsidR="008D2D0A">
        <w:t xml:space="preserve">a </w:t>
      </w:r>
      <w:r w:rsidR="00655716">
        <w:t>våld</w:t>
      </w:r>
      <w:r w:rsidR="008D2D0A">
        <w:t>et</w:t>
      </w:r>
      <w:r w:rsidR="00655716">
        <w:t xml:space="preserve"> på </w:t>
      </w:r>
      <w:r w:rsidR="0059696C">
        <w:t>nätet</w:t>
      </w:r>
      <w:r w:rsidR="00655716">
        <w:t>.</w:t>
      </w:r>
      <w:r w:rsidR="00631B9F" w:rsidRPr="00631B9F">
        <w:t xml:space="preserve"> </w:t>
      </w:r>
    </w:p>
    <w:p w14:paraId="35B05F25" w14:textId="0C9283DF" w:rsidR="005A564E" w:rsidRDefault="00CA7721" w:rsidP="00655716">
      <w:pPr>
        <w:pStyle w:val="Brdtext"/>
      </w:pPr>
      <w:bookmarkStart w:id="2" w:name="_Hlk57967274"/>
      <w:r>
        <w:t>Jag vill samtidigt understryka att det är en stor skillnad mellan å ena sidan frivilliga metoder</w:t>
      </w:r>
      <w:r w:rsidR="00650D59">
        <w:t xml:space="preserve"> och arbetssätt s</w:t>
      </w:r>
      <w:r>
        <w:t xml:space="preserve">om </w:t>
      </w:r>
      <w:r w:rsidR="00655716" w:rsidRPr="00655716">
        <w:t xml:space="preserve">att </w:t>
      </w:r>
      <w:r w:rsidR="00650D59">
        <w:t xml:space="preserve">vårdnadshavare </w:t>
      </w:r>
      <w:r w:rsidR="00CD3B88">
        <w:t>kan</w:t>
      </w:r>
      <w:r w:rsidR="00CD3B88" w:rsidRPr="00655716">
        <w:t xml:space="preserve"> </w:t>
      </w:r>
      <w:r w:rsidR="00655716" w:rsidRPr="00655716">
        <w:t xml:space="preserve">ta kontroll över vilket innehåll på nätet som barn kan </w:t>
      </w:r>
      <w:r>
        <w:t xml:space="preserve">ta del av </w:t>
      </w:r>
      <w:r w:rsidR="0059696C">
        <w:t>eller</w:t>
      </w:r>
      <w:r>
        <w:t xml:space="preserve"> att plattformarna</w:t>
      </w:r>
      <w:r w:rsidR="002464B9" w:rsidRPr="002464B9">
        <w:t xml:space="preserve"> </w:t>
      </w:r>
      <w:r w:rsidR="00631B9F">
        <w:t>genom</w:t>
      </w:r>
      <w:r w:rsidR="002464B9" w:rsidRPr="002464B9">
        <w:t xml:space="preserve"> självsanerande åtgärder </w:t>
      </w:r>
      <w:r w:rsidR="00631B9F">
        <w:t xml:space="preserve">tar </w:t>
      </w:r>
      <w:r>
        <w:t>ansvar för</w:t>
      </w:r>
      <w:r w:rsidR="002464B9">
        <w:t xml:space="preserve"> att innehåll som pornografi inte sprids till barn </w:t>
      </w:r>
      <w:r>
        <w:t>och å andra sidan att</w:t>
      </w:r>
      <w:bookmarkStart w:id="3" w:name="_GoBack"/>
      <w:bookmarkEnd w:id="3"/>
      <w:r>
        <w:t xml:space="preserve"> gå fram med lagstiftning som hindrar barn från att ta del av </w:t>
      </w:r>
      <w:r w:rsidR="0059696C">
        <w:t xml:space="preserve">visst </w:t>
      </w:r>
      <w:r>
        <w:t>innehåll.</w:t>
      </w:r>
      <w:r w:rsidR="00C025EB">
        <w:t xml:space="preserve"> </w:t>
      </w:r>
    </w:p>
    <w:p w14:paraId="31706125" w14:textId="41E3A2A4" w:rsidR="00045B21" w:rsidRDefault="009240BC" w:rsidP="00655716">
      <w:pPr>
        <w:pStyle w:val="Brdtext"/>
      </w:pPr>
      <w:bookmarkStart w:id="4" w:name="_Hlk57788472"/>
      <w:bookmarkEnd w:id="2"/>
      <w:r>
        <w:t xml:space="preserve">Lagstiftning med krav </w:t>
      </w:r>
      <w:r w:rsidR="00BE77C6">
        <w:t xml:space="preserve">på begränsningar som blockering av innehåll på nätet eller förbud av olika slag </w:t>
      </w:r>
      <w:r w:rsidR="00F06675">
        <w:t>innebär alltid</w:t>
      </w:r>
      <w:r w:rsidR="00BE77C6">
        <w:t xml:space="preserve"> </w:t>
      </w:r>
      <w:r w:rsidR="00CA7721">
        <w:t xml:space="preserve">svåra avvägningar </w:t>
      </w:r>
      <w:r w:rsidR="002464B9">
        <w:t>i förhållande till skyddet för</w:t>
      </w:r>
      <w:r w:rsidR="00CA7721">
        <w:t xml:space="preserve"> </w:t>
      </w:r>
      <w:proofErr w:type="gramStart"/>
      <w:r w:rsidR="00F06675">
        <w:t>bl.a.</w:t>
      </w:r>
      <w:proofErr w:type="gramEnd"/>
      <w:r w:rsidR="002B569D">
        <w:t xml:space="preserve"> yttrandefriheten och informationsfriheten.</w:t>
      </w:r>
      <w:r w:rsidR="00CA7721">
        <w:t xml:space="preserve"> </w:t>
      </w:r>
      <w:r w:rsidR="00C025EB">
        <w:t xml:space="preserve">I fråga om pornografi är det exempelvis inte möjligt att ställa upp några krav </w:t>
      </w:r>
      <w:r w:rsidR="004870EC">
        <w:t xml:space="preserve">på internetleverantörer </w:t>
      </w:r>
      <w:r w:rsidR="00C025EB">
        <w:t>som hindrar åtkomsten till innehåll som skyddas av yttrandefrihetsgrundlagen</w:t>
      </w:r>
      <w:r w:rsidR="00C025EB" w:rsidRPr="004252D2">
        <w:t>.</w:t>
      </w:r>
      <w:r w:rsidR="00631B9F">
        <w:t xml:space="preserve"> </w:t>
      </w:r>
      <w:bookmarkStart w:id="5" w:name="_Hlk57787711"/>
    </w:p>
    <w:bookmarkEnd w:id="1"/>
    <w:p w14:paraId="513EF11D" w14:textId="77777777" w:rsidR="00045B21" w:rsidRDefault="00F06675" w:rsidP="00655716">
      <w:pPr>
        <w:pStyle w:val="Brdtext"/>
      </w:pPr>
      <w:r>
        <w:t>Den absoluta merparten av p</w:t>
      </w:r>
      <w:r w:rsidRPr="00F06675">
        <w:t>ornografiska framställningar och skildringar av grovt våld</w:t>
      </w:r>
      <w:r>
        <w:t xml:space="preserve"> som finns på nätet </w:t>
      </w:r>
      <w:r w:rsidR="00AB161E">
        <w:t>bedöms</w:t>
      </w:r>
      <w:r w:rsidR="007642C9">
        <w:t xml:space="preserve"> dock</w:t>
      </w:r>
      <w:r>
        <w:t xml:space="preserve"> </w:t>
      </w:r>
      <w:r w:rsidR="00AB161E">
        <w:t xml:space="preserve">falla </w:t>
      </w:r>
      <w:r>
        <w:t xml:space="preserve">utanför yttrandefrihetsgrundlagens skydd. </w:t>
      </w:r>
      <w:bookmarkStart w:id="6" w:name="_Hlk57736615"/>
      <w:bookmarkEnd w:id="5"/>
      <w:r w:rsidR="00C744E5" w:rsidRPr="00C744E5">
        <w:t xml:space="preserve">För hemsidor som inte omfattas av </w:t>
      </w:r>
      <w:r w:rsidR="00AD5AEE">
        <w:t xml:space="preserve">detta </w:t>
      </w:r>
      <w:r w:rsidR="00C744E5">
        <w:t xml:space="preserve">skydd </w:t>
      </w:r>
      <w:r w:rsidR="00C744E5" w:rsidRPr="00C744E5">
        <w:t xml:space="preserve">ska begränsningar av möjligheterna att ta del av och sprida pornografiska framställningar </w:t>
      </w:r>
      <w:r w:rsidR="00C744E5">
        <w:t xml:space="preserve">och annat innehåll </w:t>
      </w:r>
      <w:r w:rsidR="00C744E5" w:rsidRPr="00C744E5">
        <w:t xml:space="preserve">bedömas enligt bestämmelserna om yttrandefrihet och informationsfrihet i regeringsformen. </w:t>
      </w:r>
      <w:r w:rsidR="00C744E5">
        <w:t>Dessa friheter</w:t>
      </w:r>
      <w:r w:rsidR="00C744E5" w:rsidRPr="00C744E5">
        <w:t xml:space="preserve"> får begränsas genom lag men endast om vissa i </w:t>
      </w:r>
      <w:r w:rsidR="00C744E5">
        <w:t>regeringsformen</w:t>
      </w:r>
      <w:r w:rsidR="00C744E5" w:rsidRPr="00C744E5">
        <w:t xml:space="preserve"> angivna förutsättningar är uppfyllda. Begränsningar måste </w:t>
      </w:r>
      <w:proofErr w:type="gramStart"/>
      <w:r w:rsidR="00C744E5">
        <w:t>bl.a.</w:t>
      </w:r>
      <w:proofErr w:type="gramEnd"/>
      <w:r w:rsidR="00C744E5">
        <w:t xml:space="preserve"> </w:t>
      </w:r>
      <w:r w:rsidR="00C744E5" w:rsidRPr="00C744E5">
        <w:t>alltid vara proportionerliga och få</w:t>
      </w:r>
      <w:r w:rsidR="00C744E5">
        <w:t xml:space="preserve">r därför </w:t>
      </w:r>
      <w:r w:rsidR="00C744E5" w:rsidRPr="00C744E5">
        <w:t>inte gå</w:t>
      </w:r>
      <w:r w:rsidR="00C744E5">
        <w:t xml:space="preserve"> längre än </w:t>
      </w:r>
      <w:r w:rsidR="00C744E5" w:rsidRPr="00C744E5">
        <w:t xml:space="preserve">vad som är nödvändigt. </w:t>
      </w:r>
    </w:p>
    <w:p w14:paraId="186B9463" w14:textId="1C98A17B" w:rsidR="00747724" w:rsidRDefault="00C744E5" w:rsidP="00655716">
      <w:pPr>
        <w:pStyle w:val="Brdtext"/>
      </w:pPr>
      <w:r>
        <w:lastRenderedPageBreak/>
        <w:t xml:space="preserve">I sammanhanget är det också av betydelse att </w:t>
      </w:r>
      <w:r w:rsidR="00997F4F">
        <w:t>riksdagen vid upprepade tillfällen uttalat</w:t>
      </w:r>
      <w:r w:rsidR="00997F4F" w:rsidRPr="003F3ED1">
        <w:t xml:space="preserve"> att det är viktigt att samhället på olika sätt försöker motverka pornografi men att detta i första hand inte bör ske genom ytterligare inskränkningar av den grundlagsfästa tryck- och yttrandefriheten.</w:t>
      </w:r>
      <w:r w:rsidR="00997F4F" w:rsidRPr="003F3ED1" w:rsidDel="00997F4F">
        <w:t xml:space="preserve"> </w:t>
      </w:r>
      <w:bookmarkEnd w:id="4"/>
      <w:bookmarkEnd w:id="6"/>
    </w:p>
    <w:p w14:paraId="75E1CFEB" w14:textId="502E39C8" w:rsidR="00D44A11" w:rsidRDefault="00D44A11" w:rsidP="00655716">
      <w:pPr>
        <w:pStyle w:val="Brdtext"/>
      </w:pPr>
      <w:r>
        <w:t xml:space="preserve">Barnombudsmannens rapport </w:t>
      </w:r>
      <w:r w:rsidR="00142495">
        <w:t>ska</w:t>
      </w:r>
      <w:r>
        <w:t xml:space="preserve"> </w:t>
      </w:r>
      <w:r w:rsidR="00F5457E" w:rsidRPr="00BD1EEC">
        <w:t>redovisas till regeringen senast den 30 juni 2021</w:t>
      </w:r>
      <w:r w:rsidR="00F5457E">
        <w:t xml:space="preserve">. </w:t>
      </w:r>
      <w:r w:rsidR="00F156FE">
        <w:t xml:space="preserve">Rapporten kommer att vara ett viktigt kunskapsunderlag för fortsatta överväganden på området. </w:t>
      </w:r>
    </w:p>
    <w:p w14:paraId="505E0965" w14:textId="77777777" w:rsidR="00BC1F56" w:rsidRDefault="00BC1F56" w:rsidP="006A12F1">
      <w:pPr>
        <w:pStyle w:val="Brdtext"/>
      </w:pPr>
    </w:p>
    <w:p w14:paraId="4FEEA359" w14:textId="235D60FA" w:rsidR="00690C36" w:rsidRDefault="00690C36" w:rsidP="006A12F1">
      <w:pPr>
        <w:pStyle w:val="Brdtext"/>
      </w:pPr>
      <w:r>
        <w:t xml:space="preserve">Stockholm den </w:t>
      </w:r>
      <w:sdt>
        <w:sdtPr>
          <w:id w:val="-1225218591"/>
          <w:placeholder>
            <w:docPart w:val="FCCBCB80A8CF4850A174FFBBCBB7C2AC"/>
          </w:placeholder>
          <w:dataBinding w:prefixMappings="xmlns:ns0='http://lp/documentinfo/RK' " w:xpath="/ns0:DocumentInfo[1]/ns0:BaseInfo[1]/ns0:HeaderDate[1]" w:storeItemID="{7F78820A-1FBD-4906-91A7-EAAA999C6512}"/>
          <w:date w:fullDate="2020-12-09T00:00:00Z">
            <w:dateFormat w:val="d MMMM yyyy"/>
            <w:lid w:val="sv-SE"/>
            <w:storeMappedDataAs w:val="dateTime"/>
            <w:calendar w:val="gregorian"/>
          </w:date>
        </w:sdtPr>
        <w:sdtEndPr/>
        <w:sdtContent>
          <w:r>
            <w:t>9 december 2020</w:t>
          </w:r>
        </w:sdtContent>
      </w:sdt>
    </w:p>
    <w:p w14:paraId="10FD6527" w14:textId="77777777" w:rsidR="00690C36" w:rsidRDefault="00690C36" w:rsidP="004E7A8F">
      <w:pPr>
        <w:pStyle w:val="Brdtextutanavstnd"/>
      </w:pPr>
    </w:p>
    <w:p w14:paraId="641E3825" w14:textId="77777777" w:rsidR="00690C36" w:rsidRDefault="00690C36" w:rsidP="004E7A8F">
      <w:pPr>
        <w:pStyle w:val="Brdtextutanavstnd"/>
      </w:pPr>
    </w:p>
    <w:p w14:paraId="765CDF5F" w14:textId="77777777" w:rsidR="00690C36" w:rsidRDefault="00690C36" w:rsidP="004E7A8F">
      <w:pPr>
        <w:pStyle w:val="Brdtextutanavstnd"/>
      </w:pPr>
    </w:p>
    <w:p w14:paraId="63F229FC" w14:textId="28DEFC21" w:rsidR="00690C36" w:rsidRDefault="00690C36" w:rsidP="00422A41">
      <w:pPr>
        <w:pStyle w:val="Brdtext"/>
      </w:pPr>
      <w:r>
        <w:t>Morgan Johansson</w:t>
      </w:r>
    </w:p>
    <w:p w14:paraId="5C4186BB" w14:textId="77777777" w:rsidR="00690C36" w:rsidRPr="00DB48AB" w:rsidRDefault="00690C36" w:rsidP="00DB48AB">
      <w:pPr>
        <w:pStyle w:val="Brdtext"/>
      </w:pPr>
    </w:p>
    <w:p w14:paraId="58DA9A22" w14:textId="77777777" w:rsidR="00690C36" w:rsidRDefault="00690C36" w:rsidP="00E96532">
      <w:pPr>
        <w:pStyle w:val="Brdtext"/>
      </w:pPr>
    </w:p>
    <w:sectPr w:rsidR="00690C36" w:rsidSect="00690C36">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1E37C" w14:textId="77777777" w:rsidR="003D3480" w:rsidRDefault="003D3480" w:rsidP="00A87A54">
      <w:pPr>
        <w:spacing w:after="0" w:line="240" w:lineRule="auto"/>
      </w:pPr>
      <w:r>
        <w:separator/>
      </w:r>
    </w:p>
  </w:endnote>
  <w:endnote w:type="continuationSeparator" w:id="0">
    <w:p w14:paraId="26B9D12B" w14:textId="77777777" w:rsidR="003D3480" w:rsidRDefault="003D348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2259DDD" w14:textId="77777777" w:rsidTr="006A26EC">
      <w:trPr>
        <w:trHeight w:val="227"/>
        <w:jc w:val="right"/>
      </w:trPr>
      <w:tc>
        <w:tcPr>
          <w:tcW w:w="708" w:type="dxa"/>
          <w:vAlign w:val="bottom"/>
        </w:tcPr>
        <w:p w14:paraId="18EB338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048F0DF" w14:textId="77777777" w:rsidTr="006A26EC">
      <w:trPr>
        <w:trHeight w:val="850"/>
        <w:jc w:val="right"/>
      </w:trPr>
      <w:tc>
        <w:tcPr>
          <w:tcW w:w="708" w:type="dxa"/>
          <w:vAlign w:val="bottom"/>
        </w:tcPr>
        <w:p w14:paraId="4825E181" w14:textId="77777777" w:rsidR="005606BC" w:rsidRPr="00347E11" w:rsidRDefault="005606BC" w:rsidP="005606BC">
          <w:pPr>
            <w:pStyle w:val="Sidfot"/>
            <w:spacing w:line="276" w:lineRule="auto"/>
            <w:jc w:val="right"/>
          </w:pPr>
        </w:p>
      </w:tc>
    </w:tr>
  </w:tbl>
  <w:p w14:paraId="394D812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5AC7D56" w14:textId="77777777" w:rsidTr="001F4302">
      <w:trPr>
        <w:trHeight w:val="510"/>
      </w:trPr>
      <w:tc>
        <w:tcPr>
          <w:tcW w:w="8525" w:type="dxa"/>
          <w:gridSpan w:val="2"/>
          <w:vAlign w:val="bottom"/>
        </w:tcPr>
        <w:p w14:paraId="75EFA57C" w14:textId="77777777" w:rsidR="00347E11" w:rsidRPr="00347E11" w:rsidRDefault="00347E11" w:rsidP="00347E11">
          <w:pPr>
            <w:pStyle w:val="Sidfot"/>
            <w:rPr>
              <w:sz w:val="8"/>
            </w:rPr>
          </w:pPr>
        </w:p>
      </w:tc>
    </w:tr>
    <w:tr w:rsidR="00093408" w:rsidRPr="00EE3C0F" w14:paraId="59B492B8" w14:textId="77777777" w:rsidTr="00C26068">
      <w:trPr>
        <w:trHeight w:val="227"/>
      </w:trPr>
      <w:tc>
        <w:tcPr>
          <w:tcW w:w="4074" w:type="dxa"/>
        </w:tcPr>
        <w:p w14:paraId="45510650" w14:textId="77777777" w:rsidR="00347E11" w:rsidRPr="00F53AEA" w:rsidRDefault="00347E11" w:rsidP="00C26068">
          <w:pPr>
            <w:pStyle w:val="Sidfot"/>
            <w:spacing w:line="276" w:lineRule="auto"/>
          </w:pPr>
        </w:p>
      </w:tc>
      <w:tc>
        <w:tcPr>
          <w:tcW w:w="4451" w:type="dxa"/>
        </w:tcPr>
        <w:p w14:paraId="506BFC22" w14:textId="77777777" w:rsidR="00093408" w:rsidRPr="00F53AEA" w:rsidRDefault="00093408" w:rsidP="00F53AEA">
          <w:pPr>
            <w:pStyle w:val="Sidfot"/>
            <w:spacing w:line="276" w:lineRule="auto"/>
          </w:pPr>
        </w:p>
      </w:tc>
    </w:tr>
  </w:tbl>
  <w:p w14:paraId="7F6D8C0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30A63" w14:textId="77777777" w:rsidR="003D3480" w:rsidRDefault="003D3480" w:rsidP="00A87A54">
      <w:pPr>
        <w:spacing w:after="0" w:line="240" w:lineRule="auto"/>
      </w:pPr>
      <w:r>
        <w:separator/>
      </w:r>
    </w:p>
  </w:footnote>
  <w:footnote w:type="continuationSeparator" w:id="0">
    <w:p w14:paraId="7F37DE48" w14:textId="77777777" w:rsidR="003D3480" w:rsidRDefault="003D348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90C36" w14:paraId="56BDC2A1" w14:textId="77777777" w:rsidTr="00C93EBA">
      <w:trPr>
        <w:trHeight w:val="227"/>
      </w:trPr>
      <w:tc>
        <w:tcPr>
          <w:tcW w:w="5534" w:type="dxa"/>
        </w:tcPr>
        <w:p w14:paraId="18AEF3FB" w14:textId="77777777" w:rsidR="00690C36" w:rsidRPr="007D73AB" w:rsidRDefault="00690C36">
          <w:pPr>
            <w:pStyle w:val="Sidhuvud"/>
          </w:pPr>
        </w:p>
      </w:tc>
      <w:tc>
        <w:tcPr>
          <w:tcW w:w="3170" w:type="dxa"/>
          <w:vAlign w:val="bottom"/>
        </w:tcPr>
        <w:p w14:paraId="0AD29F28" w14:textId="77777777" w:rsidR="00690C36" w:rsidRPr="007D73AB" w:rsidRDefault="00690C36" w:rsidP="00340DE0">
          <w:pPr>
            <w:pStyle w:val="Sidhuvud"/>
          </w:pPr>
        </w:p>
      </w:tc>
      <w:tc>
        <w:tcPr>
          <w:tcW w:w="1134" w:type="dxa"/>
        </w:tcPr>
        <w:p w14:paraId="4D307322" w14:textId="77777777" w:rsidR="00690C36" w:rsidRDefault="00690C36" w:rsidP="005A703A">
          <w:pPr>
            <w:pStyle w:val="Sidhuvud"/>
          </w:pPr>
        </w:p>
      </w:tc>
    </w:tr>
    <w:tr w:rsidR="00690C36" w14:paraId="51E7E1E9" w14:textId="77777777" w:rsidTr="00C93EBA">
      <w:trPr>
        <w:trHeight w:val="1928"/>
      </w:trPr>
      <w:tc>
        <w:tcPr>
          <w:tcW w:w="5534" w:type="dxa"/>
        </w:tcPr>
        <w:p w14:paraId="48E08E2D" w14:textId="77777777" w:rsidR="00690C36" w:rsidRPr="00340DE0" w:rsidRDefault="00690C36" w:rsidP="00340DE0">
          <w:pPr>
            <w:pStyle w:val="Sidhuvud"/>
          </w:pPr>
          <w:r>
            <w:rPr>
              <w:noProof/>
            </w:rPr>
            <w:drawing>
              <wp:inline distT="0" distB="0" distL="0" distR="0" wp14:anchorId="3886BFA4" wp14:editId="2472BB4A">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9BB3F91" w14:textId="77777777" w:rsidR="00690C36" w:rsidRPr="00710A6C" w:rsidRDefault="00690C36" w:rsidP="00EE3C0F">
          <w:pPr>
            <w:pStyle w:val="Sidhuvud"/>
            <w:rPr>
              <w:b/>
            </w:rPr>
          </w:pPr>
        </w:p>
        <w:p w14:paraId="4F829B1B" w14:textId="77777777" w:rsidR="00690C36" w:rsidRDefault="00690C36" w:rsidP="00EE3C0F">
          <w:pPr>
            <w:pStyle w:val="Sidhuvud"/>
          </w:pPr>
        </w:p>
        <w:p w14:paraId="60853732" w14:textId="77777777" w:rsidR="00690C36" w:rsidRDefault="00690C36" w:rsidP="00EE3C0F">
          <w:pPr>
            <w:pStyle w:val="Sidhuvud"/>
          </w:pPr>
        </w:p>
        <w:p w14:paraId="71A35194" w14:textId="77777777" w:rsidR="00690C36" w:rsidRDefault="00690C36" w:rsidP="00EE3C0F">
          <w:pPr>
            <w:pStyle w:val="Sidhuvud"/>
          </w:pPr>
        </w:p>
        <w:sdt>
          <w:sdtPr>
            <w:alias w:val="Dnr"/>
            <w:tag w:val="ccRKShow_Dnr"/>
            <w:id w:val="-829283628"/>
            <w:placeholder>
              <w:docPart w:val="A6ACD84A39714F63B9593CB00C45B536"/>
            </w:placeholder>
            <w:dataBinding w:prefixMappings="xmlns:ns0='http://lp/documentinfo/RK' " w:xpath="/ns0:DocumentInfo[1]/ns0:BaseInfo[1]/ns0:Dnr[1]" w:storeItemID="{7F78820A-1FBD-4906-91A7-EAAA999C6512}"/>
            <w:text/>
          </w:sdtPr>
          <w:sdtEndPr/>
          <w:sdtContent>
            <w:p w14:paraId="217D817F" w14:textId="03AD1FE4" w:rsidR="00690C36" w:rsidRDefault="00690C36" w:rsidP="00EE3C0F">
              <w:pPr>
                <w:pStyle w:val="Sidhuvud"/>
              </w:pPr>
              <w:r>
                <w:t>Ju2020/</w:t>
              </w:r>
              <w:r w:rsidR="001D4FA3">
                <w:t>04418</w:t>
              </w:r>
            </w:p>
          </w:sdtContent>
        </w:sdt>
        <w:p w14:paraId="66DD99CF" w14:textId="77FA0761" w:rsidR="00690C36" w:rsidRDefault="00690C36" w:rsidP="00EE3C0F">
          <w:pPr>
            <w:pStyle w:val="Sidhuvud"/>
          </w:pPr>
          <w:r>
            <w:t>Ju2020/</w:t>
          </w:r>
          <w:r w:rsidR="001D4FA3">
            <w:t>04420</w:t>
          </w:r>
        </w:p>
      </w:tc>
      <w:tc>
        <w:tcPr>
          <w:tcW w:w="1134" w:type="dxa"/>
        </w:tcPr>
        <w:p w14:paraId="5E628EA3" w14:textId="77777777" w:rsidR="00690C36" w:rsidRDefault="00690C36" w:rsidP="0094502D">
          <w:pPr>
            <w:pStyle w:val="Sidhuvud"/>
          </w:pPr>
        </w:p>
        <w:p w14:paraId="0606E766" w14:textId="77777777" w:rsidR="00690C36" w:rsidRPr="0094502D" w:rsidRDefault="00690C36" w:rsidP="00EC71A6">
          <w:pPr>
            <w:pStyle w:val="Sidhuvud"/>
          </w:pPr>
        </w:p>
      </w:tc>
    </w:tr>
    <w:tr w:rsidR="00690C36" w14:paraId="2F9273CD" w14:textId="77777777" w:rsidTr="00C93EBA">
      <w:trPr>
        <w:trHeight w:val="2268"/>
      </w:trPr>
      <w:tc>
        <w:tcPr>
          <w:tcW w:w="5534" w:type="dxa"/>
          <w:tcMar>
            <w:right w:w="1134" w:type="dxa"/>
          </w:tcMar>
        </w:tcPr>
        <w:sdt>
          <w:sdtPr>
            <w:rPr>
              <w:b/>
            </w:rPr>
            <w:alias w:val="SenderText"/>
            <w:tag w:val="ccRKShow_SenderText"/>
            <w:id w:val="1374046025"/>
            <w:placeholder>
              <w:docPart w:val="D1BC577097A74751AED03C8052235343"/>
            </w:placeholder>
          </w:sdtPr>
          <w:sdtEndPr>
            <w:rPr>
              <w:b w:val="0"/>
            </w:rPr>
          </w:sdtEndPr>
          <w:sdtContent>
            <w:p w14:paraId="47D287C7" w14:textId="77777777" w:rsidR="00690C36" w:rsidRPr="00690C36" w:rsidRDefault="00690C36" w:rsidP="006C0C61">
              <w:pPr>
                <w:pStyle w:val="Sidhuvud"/>
                <w:rPr>
                  <w:b/>
                </w:rPr>
              </w:pPr>
              <w:r w:rsidRPr="00690C36">
                <w:rPr>
                  <w:b/>
                </w:rPr>
                <w:t>Justitiedepartementet</w:t>
              </w:r>
            </w:p>
            <w:p w14:paraId="2ECB9788" w14:textId="77777777" w:rsidR="00690C36" w:rsidRDefault="00690C36" w:rsidP="006C0C61">
              <w:pPr>
                <w:pStyle w:val="Sidhuvud"/>
              </w:pPr>
              <w:r w:rsidRPr="00690C36">
                <w:t>Justitie- och migrationsministern</w:t>
              </w:r>
            </w:p>
          </w:sdtContent>
        </w:sdt>
        <w:p w14:paraId="0AAE8A7C" w14:textId="77777777" w:rsidR="00F93EA4" w:rsidRDefault="00F93EA4" w:rsidP="006C0C61">
          <w:pPr>
            <w:rPr>
              <w:rFonts w:asciiTheme="majorHAnsi" w:hAnsiTheme="majorHAnsi"/>
              <w:sz w:val="19"/>
            </w:rPr>
          </w:pPr>
        </w:p>
        <w:p w14:paraId="72AFB8DA" w14:textId="4EE03719" w:rsidR="00F93EA4" w:rsidRPr="00F93EA4" w:rsidRDefault="00F93EA4" w:rsidP="006C0C61">
          <w:pPr>
            <w:ind w:left="336"/>
          </w:pPr>
        </w:p>
      </w:tc>
      <w:sdt>
        <w:sdtPr>
          <w:alias w:val="Recipient"/>
          <w:tag w:val="ccRKShow_Recipient"/>
          <w:id w:val="-28344517"/>
          <w:placeholder>
            <w:docPart w:val="3FECCDF588B2493C8404CBC35D7C35C7"/>
          </w:placeholder>
          <w:dataBinding w:prefixMappings="xmlns:ns0='http://lp/documentinfo/RK' " w:xpath="/ns0:DocumentInfo[1]/ns0:BaseInfo[1]/ns0:Recipient[1]" w:storeItemID="{7F78820A-1FBD-4906-91A7-EAAA999C6512}"/>
          <w:text w:multiLine="1"/>
        </w:sdtPr>
        <w:sdtEndPr/>
        <w:sdtContent>
          <w:tc>
            <w:tcPr>
              <w:tcW w:w="3170" w:type="dxa"/>
            </w:tcPr>
            <w:p w14:paraId="5A53820C" w14:textId="77777777" w:rsidR="00690C36" w:rsidRDefault="00690C36" w:rsidP="00547B89">
              <w:pPr>
                <w:pStyle w:val="Sidhuvud"/>
              </w:pPr>
              <w:r>
                <w:t>Till riksdagen</w:t>
              </w:r>
            </w:p>
          </w:tc>
        </w:sdtContent>
      </w:sdt>
      <w:tc>
        <w:tcPr>
          <w:tcW w:w="1134" w:type="dxa"/>
        </w:tcPr>
        <w:p w14:paraId="50B0F421" w14:textId="77777777" w:rsidR="00690C36" w:rsidRDefault="00690C36" w:rsidP="003E6020">
          <w:pPr>
            <w:pStyle w:val="Sidhuvud"/>
          </w:pPr>
        </w:p>
      </w:tc>
    </w:tr>
  </w:tbl>
  <w:p w14:paraId="207142D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36"/>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45B21"/>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217A"/>
    <w:rsid w:val="000A456A"/>
    <w:rsid w:val="000A5E43"/>
    <w:rsid w:val="000C61D1"/>
    <w:rsid w:val="000D31A9"/>
    <w:rsid w:val="000D3B4B"/>
    <w:rsid w:val="000E12D9"/>
    <w:rsid w:val="000E59A9"/>
    <w:rsid w:val="000E638A"/>
    <w:rsid w:val="000F00B8"/>
    <w:rsid w:val="000F1EA7"/>
    <w:rsid w:val="000F2084"/>
    <w:rsid w:val="000F2539"/>
    <w:rsid w:val="000F6462"/>
    <w:rsid w:val="00113168"/>
    <w:rsid w:val="0011413E"/>
    <w:rsid w:val="0012033A"/>
    <w:rsid w:val="00121002"/>
    <w:rsid w:val="00122D16"/>
    <w:rsid w:val="001248F4"/>
    <w:rsid w:val="00125B5E"/>
    <w:rsid w:val="00126E6B"/>
    <w:rsid w:val="00130EC3"/>
    <w:rsid w:val="001331B1"/>
    <w:rsid w:val="00134837"/>
    <w:rsid w:val="00135111"/>
    <w:rsid w:val="00142495"/>
    <w:rsid w:val="001428E2"/>
    <w:rsid w:val="00167FA8"/>
    <w:rsid w:val="00170CE4"/>
    <w:rsid w:val="0017300E"/>
    <w:rsid w:val="00173126"/>
    <w:rsid w:val="00176A26"/>
    <w:rsid w:val="001775EF"/>
    <w:rsid w:val="001813DF"/>
    <w:rsid w:val="0019051C"/>
    <w:rsid w:val="0019127B"/>
    <w:rsid w:val="00192350"/>
    <w:rsid w:val="00192E34"/>
    <w:rsid w:val="00197A8A"/>
    <w:rsid w:val="001A2A61"/>
    <w:rsid w:val="001A6EE6"/>
    <w:rsid w:val="001B4824"/>
    <w:rsid w:val="001C4980"/>
    <w:rsid w:val="001C5DC9"/>
    <w:rsid w:val="001C71A9"/>
    <w:rsid w:val="001D4FA3"/>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464B9"/>
    <w:rsid w:val="002508E8"/>
    <w:rsid w:val="00260D2D"/>
    <w:rsid w:val="00264503"/>
    <w:rsid w:val="00271D00"/>
    <w:rsid w:val="00275872"/>
    <w:rsid w:val="00281106"/>
    <w:rsid w:val="00282417"/>
    <w:rsid w:val="00282D27"/>
    <w:rsid w:val="00287F0D"/>
    <w:rsid w:val="00292420"/>
    <w:rsid w:val="00296B7A"/>
    <w:rsid w:val="002A6820"/>
    <w:rsid w:val="002B569D"/>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480"/>
    <w:rsid w:val="003D3535"/>
    <w:rsid w:val="003D7B03"/>
    <w:rsid w:val="003E5A50"/>
    <w:rsid w:val="003E6020"/>
    <w:rsid w:val="003F1F1F"/>
    <w:rsid w:val="003F299F"/>
    <w:rsid w:val="003F3624"/>
    <w:rsid w:val="003F3ED1"/>
    <w:rsid w:val="003F6B92"/>
    <w:rsid w:val="00404DB4"/>
    <w:rsid w:val="0041223B"/>
    <w:rsid w:val="00413A4E"/>
    <w:rsid w:val="00415163"/>
    <w:rsid w:val="004157BE"/>
    <w:rsid w:val="00415AE0"/>
    <w:rsid w:val="0042068E"/>
    <w:rsid w:val="00422030"/>
    <w:rsid w:val="00422A7F"/>
    <w:rsid w:val="004252D2"/>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870EC"/>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1F63"/>
    <w:rsid w:val="00544738"/>
    <w:rsid w:val="005456E4"/>
    <w:rsid w:val="00547B89"/>
    <w:rsid w:val="0055370A"/>
    <w:rsid w:val="005606BC"/>
    <w:rsid w:val="00563E73"/>
    <w:rsid w:val="00565792"/>
    <w:rsid w:val="00567799"/>
    <w:rsid w:val="00571A0B"/>
    <w:rsid w:val="00573DFD"/>
    <w:rsid w:val="005747D0"/>
    <w:rsid w:val="005850D7"/>
    <w:rsid w:val="0058522F"/>
    <w:rsid w:val="00586266"/>
    <w:rsid w:val="00595EDE"/>
    <w:rsid w:val="0059696C"/>
    <w:rsid w:val="00596E2B"/>
    <w:rsid w:val="005A0CBA"/>
    <w:rsid w:val="005A2022"/>
    <w:rsid w:val="005A5193"/>
    <w:rsid w:val="005A564E"/>
    <w:rsid w:val="005B115A"/>
    <w:rsid w:val="005B42CA"/>
    <w:rsid w:val="005B537F"/>
    <w:rsid w:val="005C120D"/>
    <w:rsid w:val="005D0219"/>
    <w:rsid w:val="005D07C2"/>
    <w:rsid w:val="005E2F29"/>
    <w:rsid w:val="005E400D"/>
    <w:rsid w:val="005E4E79"/>
    <w:rsid w:val="005E5CE7"/>
    <w:rsid w:val="005F08C5"/>
    <w:rsid w:val="005F2BD7"/>
    <w:rsid w:val="006040CF"/>
    <w:rsid w:val="00605718"/>
    <w:rsid w:val="00605C66"/>
    <w:rsid w:val="0061594C"/>
    <w:rsid w:val="006175D7"/>
    <w:rsid w:val="006208E5"/>
    <w:rsid w:val="006273E4"/>
    <w:rsid w:val="00631B9F"/>
    <w:rsid w:val="00631F82"/>
    <w:rsid w:val="006358C8"/>
    <w:rsid w:val="006449F2"/>
    <w:rsid w:val="00647FD7"/>
    <w:rsid w:val="00650080"/>
    <w:rsid w:val="00650D59"/>
    <w:rsid w:val="00651F17"/>
    <w:rsid w:val="00654B4D"/>
    <w:rsid w:val="0065559D"/>
    <w:rsid w:val="00655716"/>
    <w:rsid w:val="00660D84"/>
    <w:rsid w:val="0066378C"/>
    <w:rsid w:val="006700F0"/>
    <w:rsid w:val="00670A48"/>
    <w:rsid w:val="00672F6F"/>
    <w:rsid w:val="00674C2F"/>
    <w:rsid w:val="00674C8B"/>
    <w:rsid w:val="00686843"/>
    <w:rsid w:val="00690C36"/>
    <w:rsid w:val="0069523C"/>
    <w:rsid w:val="006962CA"/>
    <w:rsid w:val="006A09DA"/>
    <w:rsid w:val="006A1835"/>
    <w:rsid w:val="006B4A30"/>
    <w:rsid w:val="006B7569"/>
    <w:rsid w:val="006C0C61"/>
    <w:rsid w:val="006C28EE"/>
    <w:rsid w:val="006D2998"/>
    <w:rsid w:val="006D3188"/>
    <w:rsid w:val="006D72CA"/>
    <w:rsid w:val="006E08FC"/>
    <w:rsid w:val="006F2588"/>
    <w:rsid w:val="00710A6C"/>
    <w:rsid w:val="00710D98"/>
    <w:rsid w:val="00711CE9"/>
    <w:rsid w:val="00712266"/>
    <w:rsid w:val="00712593"/>
    <w:rsid w:val="00712D82"/>
    <w:rsid w:val="007171AB"/>
    <w:rsid w:val="007213D0"/>
    <w:rsid w:val="0072751E"/>
    <w:rsid w:val="00732599"/>
    <w:rsid w:val="00743E09"/>
    <w:rsid w:val="00744FCC"/>
    <w:rsid w:val="00747724"/>
    <w:rsid w:val="00750C93"/>
    <w:rsid w:val="00754E24"/>
    <w:rsid w:val="00757563"/>
    <w:rsid w:val="00757B3B"/>
    <w:rsid w:val="007642C9"/>
    <w:rsid w:val="0077264F"/>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2675"/>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61F9"/>
    <w:rsid w:val="008A7506"/>
    <w:rsid w:val="008B1603"/>
    <w:rsid w:val="008B20ED"/>
    <w:rsid w:val="008C4538"/>
    <w:rsid w:val="008C562B"/>
    <w:rsid w:val="008C6717"/>
    <w:rsid w:val="008D2D0A"/>
    <w:rsid w:val="008D2D6B"/>
    <w:rsid w:val="008D3090"/>
    <w:rsid w:val="008D4306"/>
    <w:rsid w:val="008D4508"/>
    <w:rsid w:val="008D4DC4"/>
    <w:rsid w:val="008D7CAF"/>
    <w:rsid w:val="008E02EE"/>
    <w:rsid w:val="008E65A8"/>
    <w:rsid w:val="008E77D6"/>
    <w:rsid w:val="009036E7"/>
    <w:rsid w:val="0091053B"/>
    <w:rsid w:val="00910E83"/>
    <w:rsid w:val="00912945"/>
    <w:rsid w:val="00915D4C"/>
    <w:rsid w:val="009240BC"/>
    <w:rsid w:val="009279B2"/>
    <w:rsid w:val="0093000F"/>
    <w:rsid w:val="00935814"/>
    <w:rsid w:val="0094502D"/>
    <w:rsid w:val="00947013"/>
    <w:rsid w:val="00973084"/>
    <w:rsid w:val="009823F0"/>
    <w:rsid w:val="00984EA2"/>
    <w:rsid w:val="00986CC3"/>
    <w:rsid w:val="0099068E"/>
    <w:rsid w:val="009920AA"/>
    <w:rsid w:val="00992943"/>
    <w:rsid w:val="00997F4F"/>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161E"/>
    <w:rsid w:val="00AB3886"/>
    <w:rsid w:val="00AB5033"/>
    <w:rsid w:val="00AB5519"/>
    <w:rsid w:val="00AB5FF7"/>
    <w:rsid w:val="00AB6313"/>
    <w:rsid w:val="00AB71DD"/>
    <w:rsid w:val="00AC15C5"/>
    <w:rsid w:val="00AD0E75"/>
    <w:rsid w:val="00AD5AEE"/>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1F56"/>
    <w:rsid w:val="00BD0826"/>
    <w:rsid w:val="00BD15AB"/>
    <w:rsid w:val="00BD181D"/>
    <w:rsid w:val="00BD1EEC"/>
    <w:rsid w:val="00BE0567"/>
    <w:rsid w:val="00BE14A8"/>
    <w:rsid w:val="00BE3210"/>
    <w:rsid w:val="00BE350E"/>
    <w:rsid w:val="00BE4BF7"/>
    <w:rsid w:val="00BE77C6"/>
    <w:rsid w:val="00BF27B2"/>
    <w:rsid w:val="00BF4F06"/>
    <w:rsid w:val="00BF534E"/>
    <w:rsid w:val="00BF5717"/>
    <w:rsid w:val="00BF6F47"/>
    <w:rsid w:val="00C01585"/>
    <w:rsid w:val="00C025EB"/>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744E5"/>
    <w:rsid w:val="00C80AD4"/>
    <w:rsid w:val="00C9061B"/>
    <w:rsid w:val="00C93EBA"/>
    <w:rsid w:val="00CA0BD8"/>
    <w:rsid w:val="00CA72BB"/>
    <w:rsid w:val="00CA7721"/>
    <w:rsid w:val="00CA7FF5"/>
    <w:rsid w:val="00CB07E5"/>
    <w:rsid w:val="00CB1E7C"/>
    <w:rsid w:val="00CB2EA1"/>
    <w:rsid w:val="00CB2F84"/>
    <w:rsid w:val="00CB3E75"/>
    <w:rsid w:val="00CB43F1"/>
    <w:rsid w:val="00CB6A8A"/>
    <w:rsid w:val="00CB6EDE"/>
    <w:rsid w:val="00CC41BA"/>
    <w:rsid w:val="00CD17C1"/>
    <w:rsid w:val="00CD1C6C"/>
    <w:rsid w:val="00CD37F1"/>
    <w:rsid w:val="00CD3B88"/>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4A11"/>
    <w:rsid w:val="00D458F0"/>
    <w:rsid w:val="00D50B3B"/>
    <w:rsid w:val="00D5467F"/>
    <w:rsid w:val="00D55837"/>
    <w:rsid w:val="00D60F51"/>
    <w:rsid w:val="00D650CC"/>
    <w:rsid w:val="00D6730A"/>
    <w:rsid w:val="00D674A6"/>
    <w:rsid w:val="00D74B7C"/>
    <w:rsid w:val="00D76068"/>
    <w:rsid w:val="00D76B01"/>
    <w:rsid w:val="00D804A2"/>
    <w:rsid w:val="00D84704"/>
    <w:rsid w:val="00D90A7E"/>
    <w:rsid w:val="00D921FD"/>
    <w:rsid w:val="00D93714"/>
    <w:rsid w:val="00D95424"/>
    <w:rsid w:val="00DA5C0D"/>
    <w:rsid w:val="00DB714B"/>
    <w:rsid w:val="00DC10F6"/>
    <w:rsid w:val="00DC3E45"/>
    <w:rsid w:val="00DC4598"/>
    <w:rsid w:val="00DD0722"/>
    <w:rsid w:val="00DD212F"/>
    <w:rsid w:val="00DF3882"/>
    <w:rsid w:val="00DF5BFB"/>
    <w:rsid w:val="00DF5CD6"/>
    <w:rsid w:val="00E0174E"/>
    <w:rsid w:val="00E022DA"/>
    <w:rsid w:val="00E03BCB"/>
    <w:rsid w:val="00E0503A"/>
    <w:rsid w:val="00E124DC"/>
    <w:rsid w:val="00E173B9"/>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06675"/>
    <w:rsid w:val="00F14024"/>
    <w:rsid w:val="00F156FE"/>
    <w:rsid w:val="00F24297"/>
    <w:rsid w:val="00F25761"/>
    <w:rsid w:val="00F259D7"/>
    <w:rsid w:val="00F32D05"/>
    <w:rsid w:val="00F35263"/>
    <w:rsid w:val="00F403BF"/>
    <w:rsid w:val="00F4342F"/>
    <w:rsid w:val="00F45227"/>
    <w:rsid w:val="00F5045C"/>
    <w:rsid w:val="00F53AEA"/>
    <w:rsid w:val="00F5457E"/>
    <w:rsid w:val="00F55FC9"/>
    <w:rsid w:val="00F5663B"/>
    <w:rsid w:val="00F5674D"/>
    <w:rsid w:val="00F6392C"/>
    <w:rsid w:val="00F64256"/>
    <w:rsid w:val="00F66093"/>
    <w:rsid w:val="00F70848"/>
    <w:rsid w:val="00F73A60"/>
    <w:rsid w:val="00F829C7"/>
    <w:rsid w:val="00F834AA"/>
    <w:rsid w:val="00F848D6"/>
    <w:rsid w:val="00F93EA4"/>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87CF03"/>
  <w15:docId w15:val="{6AC2B989-8920-4619-989B-8E7BE8B9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690C36"/>
  </w:style>
  <w:style w:type="paragraph" w:styleId="Rubrik1">
    <w:name w:val="heading 1"/>
    <w:basedOn w:val="Brdtext"/>
    <w:next w:val="Brdtext"/>
    <w:link w:val="Rubrik1Char"/>
    <w:uiPriority w:val="1"/>
    <w:qFormat/>
    <w:rsid w:val="00690C36"/>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690C36"/>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690C36"/>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690C36"/>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690C36"/>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690C36"/>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690C36"/>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690C3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690C3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690C36"/>
    <w:pPr>
      <w:tabs>
        <w:tab w:val="left" w:pos="1701"/>
        <w:tab w:val="left" w:pos="3600"/>
        <w:tab w:val="left" w:pos="5387"/>
      </w:tabs>
    </w:pPr>
  </w:style>
  <w:style w:type="character" w:customStyle="1" w:styleId="BrdtextChar">
    <w:name w:val="Brödtext Char"/>
    <w:basedOn w:val="Standardstycketeckensnitt"/>
    <w:link w:val="Brdtext"/>
    <w:rsid w:val="00690C36"/>
  </w:style>
  <w:style w:type="paragraph" w:styleId="Brdtextmedindrag">
    <w:name w:val="Body Text Indent"/>
    <w:basedOn w:val="Normal"/>
    <w:link w:val="BrdtextmedindragChar"/>
    <w:qFormat/>
    <w:rsid w:val="00690C36"/>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690C36"/>
  </w:style>
  <w:style w:type="character" w:customStyle="1" w:styleId="Rubrik1Char">
    <w:name w:val="Rubrik 1 Char"/>
    <w:basedOn w:val="Standardstycketeckensnitt"/>
    <w:link w:val="Rubrik1"/>
    <w:uiPriority w:val="1"/>
    <w:rsid w:val="00690C36"/>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690C36"/>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690C36"/>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690C36"/>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690C36"/>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690C36"/>
    <w:pPr>
      <w:numPr>
        <w:numId w:val="0"/>
      </w:numPr>
    </w:pPr>
  </w:style>
  <w:style w:type="paragraph" w:customStyle="1" w:styleId="Rubrik2utannumrering">
    <w:name w:val="Rubrik 2 utan numrering"/>
    <w:basedOn w:val="Rubrik2"/>
    <w:next w:val="Brdtext"/>
    <w:uiPriority w:val="1"/>
    <w:qFormat/>
    <w:rsid w:val="00690C36"/>
    <w:pPr>
      <w:numPr>
        <w:ilvl w:val="0"/>
        <w:numId w:val="0"/>
      </w:numPr>
    </w:pPr>
  </w:style>
  <w:style w:type="paragraph" w:customStyle="1" w:styleId="Rubrik3utannumrering">
    <w:name w:val="Rubrik 3 utan numrering"/>
    <w:basedOn w:val="Rubrik3"/>
    <w:next w:val="Brdtext"/>
    <w:uiPriority w:val="1"/>
    <w:qFormat/>
    <w:rsid w:val="00690C36"/>
    <w:pPr>
      <w:numPr>
        <w:ilvl w:val="0"/>
        <w:numId w:val="0"/>
      </w:numPr>
    </w:pPr>
  </w:style>
  <w:style w:type="character" w:customStyle="1" w:styleId="Rubrik4Char">
    <w:name w:val="Rubrik 4 Char"/>
    <w:basedOn w:val="Standardstycketeckensnitt"/>
    <w:link w:val="Rubrik4"/>
    <w:uiPriority w:val="1"/>
    <w:rsid w:val="00690C36"/>
    <w:rPr>
      <w:rFonts w:asciiTheme="majorHAnsi" w:eastAsiaTheme="majorEastAsia" w:hAnsiTheme="majorHAnsi" w:cstheme="majorBidi"/>
      <w:b/>
      <w:iCs/>
      <w:sz w:val="20"/>
    </w:rPr>
  </w:style>
  <w:style w:type="paragraph" w:customStyle="1" w:styleId="Brdtextutanavstnd">
    <w:name w:val="Brödtext utan avstånd"/>
    <w:basedOn w:val="Normal"/>
    <w:qFormat/>
    <w:rsid w:val="00690C36"/>
    <w:pPr>
      <w:tabs>
        <w:tab w:val="left" w:pos="1701"/>
        <w:tab w:val="left" w:pos="3600"/>
        <w:tab w:val="left" w:pos="5387"/>
      </w:tabs>
      <w:spacing w:after="0"/>
    </w:pPr>
  </w:style>
  <w:style w:type="paragraph" w:customStyle="1" w:styleId="Bildtext">
    <w:name w:val="Bildtext"/>
    <w:basedOn w:val="Brdtext"/>
    <w:next w:val="Brdtext"/>
    <w:uiPriority w:val="2"/>
    <w:qFormat/>
    <w:rsid w:val="00690C36"/>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690C36"/>
    <w:pPr>
      <w:numPr>
        <w:ilvl w:val="0"/>
        <w:numId w:val="0"/>
      </w:numPr>
    </w:pPr>
  </w:style>
  <w:style w:type="paragraph" w:customStyle="1" w:styleId="Rubrik5utannumrering">
    <w:name w:val="Rubrik 5 utan numrering"/>
    <w:basedOn w:val="Rubrik5"/>
    <w:next w:val="Brdtext"/>
    <w:uiPriority w:val="1"/>
    <w:qFormat/>
    <w:rsid w:val="00690C36"/>
  </w:style>
  <w:style w:type="paragraph" w:styleId="Beskrivning">
    <w:name w:val="caption"/>
    <w:basedOn w:val="Bildtext"/>
    <w:next w:val="Normal"/>
    <w:uiPriority w:val="35"/>
    <w:semiHidden/>
    <w:qFormat/>
    <w:rsid w:val="00690C36"/>
    <w:rPr>
      <w:iCs/>
      <w:szCs w:val="18"/>
    </w:rPr>
  </w:style>
  <w:style w:type="character" w:customStyle="1" w:styleId="Rubrik5Char">
    <w:name w:val="Rubrik 5 Char"/>
    <w:basedOn w:val="Standardstycketeckensnitt"/>
    <w:link w:val="Rubrik5"/>
    <w:uiPriority w:val="1"/>
    <w:rsid w:val="00690C36"/>
    <w:rPr>
      <w:rFonts w:asciiTheme="majorHAnsi" w:eastAsiaTheme="majorEastAsia" w:hAnsiTheme="majorHAnsi" w:cstheme="majorBidi"/>
      <w:sz w:val="20"/>
    </w:rPr>
  </w:style>
  <w:style w:type="numbering" w:customStyle="1" w:styleId="RKNumreraderubriker">
    <w:name w:val="RK Numrerade rubriker"/>
    <w:uiPriority w:val="99"/>
    <w:rsid w:val="00690C36"/>
    <w:pPr>
      <w:numPr>
        <w:numId w:val="1"/>
      </w:numPr>
    </w:pPr>
  </w:style>
  <w:style w:type="paragraph" w:customStyle="1" w:styleId="Klla">
    <w:name w:val="Källa"/>
    <w:basedOn w:val="Bildtext"/>
    <w:next w:val="Brdtext"/>
    <w:uiPriority w:val="2"/>
    <w:qFormat/>
    <w:rsid w:val="00690C36"/>
  </w:style>
  <w:style w:type="paragraph" w:styleId="Sidhuvud">
    <w:name w:val="header"/>
    <w:basedOn w:val="Normal"/>
    <w:link w:val="SidhuvudChar"/>
    <w:uiPriority w:val="99"/>
    <w:rsid w:val="00690C36"/>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690C36"/>
    <w:rPr>
      <w:rFonts w:asciiTheme="majorHAnsi" w:hAnsiTheme="majorHAnsi"/>
      <w:sz w:val="19"/>
    </w:rPr>
  </w:style>
  <w:style w:type="paragraph" w:styleId="Sidfot">
    <w:name w:val="footer"/>
    <w:basedOn w:val="Normal"/>
    <w:link w:val="SidfotChar"/>
    <w:uiPriority w:val="99"/>
    <w:semiHidden/>
    <w:rsid w:val="00690C36"/>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690C36"/>
    <w:rPr>
      <w:rFonts w:asciiTheme="majorHAnsi" w:hAnsiTheme="majorHAnsi"/>
      <w:sz w:val="16"/>
    </w:rPr>
  </w:style>
  <w:style w:type="paragraph" w:styleId="Innehll2">
    <w:name w:val="toc 2"/>
    <w:basedOn w:val="Normal"/>
    <w:next w:val="Brdtext"/>
    <w:uiPriority w:val="28"/>
    <w:semiHidden/>
    <w:rsid w:val="00690C36"/>
    <w:pPr>
      <w:tabs>
        <w:tab w:val="right" w:leader="dot" w:pos="7371"/>
      </w:tabs>
      <w:spacing w:after="0" w:line="240" w:lineRule="auto"/>
    </w:pPr>
  </w:style>
  <w:style w:type="character" w:styleId="Sidnummer">
    <w:name w:val="page number"/>
    <w:basedOn w:val="SidfotChar"/>
    <w:uiPriority w:val="99"/>
    <w:semiHidden/>
    <w:rsid w:val="00690C36"/>
    <w:rPr>
      <w:rFonts w:asciiTheme="majorHAnsi" w:hAnsiTheme="majorHAnsi"/>
      <w:sz w:val="17"/>
    </w:rPr>
  </w:style>
  <w:style w:type="paragraph" w:styleId="Innehll1">
    <w:name w:val="toc 1"/>
    <w:basedOn w:val="Normal"/>
    <w:next w:val="Brdtext"/>
    <w:uiPriority w:val="28"/>
    <w:semiHidden/>
    <w:rsid w:val="00690C36"/>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690C36"/>
    <w:pPr>
      <w:tabs>
        <w:tab w:val="right" w:leader="dot" w:pos="7371"/>
      </w:tabs>
      <w:spacing w:after="0" w:line="240" w:lineRule="auto"/>
      <w:ind w:left="284"/>
    </w:pPr>
  </w:style>
  <w:style w:type="character" w:styleId="Hyperlnk">
    <w:name w:val="Hyperlink"/>
    <w:basedOn w:val="Standardstycketeckensnitt"/>
    <w:uiPriority w:val="99"/>
    <w:semiHidden/>
    <w:rsid w:val="00690C36"/>
    <w:rPr>
      <w:noProof w:val="0"/>
      <w:color w:val="0563C1" w:themeColor="hyperlink"/>
      <w:u w:val="single"/>
    </w:rPr>
  </w:style>
  <w:style w:type="paragraph" w:styleId="Innehllsfrteckningsrubrik">
    <w:name w:val="TOC Heading"/>
    <w:basedOn w:val="Rubrik1utannumrering"/>
    <w:next w:val="Normal"/>
    <w:uiPriority w:val="39"/>
    <w:semiHidden/>
    <w:qFormat/>
    <w:rsid w:val="00690C36"/>
    <w:pPr>
      <w:outlineLvl w:val="9"/>
    </w:pPr>
  </w:style>
  <w:style w:type="table" w:styleId="Tabellrutnt">
    <w:name w:val="Table Grid"/>
    <w:aliases w:val="Ärendeförteckning"/>
    <w:basedOn w:val="Normaltabell"/>
    <w:uiPriority w:val="39"/>
    <w:rsid w:val="00690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90C36"/>
    <w:pPr>
      <w:spacing w:after="0"/>
    </w:pPr>
    <w:rPr>
      <w:szCs w:val="20"/>
    </w:rPr>
  </w:style>
  <w:style w:type="character" w:customStyle="1" w:styleId="FotnotstextChar">
    <w:name w:val="Fotnotstext Char"/>
    <w:basedOn w:val="Standardstycketeckensnitt"/>
    <w:link w:val="Fotnotstext"/>
    <w:uiPriority w:val="99"/>
    <w:semiHidden/>
    <w:rsid w:val="00690C36"/>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90C36"/>
    <w:rPr>
      <w:noProof w:val="0"/>
      <w:vertAlign w:val="superscript"/>
    </w:rPr>
  </w:style>
  <w:style w:type="paragraph" w:styleId="Numreradlista">
    <w:name w:val="List Number"/>
    <w:basedOn w:val="Normal"/>
    <w:uiPriority w:val="6"/>
    <w:rsid w:val="00690C36"/>
    <w:pPr>
      <w:numPr>
        <w:numId w:val="36"/>
      </w:numPr>
      <w:spacing w:after="100"/>
    </w:pPr>
  </w:style>
  <w:style w:type="paragraph" w:styleId="Numreradlista2">
    <w:name w:val="List Number 2"/>
    <w:basedOn w:val="Normal"/>
    <w:uiPriority w:val="6"/>
    <w:rsid w:val="00690C36"/>
    <w:pPr>
      <w:numPr>
        <w:ilvl w:val="1"/>
        <w:numId w:val="36"/>
      </w:numPr>
      <w:spacing w:after="100"/>
      <w:contextualSpacing/>
    </w:pPr>
  </w:style>
  <w:style w:type="paragraph" w:styleId="Punktlista">
    <w:name w:val="List Bullet"/>
    <w:basedOn w:val="Normal"/>
    <w:uiPriority w:val="6"/>
    <w:rsid w:val="00690C36"/>
    <w:pPr>
      <w:numPr>
        <w:numId w:val="28"/>
      </w:numPr>
      <w:spacing w:after="100"/>
      <w:contextualSpacing/>
    </w:pPr>
  </w:style>
  <w:style w:type="paragraph" w:styleId="Punktlista2">
    <w:name w:val="List Bullet 2"/>
    <w:basedOn w:val="Normal"/>
    <w:uiPriority w:val="6"/>
    <w:rsid w:val="00690C36"/>
    <w:pPr>
      <w:numPr>
        <w:ilvl w:val="1"/>
        <w:numId w:val="28"/>
      </w:numPr>
      <w:spacing w:after="100"/>
      <w:ind w:left="850" w:hanging="425"/>
      <w:contextualSpacing/>
    </w:pPr>
  </w:style>
  <w:style w:type="numbering" w:customStyle="1" w:styleId="RKNumreradlista">
    <w:name w:val="RK Numrerad lista"/>
    <w:uiPriority w:val="99"/>
    <w:rsid w:val="00690C36"/>
    <w:pPr>
      <w:numPr>
        <w:numId w:val="7"/>
      </w:numPr>
    </w:pPr>
  </w:style>
  <w:style w:type="paragraph" w:customStyle="1" w:styleId="Strecklista">
    <w:name w:val="Strecklista"/>
    <w:basedOn w:val="Punktlista"/>
    <w:uiPriority w:val="6"/>
    <w:qFormat/>
    <w:rsid w:val="00690C36"/>
    <w:pPr>
      <w:numPr>
        <w:numId w:val="34"/>
      </w:numPr>
    </w:pPr>
  </w:style>
  <w:style w:type="numbering" w:customStyle="1" w:styleId="RKPunktlista">
    <w:name w:val="RK Punktlista"/>
    <w:uiPriority w:val="99"/>
    <w:rsid w:val="00690C36"/>
    <w:pPr>
      <w:numPr>
        <w:numId w:val="14"/>
      </w:numPr>
    </w:pPr>
  </w:style>
  <w:style w:type="paragraph" w:customStyle="1" w:styleId="Strecklista2">
    <w:name w:val="Strecklista 2"/>
    <w:basedOn w:val="Strecklista"/>
    <w:uiPriority w:val="6"/>
    <w:semiHidden/>
    <w:qFormat/>
    <w:rsid w:val="00690C36"/>
    <w:pPr>
      <w:numPr>
        <w:ilvl w:val="1"/>
      </w:numPr>
    </w:pPr>
  </w:style>
  <w:style w:type="numbering" w:customStyle="1" w:styleId="Strecklistan">
    <w:name w:val="Strecklistan"/>
    <w:uiPriority w:val="99"/>
    <w:rsid w:val="00690C36"/>
    <w:pPr>
      <w:numPr>
        <w:numId w:val="18"/>
      </w:numPr>
    </w:pPr>
  </w:style>
  <w:style w:type="character" w:styleId="Platshllartext">
    <w:name w:val="Placeholder Text"/>
    <w:basedOn w:val="Standardstycketeckensnitt"/>
    <w:uiPriority w:val="99"/>
    <w:semiHidden/>
    <w:rsid w:val="00690C36"/>
    <w:rPr>
      <w:noProof w:val="0"/>
      <w:color w:val="808080"/>
    </w:rPr>
  </w:style>
  <w:style w:type="paragraph" w:styleId="Numreradlista3">
    <w:name w:val="List Number 3"/>
    <w:basedOn w:val="Normal"/>
    <w:uiPriority w:val="6"/>
    <w:rsid w:val="00690C36"/>
    <w:pPr>
      <w:numPr>
        <w:ilvl w:val="2"/>
        <w:numId w:val="36"/>
      </w:numPr>
      <w:spacing w:after="100"/>
      <w:contextualSpacing/>
    </w:pPr>
  </w:style>
  <w:style w:type="paragraph" w:customStyle="1" w:styleId="Strecklista3">
    <w:name w:val="Strecklista 3"/>
    <w:basedOn w:val="Brdtext"/>
    <w:uiPriority w:val="6"/>
    <w:semiHidden/>
    <w:qFormat/>
    <w:rsid w:val="00690C36"/>
    <w:pPr>
      <w:numPr>
        <w:ilvl w:val="2"/>
        <w:numId w:val="34"/>
      </w:numPr>
      <w:spacing w:after="100"/>
    </w:pPr>
  </w:style>
  <w:style w:type="paragraph" w:styleId="Punktlista3">
    <w:name w:val="List Bullet 3"/>
    <w:basedOn w:val="Normal"/>
    <w:uiPriority w:val="6"/>
    <w:rsid w:val="00690C36"/>
    <w:pPr>
      <w:numPr>
        <w:ilvl w:val="2"/>
        <w:numId w:val="28"/>
      </w:numPr>
      <w:spacing w:after="100"/>
      <w:contextualSpacing/>
    </w:pPr>
  </w:style>
  <w:style w:type="paragraph" w:customStyle="1" w:styleId="Brdtextmedram">
    <w:name w:val="Brödtext med ram"/>
    <w:basedOn w:val="Brdtext"/>
    <w:qFormat/>
    <w:rsid w:val="00690C36"/>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690C36"/>
    <w:rPr>
      <w:rFonts w:ascii="Calibri" w:hAnsi="Calibri" w:cs="Calibri"/>
      <w:sz w:val="16"/>
    </w:rPr>
  </w:style>
  <w:style w:type="character" w:customStyle="1" w:styleId="DocNrChar">
    <w:name w:val="DocNr Char"/>
    <w:basedOn w:val="Standardstycketeckensnitt"/>
    <w:link w:val="DocNr"/>
    <w:semiHidden/>
    <w:rsid w:val="00690C36"/>
    <w:rPr>
      <w:rFonts w:ascii="Calibri" w:hAnsi="Calibri" w:cs="Calibri"/>
      <w:sz w:val="16"/>
    </w:rPr>
  </w:style>
  <w:style w:type="paragraph" w:customStyle="1" w:styleId="RKnormal">
    <w:name w:val="RKnormal"/>
    <w:basedOn w:val="Normal"/>
    <w:semiHidden/>
    <w:rsid w:val="00690C36"/>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690C36"/>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690C36"/>
    <w:pPr>
      <w:spacing w:after="0" w:line="240" w:lineRule="auto"/>
    </w:pPr>
  </w:style>
  <w:style w:type="character" w:customStyle="1" w:styleId="AnteckningsrubrikChar">
    <w:name w:val="Anteckningsrubrik Char"/>
    <w:basedOn w:val="Standardstycketeckensnitt"/>
    <w:link w:val="Anteckningsrubrik"/>
    <w:uiPriority w:val="99"/>
    <w:semiHidden/>
    <w:rsid w:val="00690C36"/>
  </w:style>
  <w:style w:type="character" w:styleId="AnvndHyperlnk">
    <w:name w:val="FollowedHyperlink"/>
    <w:basedOn w:val="Standardstycketeckensnitt"/>
    <w:uiPriority w:val="99"/>
    <w:semiHidden/>
    <w:unhideWhenUsed/>
    <w:rsid w:val="00690C36"/>
    <w:rPr>
      <w:noProof w:val="0"/>
      <w:color w:val="954F72" w:themeColor="followedHyperlink"/>
      <w:u w:val="single"/>
    </w:rPr>
  </w:style>
  <w:style w:type="paragraph" w:styleId="Avslutandetext">
    <w:name w:val="Closing"/>
    <w:basedOn w:val="Normal"/>
    <w:link w:val="AvslutandetextChar"/>
    <w:uiPriority w:val="99"/>
    <w:semiHidden/>
    <w:unhideWhenUsed/>
    <w:rsid w:val="00690C36"/>
    <w:pPr>
      <w:spacing w:after="0" w:line="240" w:lineRule="auto"/>
      <w:ind w:left="4252"/>
    </w:pPr>
  </w:style>
  <w:style w:type="character" w:customStyle="1" w:styleId="AvslutandetextChar">
    <w:name w:val="Avslutande text Char"/>
    <w:basedOn w:val="Standardstycketeckensnitt"/>
    <w:link w:val="Avslutandetext"/>
    <w:uiPriority w:val="99"/>
    <w:semiHidden/>
    <w:rsid w:val="00690C36"/>
  </w:style>
  <w:style w:type="paragraph" w:styleId="Avsndaradress-brev">
    <w:name w:val="envelope return"/>
    <w:basedOn w:val="Normal"/>
    <w:uiPriority w:val="99"/>
    <w:semiHidden/>
    <w:unhideWhenUsed/>
    <w:rsid w:val="00690C36"/>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690C3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90C36"/>
    <w:rPr>
      <w:rFonts w:ascii="Segoe UI" w:hAnsi="Segoe UI" w:cs="Segoe UI"/>
      <w:sz w:val="18"/>
      <w:szCs w:val="18"/>
    </w:rPr>
  </w:style>
  <w:style w:type="character" w:styleId="Betoning">
    <w:name w:val="Emphasis"/>
    <w:basedOn w:val="Standardstycketeckensnitt"/>
    <w:uiPriority w:val="20"/>
    <w:semiHidden/>
    <w:qFormat/>
    <w:rsid w:val="00690C36"/>
    <w:rPr>
      <w:i/>
      <w:iCs/>
      <w:noProof w:val="0"/>
    </w:rPr>
  </w:style>
  <w:style w:type="character" w:styleId="Bokenstitel">
    <w:name w:val="Book Title"/>
    <w:basedOn w:val="Standardstycketeckensnitt"/>
    <w:uiPriority w:val="33"/>
    <w:semiHidden/>
    <w:qFormat/>
    <w:rsid w:val="00690C36"/>
    <w:rPr>
      <w:b/>
      <w:bCs/>
      <w:i/>
      <w:iCs/>
      <w:noProof w:val="0"/>
      <w:spacing w:val="5"/>
    </w:rPr>
  </w:style>
  <w:style w:type="paragraph" w:styleId="Brdtext2">
    <w:name w:val="Body Text 2"/>
    <w:basedOn w:val="Normal"/>
    <w:link w:val="Brdtext2Char"/>
    <w:uiPriority w:val="99"/>
    <w:semiHidden/>
    <w:unhideWhenUsed/>
    <w:rsid w:val="00690C36"/>
    <w:pPr>
      <w:spacing w:after="120" w:line="480" w:lineRule="auto"/>
    </w:pPr>
  </w:style>
  <w:style w:type="character" w:customStyle="1" w:styleId="Brdtext2Char">
    <w:name w:val="Brödtext 2 Char"/>
    <w:basedOn w:val="Standardstycketeckensnitt"/>
    <w:link w:val="Brdtext2"/>
    <w:uiPriority w:val="99"/>
    <w:semiHidden/>
    <w:rsid w:val="00690C36"/>
  </w:style>
  <w:style w:type="paragraph" w:styleId="Brdtext3">
    <w:name w:val="Body Text 3"/>
    <w:basedOn w:val="Normal"/>
    <w:link w:val="Brdtext3Char"/>
    <w:uiPriority w:val="99"/>
    <w:semiHidden/>
    <w:unhideWhenUsed/>
    <w:rsid w:val="00690C36"/>
    <w:pPr>
      <w:spacing w:after="120"/>
    </w:pPr>
    <w:rPr>
      <w:sz w:val="16"/>
      <w:szCs w:val="16"/>
    </w:rPr>
  </w:style>
  <w:style w:type="character" w:customStyle="1" w:styleId="Brdtext3Char">
    <w:name w:val="Brödtext 3 Char"/>
    <w:basedOn w:val="Standardstycketeckensnitt"/>
    <w:link w:val="Brdtext3"/>
    <w:uiPriority w:val="99"/>
    <w:semiHidden/>
    <w:rsid w:val="00690C36"/>
    <w:rPr>
      <w:sz w:val="16"/>
      <w:szCs w:val="16"/>
    </w:rPr>
  </w:style>
  <w:style w:type="paragraph" w:styleId="Brdtextmedfrstaindrag">
    <w:name w:val="Body Text First Indent"/>
    <w:basedOn w:val="Brdtext"/>
    <w:link w:val="BrdtextmedfrstaindragChar"/>
    <w:uiPriority w:val="99"/>
    <w:semiHidden/>
    <w:unhideWhenUsed/>
    <w:rsid w:val="00690C36"/>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690C36"/>
  </w:style>
  <w:style w:type="paragraph" w:styleId="Brdtextmedfrstaindrag2">
    <w:name w:val="Body Text First Indent 2"/>
    <w:basedOn w:val="Brdtextmedindrag"/>
    <w:link w:val="Brdtextmedfrstaindrag2Char"/>
    <w:uiPriority w:val="99"/>
    <w:semiHidden/>
    <w:unhideWhenUsed/>
    <w:rsid w:val="00690C36"/>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690C36"/>
  </w:style>
  <w:style w:type="paragraph" w:styleId="Brdtextmedindrag2">
    <w:name w:val="Body Text Indent 2"/>
    <w:basedOn w:val="Normal"/>
    <w:link w:val="Brdtextmedindrag2Char"/>
    <w:uiPriority w:val="99"/>
    <w:semiHidden/>
    <w:unhideWhenUsed/>
    <w:rsid w:val="00690C36"/>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90C36"/>
  </w:style>
  <w:style w:type="paragraph" w:styleId="Brdtextmedindrag3">
    <w:name w:val="Body Text Indent 3"/>
    <w:basedOn w:val="Normal"/>
    <w:link w:val="Brdtextmedindrag3Char"/>
    <w:uiPriority w:val="99"/>
    <w:semiHidden/>
    <w:unhideWhenUsed/>
    <w:rsid w:val="00690C36"/>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690C36"/>
    <w:rPr>
      <w:sz w:val="16"/>
      <w:szCs w:val="16"/>
    </w:rPr>
  </w:style>
  <w:style w:type="paragraph" w:styleId="Citat">
    <w:name w:val="Quote"/>
    <w:basedOn w:val="Normal"/>
    <w:next w:val="Normal"/>
    <w:link w:val="CitatChar"/>
    <w:uiPriority w:val="29"/>
    <w:semiHidden/>
    <w:qFormat/>
    <w:rsid w:val="00690C36"/>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690C36"/>
    <w:rPr>
      <w:i/>
      <w:iCs/>
      <w:color w:val="404040" w:themeColor="text1" w:themeTint="BF"/>
    </w:rPr>
  </w:style>
  <w:style w:type="paragraph" w:styleId="Citatfrteckning">
    <w:name w:val="table of authorities"/>
    <w:basedOn w:val="Normal"/>
    <w:next w:val="Normal"/>
    <w:uiPriority w:val="99"/>
    <w:semiHidden/>
    <w:unhideWhenUsed/>
    <w:rsid w:val="00690C36"/>
    <w:pPr>
      <w:spacing w:after="0"/>
      <w:ind w:left="250" w:hanging="250"/>
    </w:pPr>
  </w:style>
  <w:style w:type="paragraph" w:styleId="Citatfrteckningsrubrik">
    <w:name w:val="toa heading"/>
    <w:basedOn w:val="Normal"/>
    <w:next w:val="Normal"/>
    <w:uiPriority w:val="99"/>
    <w:semiHidden/>
    <w:unhideWhenUsed/>
    <w:rsid w:val="00690C36"/>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690C36"/>
  </w:style>
  <w:style w:type="character" w:customStyle="1" w:styleId="DatumChar">
    <w:name w:val="Datum Char"/>
    <w:basedOn w:val="Standardstycketeckensnitt"/>
    <w:link w:val="Datum"/>
    <w:uiPriority w:val="99"/>
    <w:semiHidden/>
    <w:rsid w:val="00690C36"/>
  </w:style>
  <w:style w:type="character" w:styleId="Diskretbetoning">
    <w:name w:val="Subtle Emphasis"/>
    <w:basedOn w:val="Standardstycketeckensnitt"/>
    <w:uiPriority w:val="19"/>
    <w:semiHidden/>
    <w:qFormat/>
    <w:rsid w:val="00690C36"/>
    <w:rPr>
      <w:i/>
      <w:iCs/>
      <w:noProof w:val="0"/>
      <w:color w:val="404040" w:themeColor="text1" w:themeTint="BF"/>
    </w:rPr>
  </w:style>
  <w:style w:type="character" w:styleId="Diskretreferens">
    <w:name w:val="Subtle Reference"/>
    <w:basedOn w:val="Standardstycketeckensnitt"/>
    <w:uiPriority w:val="31"/>
    <w:semiHidden/>
    <w:qFormat/>
    <w:rsid w:val="00690C36"/>
    <w:rPr>
      <w:smallCaps/>
      <w:noProof w:val="0"/>
      <w:color w:val="5A5A5A" w:themeColor="text1" w:themeTint="A5"/>
    </w:rPr>
  </w:style>
  <w:style w:type="table" w:styleId="Diskrettabell1">
    <w:name w:val="Table Subtle 1"/>
    <w:basedOn w:val="Normaltabell"/>
    <w:uiPriority w:val="99"/>
    <w:semiHidden/>
    <w:unhideWhenUsed/>
    <w:rsid w:val="00690C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690C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690C36"/>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690C36"/>
    <w:rPr>
      <w:rFonts w:ascii="Segoe UI" w:hAnsi="Segoe UI" w:cs="Segoe UI"/>
      <w:sz w:val="16"/>
      <w:szCs w:val="16"/>
    </w:rPr>
  </w:style>
  <w:style w:type="table" w:styleId="Eleganttabell">
    <w:name w:val="Table Elegant"/>
    <w:basedOn w:val="Normaltabell"/>
    <w:uiPriority w:val="99"/>
    <w:semiHidden/>
    <w:unhideWhenUsed/>
    <w:rsid w:val="00690C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690C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690C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690C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690C36"/>
    <w:pPr>
      <w:spacing w:after="0" w:line="240" w:lineRule="auto"/>
    </w:pPr>
  </w:style>
  <w:style w:type="character" w:customStyle="1" w:styleId="E-postsignaturChar">
    <w:name w:val="E-postsignatur Char"/>
    <w:basedOn w:val="Standardstycketeckensnitt"/>
    <w:link w:val="E-postsignatur"/>
    <w:uiPriority w:val="99"/>
    <w:semiHidden/>
    <w:rsid w:val="00690C36"/>
  </w:style>
  <w:style w:type="paragraph" w:styleId="Figurfrteckning">
    <w:name w:val="table of figures"/>
    <w:basedOn w:val="Normal"/>
    <w:next w:val="Normal"/>
    <w:uiPriority w:val="99"/>
    <w:semiHidden/>
    <w:unhideWhenUsed/>
    <w:rsid w:val="00690C36"/>
    <w:pPr>
      <w:spacing w:after="0"/>
    </w:pPr>
  </w:style>
  <w:style w:type="table" w:styleId="Frgadlista">
    <w:name w:val="Colorful List"/>
    <w:basedOn w:val="Normaltabell"/>
    <w:uiPriority w:val="72"/>
    <w:semiHidden/>
    <w:unhideWhenUsed/>
    <w:rsid w:val="00690C3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690C36"/>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690C36"/>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690C36"/>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690C36"/>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690C36"/>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690C36"/>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690C36"/>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690C36"/>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690C36"/>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690C36"/>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690C36"/>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690C36"/>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690C36"/>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690C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690C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690C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690C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690C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690C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690C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690C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690C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690C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690C36"/>
    <w:rPr>
      <w:noProof w:val="0"/>
      <w:color w:val="2B579A"/>
      <w:shd w:val="clear" w:color="auto" w:fill="E6E6E6"/>
    </w:rPr>
  </w:style>
  <w:style w:type="paragraph" w:styleId="HTML-adress">
    <w:name w:val="HTML Address"/>
    <w:basedOn w:val="Normal"/>
    <w:link w:val="HTML-adressChar"/>
    <w:uiPriority w:val="99"/>
    <w:semiHidden/>
    <w:unhideWhenUsed/>
    <w:rsid w:val="00690C36"/>
    <w:pPr>
      <w:spacing w:after="0" w:line="240" w:lineRule="auto"/>
    </w:pPr>
    <w:rPr>
      <w:i/>
      <w:iCs/>
    </w:rPr>
  </w:style>
  <w:style w:type="character" w:customStyle="1" w:styleId="HTML-adressChar">
    <w:name w:val="HTML - adress Char"/>
    <w:basedOn w:val="Standardstycketeckensnitt"/>
    <w:link w:val="HTML-adress"/>
    <w:uiPriority w:val="99"/>
    <w:semiHidden/>
    <w:rsid w:val="00690C36"/>
    <w:rPr>
      <w:i/>
      <w:iCs/>
    </w:rPr>
  </w:style>
  <w:style w:type="character" w:styleId="HTML-akronym">
    <w:name w:val="HTML Acronym"/>
    <w:basedOn w:val="Standardstycketeckensnitt"/>
    <w:uiPriority w:val="99"/>
    <w:semiHidden/>
    <w:unhideWhenUsed/>
    <w:rsid w:val="00690C36"/>
    <w:rPr>
      <w:noProof w:val="0"/>
    </w:rPr>
  </w:style>
  <w:style w:type="character" w:styleId="HTML-citat">
    <w:name w:val="HTML Cite"/>
    <w:basedOn w:val="Standardstycketeckensnitt"/>
    <w:uiPriority w:val="99"/>
    <w:semiHidden/>
    <w:unhideWhenUsed/>
    <w:rsid w:val="00690C36"/>
    <w:rPr>
      <w:i/>
      <w:iCs/>
      <w:noProof w:val="0"/>
    </w:rPr>
  </w:style>
  <w:style w:type="character" w:styleId="HTML-definition">
    <w:name w:val="HTML Definition"/>
    <w:basedOn w:val="Standardstycketeckensnitt"/>
    <w:uiPriority w:val="99"/>
    <w:semiHidden/>
    <w:unhideWhenUsed/>
    <w:rsid w:val="00690C36"/>
    <w:rPr>
      <w:i/>
      <w:iCs/>
      <w:noProof w:val="0"/>
    </w:rPr>
  </w:style>
  <w:style w:type="character" w:styleId="HTML-exempel">
    <w:name w:val="HTML Sample"/>
    <w:basedOn w:val="Standardstycketeckensnitt"/>
    <w:uiPriority w:val="99"/>
    <w:semiHidden/>
    <w:unhideWhenUsed/>
    <w:rsid w:val="00690C36"/>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690C36"/>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690C36"/>
    <w:rPr>
      <w:rFonts w:ascii="Consolas" w:hAnsi="Consolas"/>
      <w:sz w:val="20"/>
      <w:szCs w:val="20"/>
    </w:rPr>
  </w:style>
  <w:style w:type="character" w:styleId="HTML-kod">
    <w:name w:val="HTML Code"/>
    <w:basedOn w:val="Standardstycketeckensnitt"/>
    <w:uiPriority w:val="99"/>
    <w:semiHidden/>
    <w:unhideWhenUsed/>
    <w:rsid w:val="00690C36"/>
    <w:rPr>
      <w:rFonts w:ascii="Consolas" w:hAnsi="Consolas"/>
      <w:noProof w:val="0"/>
      <w:sz w:val="20"/>
      <w:szCs w:val="20"/>
    </w:rPr>
  </w:style>
  <w:style w:type="character" w:styleId="HTML-skrivmaskin">
    <w:name w:val="HTML Typewriter"/>
    <w:basedOn w:val="Standardstycketeckensnitt"/>
    <w:uiPriority w:val="99"/>
    <w:semiHidden/>
    <w:unhideWhenUsed/>
    <w:rsid w:val="00690C36"/>
    <w:rPr>
      <w:rFonts w:ascii="Consolas" w:hAnsi="Consolas"/>
      <w:noProof w:val="0"/>
      <w:sz w:val="20"/>
      <w:szCs w:val="20"/>
    </w:rPr>
  </w:style>
  <w:style w:type="character" w:styleId="HTML-tangentbord">
    <w:name w:val="HTML Keyboard"/>
    <w:basedOn w:val="Standardstycketeckensnitt"/>
    <w:uiPriority w:val="99"/>
    <w:semiHidden/>
    <w:unhideWhenUsed/>
    <w:rsid w:val="00690C36"/>
    <w:rPr>
      <w:rFonts w:ascii="Consolas" w:hAnsi="Consolas"/>
      <w:noProof w:val="0"/>
      <w:sz w:val="20"/>
      <w:szCs w:val="20"/>
    </w:rPr>
  </w:style>
  <w:style w:type="character" w:styleId="HTML-variabel">
    <w:name w:val="HTML Variable"/>
    <w:basedOn w:val="Standardstycketeckensnitt"/>
    <w:uiPriority w:val="99"/>
    <w:semiHidden/>
    <w:unhideWhenUsed/>
    <w:rsid w:val="00690C36"/>
    <w:rPr>
      <w:i/>
      <w:iCs/>
      <w:noProof w:val="0"/>
    </w:rPr>
  </w:style>
  <w:style w:type="paragraph" w:styleId="Index1">
    <w:name w:val="index 1"/>
    <w:basedOn w:val="Normal"/>
    <w:next w:val="Normal"/>
    <w:autoRedefine/>
    <w:uiPriority w:val="99"/>
    <w:semiHidden/>
    <w:unhideWhenUsed/>
    <w:rsid w:val="00690C36"/>
    <w:pPr>
      <w:spacing w:after="0" w:line="240" w:lineRule="auto"/>
      <w:ind w:left="250" w:hanging="250"/>
    </w:pPr>
  </w:style>
  <w:style w:type="paragraph" w:styleId="Index2">
    <w:name w:val="index 2"/>
    <w:basedOn w:val="Normal"/>
    <w:next w:val="Normal"/>
    <w:autoRedefine/>
    <w:uiPriority w:val="99"/>
    <w:semiHidden/>
    <w:unhideWhenUsed/>
    <w:rsid w:val="00690C36"/>
    <w:pPr>
      <w:spacing w:after="0" w:line="240" w:lineRule="auto"/>
      <w:ind w:left="500" w:hanging="250"/>
    </w:pPr>
  </w:style>
  <w:style w:type="paragraph" w:styleId="Index3">
    <w:name w:val="index 3"/>
    <w:basedOn w:val="Normal"/>
    <w:next w:val="Normal"/>
    <w:autoRedefine/>
    <w:uiPriority w:val="99"/>
    <w:semiHidden/>
    <w:unhideWhenUsed/>
    <w:rsid w:val="00690C36"/>
    <w:pPr>
      <w:spacing w:after="0" w:line="240" w:lineRule="auto"/>
      <w:ind w:left="750" w:hanging="250"/>
    </w:pPr>
  </w:style>
  <w:style w:type="paragraph" w:styleId="Index4">
    <w:name w:val="index 4"/>
    <w:basedOn w:val="Normal"/>
    <w:next w:val="Normal"/>
    <w:autoRedefine/>
    <w:uiPriority w:val="99"/>
    <w:semiHidden/>
    <w:unhideWhenUsed/>
    <w:rsid w:val="00690C36"/>
    <w:pPr>
      <w:spacing w:after="0" w:line="240" w:lineRule="auto"/>
      <w:ind w:left="1000" w:hanging="250"/>
    </w:pPr>
  </w:style>
  <w:style w:type="paragraph" w:styleId="Index5">
    <w:name w:val="index 5"/>
    <w:basedOn w:val="Normal"/>
    <w:next w:val="Normal"/>
    <w:autoRedefine/>
    <w:uiPriority w:val="99"/>
    <w:semiHidden/>
    <w:unhideWhenUsed/>
    <w:rsid w:val="00690C36"/>
    <w:pPr>
      <w:spacing w:after="0" w:line="240" w:lineRule="auto"/>
      <w:ind w:left="1250" w:hanging="250"/>
    </w:pPr>
  </w:style>
  <w:style w:type="paragraph" w:styleId="Index6">
    <w:name w:val="index 6"/>
    <w:basedOn w:val="Normal"/>
    <w:next w:val="Normal"/>
    <w:autoRedefine/>
    <w:uiPriority w:val="99"/>
    <w:semiHidden/>
    <w:unhideWhenUsed/>
    <w:rsid w:val="00690C36"/>
    <w:pPr>
      <w:spacing w:after="0" w:line="240" w:lineRule="auto"/>
      <w:ind w:left="1500" w:hanging="250"/>
    </w:pPr>
  </w:style>
  <w:style w:type="paragraph" w:styleId="Index7">
    <w:name w:val="index 7"/>
    <w:basedOn w:val="Normal"/>
    <w:next w:val="Normal"/>
    <w:autoRedefine/>
    <w:uiPriority w:val="99"/>
    <w:semiHidden/>
    <w:unhideWhenUsed/>
    <w:rsid w:val="00690C36"/>
    <w:pPr>
      <w:spacing w:after="0" w:line="240" w:lineRule="auto"/>
      <w:ind w:left="1750" w:hanging="250"/>
    </w:pPr>
  </w:style>
  <w:style w:type="paragraph" w:styleId="Index8">
    <w:name w:val="index 8"/>
    <w:basedOn w:val="Normal"/>
    <w:next w:val="Normal"/>
    <w:autoRedefine/>
    <w:uiPriority w:val="99"/>
    <w:semiHidden/>
    <w:unhideWhenUsed/>
    <w:rsid w:val="00690C36"/>
    <w:pPr>
      <w:spacing w:after="0" w:line="240" w:lineRule="auto"/>
      <w:ind w:left="2000" w:hanging="250"/>
    </w:pPr>
  </w:style>
  <w:style w:type="paragraph" w:styleId="Index9">
    <w:name w:val="index 9"/>
    <w:basedOn w:val="Normal"/>
    <w:next w:val="Normal"/>
    <w:autoRedefine/>
    <w:uiPriority w:val="99"/>
    <w:semiHidden/>
    <w:unhideWhenUsed/>
    <w:rsid w:val="00690C36"/>
    <w:pPr>
      <w:spacing w:after="0" w:line="240" w:lineRule="auto"/>
      <w:ind w:left="2250" w:hanging="250"/>
    </w:pPr>
  </w:style>
  <w:style w:type="paragraph" w:styleId="Indexrubrik">
    <w:name w:val="index heading"/>
    <w:basedOn w:val="Normal"/>
    <w:next w:val="Index1"/>
    <w:uiPriority w:val="99"/>
    <w:semiHidden/>
    <w:unhideWhenUsed/>
    <w:rsid w:val="00690C36"/>
    <w:rPr>
      <w:rFonts w:asciiTheme="majorHAnsi" w:eastAsiaTheme="majorEastAsia" w:hAnsiTheme="majorHAnsi" w:cstheme="majorBidi"/>
      <w:b/>
      <w:bCs/>
    </w:rPr>
  </w:style>
  <w:style w:type="paragraph" w:styleId="Indragetstycke">
    <w:name w:val="Block Text"/>
    <w:basedOn w:val="Normal"/>
    <w:uiPriority w:val="99"/>
    <w:semiHidden/>
    <w:unhideWhenUsed/>
    <w:rsid w:val="00690C36"/>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690C36"/>
    <w:pPr>
      <w:spacing w:after="0" w:line="240" w:lineRule="auto"/>
    </w:pPr>
  </w:style>
  <w:style w:type="paragraph" w:styleId="Inledning">
    <w:name w:val="Salutation"/>
    <w:basedOn w:val="Normal"/>
    <w:next w:val="Normal"/>
    <w:link w:val="InledningChar"/>
    <w:uiPriority w:val="99"/>
    <w:semiHidden/>
    <w:unhideWhenUsed/>
    <w:rsid w:val="00690C36"/>
  </w:style>
  <w:style w:type="character" w:customStyle="1" w:styleId="InledningChar">
    <w:name w:val="Inledning Char"/>
    <w:basedOn w:val="Standardstycketeckensnitt"/>
    <w:link w:val="Inledning"/>
    <w:uiPriority w:val="99"/>
    <w:semiHidden/>
    <w:rsid w:val="00690C36"/>
  </w:style>
  <w:style w:type="paragraph" w:styleId="Innehll4">
    <w:name w:val="toc 4"/>
    <w:basedOn w:val="Normal"/>
    <w:next w:val="Normal"/>
    <w:autoRedefine/>
    <w:uiPriority w:val="39"/>
    <w:semiHidden/>
    <w:unhideWhenUsed/>
    <w:rsid w:val="00690C36"/>
    <w:pPr>
      <w:spacing w:after="100"/>
      <w:ind w:left="750"/>
    </w:pPr>
  </w:style>
  <w:style w:type="paragraph" w:styleId="Innehll5">
    <w:name w:val="toc 5"/>
    <w:basedOn w:val="Normal"/>
    <w:next w:val="Normal"/>
    <w:autoRedefine/>
    <w:uiPriority w:val="39"/>
    <w:semiHidden/>
    <w:unhideWhenUsed/>
    <w:rsid w:val="00690C36"/>
    <w:pPr>
      <w:spacing w:after="100"/>
      <w:ind w:left="1000"/>
    </w:pPr>
  </w:style>
  <w:style w:type="paragraph" w:styleId="Innehll6">
    <w:name w:val="toc 6"/>
    <w:basedOn w:val="Normal"/>
    <w:next w:val="Normal"/>
    <w:autoRedefine/>
    <w:uiPriority w:val="39"/>
    <w:semiHidden/>
    <w:unhideWhenUsed/>
    <w:rsid w:val="00690C36"/>
    <w:pPr>
      <w:spacing w:after="100"/>
      <w:ind w:left="1250"/>
    </w:pPr>
  </w:style>
  <w:style w:type="paragraph" w:styleId="Innehll7">
    <w:name w:val="toc 7"/>
    <w:basedOn w:val="Normal"/>
    <w:next w:val="Normal"/>
    <w:autoRedefine/>
    <w:uiPriority w:val="39"/>
    <w:semiHidden/>
    <w:unhideWhenUsed/>
    <w:rsid w:val="00690C36"/>
    <w:pPr>
      <w:spacing w:after="100"/>
      <w:ind w:left="1500"/>
    </w:pPr>
  </w:style>
  <w:style w:type="paragraph" w:styleId="Innehll8">
    <w:name w:val="toc 8"/>
    <w:basedOn w:val="Normal"/>
    <w:next w:val="Normal"/>
    <w:autoRedefine/>
    <w:uiPriority w:val="39"/>
    <w:semiHidden/>
    <w:unhideWhenUsed/>
    <w:rsid w:val="00690C36"/>
    <w:pPr>
      <w:spacing w:after="100"/>
      <w:ind w:left="1750"/>
    </w:pPr>
  </w:style>
  <w:style w:type="paragraph" w:styleId="Innehll9">
    <w:name w:val="toc 9"/>
    <w:basedOn w:val="Normal"/>
    <w:next w:val="Normal"/>
    <w:autoRedefine/>
    <w:uiPriority w:val="39"/>
    <w:semiHidden/>
    <w:unhideWhenUsed/>
    <w:rsid w:val="00690C36"/>
    <w:pPr>
      <w:spacing w:after="100"/>
      <w:ind w:left="2000"/>
    </w:pPr>
  </w:style>
  <w:style w:type="paragraph" w:styleId="Kommentarer">
    <w:name w:val="annotation text"/>
    <w:basedOn w:val="Normal"/>
    <w:link w:val="KommentarerChar"/>
    <w:uiPriority w:val="99"/>
    <w:semiHidden/>
    <w:unhideWhenUsed/>
    <w:rsid w:val="00690C36"/>
    <w:pPr>
      <w:spacing w:line="240" w:lineRule="auto"/>
    </w:pPr>
    <w:rPr>
      <w:sz w:val="20"/>
      <w:szCs w:val="20"/>
    </w:rPr>
  </w:style>
  <w:style w:type="character" w:customStyle="1" w:styleId="KommentarerChar">
    <w:name w:val="Kommentarer Char"/>
    <w:basedOn w:val="Standardstycketeckensnitt"/>
    <w:link w:val="Kommentarer"/>
    <w:uiPriority w:val="99"/>
    <w:semiHidden/>
    <w:rsid w:val="00690C36"/>
    <w:rPr>
      <w:sz w:val="20"/>
      <w:szCs w:val="20"/>
    </w:rPr>
  </w:style>
  <w:style w:type="character" w:styleId="Kommentarsreferens">
    <w:name w:val="annotation reference"/>
    <w:basedOn w:val="Standardstycketeckensnitt"/>
    <w:uiPriority w:val="99"/>
    <w:semiHidden/>
    <w:unhideWhenUsed/>
    <w:rsid w:val="00690C36"/>
    <w:rPr>
      <w:noProof w:val="0"/>
      <w:sz w:val="16"/>
      <w:szCs w:val="16"/>
    </w:rPr>
  </w:style>
  <w:style w:type="paragraph" w:styleId="Kommentarsmne">
    <w:name w:val="annotation subject"/>
    <w:basedOn w:val="Kommentarer"/>
    <w:next w:val="Kommentarer"/>
    <w:link w:val="KommentarsmneChar"/>
    <w:uiPriority w:val="99"/>
    <w:semiHidden/>
    <w:unhideWhenUsed/>
    <w:rsid w:val="00690C36"/>
    <w:rPr>
      <w:b/>
      <w:bCs/>
    </w:rPr>
  </w:style>
  <w:style w:type="character" w:customStyle="1" w:styleId="KommentarsmneChar">
    <w:name w:val="Kommentarsämne Char"/>
    <w:basedOn w:val="KommentarerChar"/>
    <w:link w:val="Kommentarsmne"/>
    <w:uiPriority w:val="99"/>
    <w:semiHidden/>
    <w:rsid w:val="00690C36"/>
    <w:rPr>
      <w:b/>
      <w:bCs/>
      <w:sz w:val="20"/>
      <w:szCs w:val="20"/>
    </w:rPr>
  </w:style>
  <w:style w:type="paragraph" w:styleId="Lista">
    <w:name w:val="List"/>
    <w:basedOn w:val="Normal"/>
    <w:uiPriority w:val="99"/>
    <w:semiHidden/>
    <w:unhideWhenUsed/>
    <w:rsid w:val="00690C36"/>
    <w:pPr>
      <w:ind w:left="283" w:hanging="283"/>
      <w:contextualSpacing/>
    </w:pPr>
  </w:style>
  <w:style w:type="paragraph" w:styleId="Lista2">
    <w:name w:val="List 2"/>
    <w:basedOn w:val="Normal"/>
    <w:uiPriority w:val="99"/>
    <w:semiHidden/>
    <w:unhideWhenUsed/>
    <w:rsid w:val="00690C36"/>
    <w:pPr>
      <w:ind w:left="566" w:hanging="283"/>
      <w:contextualSpacing/>
    </w:pPr>
  </w:style>
  <w:style w:type="paragraph" w:styleId="Lista3">
    <w:name w:val="List 3"/>
    <w:basedOn w:val="Normal"/>
    <w:uiPriority w:val="99"/>
    <w:semiHidden/>
    <w:unhideWhenUsed/>
    <w:rsid w:val="00690C36"/>
    <w:pPr>
      <w:ind w:left="849" w:hanging="283"/>
      <w:contextualSpacing/>
    </w:pPr>
  </w:style>
  <w:style w:type="paragraph" w:styleId="Lista4">
    <w:name w:val="List 4"/>
    <w:basedOn w:val="Normal"/>
    <w:uiPriority w:val="99"/>
    <w:semiHidden/>
    <w:unhideWhenUsed/>
    <w:rsid w:val="00690C36"/>
    <w:pPr>
      <w:ind w:left="1132" w:hanging="283"/>
      <w:contextualSpacing/>
    </w:pPr>
  </w:style>
  <w:style w:type="paragraph" w:styleId="Lista5">
    <w:name w:val="List 5"/>
    <w:basedOn w:val="Normal"/>
    <w:uiPriority w:val="99"/>
    <w:semiHidden/>
    <w:unhideWhenUsed/>
    <w:rsid w:val="00690C36"/>
    <w:pPr>
      <w:ind w:left="1415" w:hanging="283"/>
      <w:contextualSpacing/>
    </w:pPr>
  </w:style>
  <w:style w:type="paragraph" w:styleId="Listafortstt">
    <w:name w:val="List Continue"/>
    <w:basedOn w:val="Normal"/>
    <w:uiPriority w:val="99"/>
    <w:semiHidden/>
    <w:unhideWhenUsed/>
    <w:rsid w:val="00690C36"/>
    <w:pPr>
      <w:spacing w:after="120"/>
      <w:ind w:left="283"/>
      <w:contextualSpacing/>
    </w:pPr>
  </w:style>
  <w:style w:type="paragraph" w:styleId="Listafortstt2">
    <w:name w:val="List Continue 2"/>
    <w:basedOn w:val="Normal"/>
    <w:uiPriority w:val="99"/>
    <w:semiHidden/>
    <w:unhideWhenUsed/>
    <w:rsid w:val="00690C36"/>
    <w:pPr>
      <w:spacing w:after="120"/>
      <w:ind w:left="566"/>
      <w:contextualSpacing/>
    </w:pPr>
  </w:style>
  <w:style w:type="paragraph" w:styleId="Listafortstt3">
    <w:name w:val="List Continue 3"/>
    <w:basedOn w:val="Normal"/>
    <w:uiPriority w:val="99"/>
    <w:semiHidden/>
    <w:unhideWhenUsed/>
    <w:rsid w:val="00690C36"/>
    <w:pPr>
      <w:spacing w:after="120"/>
      <w:ind w:left="849"/>
      <w:contextualSpacing/>
    </w:pPr>
  </w:style>
  <w:style w:type="paragraph" w:styleId="Listafortstt4">
    <w:name w:val="List Continue 4"/>
    <w:basedOn w:val="Normal"/>
    <w:uiPriority w:val="99"/>
    <w:semiHidden/>
    <w:unhideWhenUsed/>
    <w:rsid w:val="00690C36"/>
    <w:pPr>
      <w:spacing w:after="120"/>
      <w:ind w:left="1132"/>
      <w:contextualSpacing/>
    </w:pPr>
  </w:style>
  <w:style w:type="paragraph" w:styleId="Listafortstt5">
    <w:name w:val="List Continue 5"/>
    <w:basedOn w:val="Normal"/>
    <w:uiPriority w:val="99"/>
    <w:semiHidden/>
    <w:unhideWhenUsed/>
    <w:rsid w:val="00690C36"/>
    <w:pPr>
      <w:spacing w:after="120"/>
      <w:ind w:left="1415"/>
      <w:contextualSpacing/>
    </w:pPr>
  </w:style>
  <w:style w:type="paragraph" w:styleId="Liststycke">
    <w:name w:val="List Paragraph"/>
    <w:basedOn w:val="Normal"/>
    <w:uiPriority w:val="34"/>
    <w:semiHidden/>
    <w:qFormat/>
    <w:rsid w:val="00690C36"/>
    <w:pPr>
      <w:ind w:left="720"/>
      <w:contextualSpacing/>
    </w:pPr>
  </w:style>
  <w:style w:type="table" w:styleId="Listtabell1ljus">
    <w:name w:val="List Table 1 Light"/>
    <w:basedOn w:val="Normaltabell"/>
    <w:uiPriority w:val="46"/>
    <w:rsid w:val="00690C3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690C36"/>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690C36"/>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690C36"/>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690C36"/>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690C36"/>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690C36"/>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690C3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690C36"/>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690C36"/>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690C36"/>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690C36"/>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690C36"/>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690C36"/>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690C3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690C36"/>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690C36"/>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690C36"/>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690C36"/>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690C36"/>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690C36"/>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690C3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690C3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690C3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690C3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690C3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690C3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690C3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690C3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690C36"/>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690C36"/>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690C36"/>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690C36"/>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690C36"/>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690C36"/>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690C3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690C36"/>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690C36"/>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690C36"/>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690C36"/>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690C36"/>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690C36"/>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690C3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690C36"/>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690C36"/>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690C36"/>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690C36"/>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690C36"/>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690C36"/>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690C36"/>
  </w:style>
  <w:style w:type="table" w:styleId="Ljuslista">
    <w:name w:val="Light List"/>
    <w:basedOn w:val="Normaltabell"/>
    <w:uiPriority w:val="61"/>
    <w:semiHidden/>
    <w:unhideWhenUsed/>
    <w:rsid w:val="00690C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690C36"/>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690C36"/>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690C36"/>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690C36"/>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690C36"/>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690C36"/>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690C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690C36"/>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690C36"/>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690C36"/>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690C36"/>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690C36"/>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690C36"/>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690C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690C36"/>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690C36"/>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690C36"/>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690C36"/>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690C36"/>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690C36"/>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690C3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690C36"/>
    <w:rPr>
      <w:rFonts w:ascii="Consolas" w:hAnsi="Consolas"/>
      <w:sz w:val="20"/>
      <w:szCs w:val="20"/>
    </w:rPr>
  </w:style>
  <w:style w:type="paragraph" w:styleId="Meddelanderubrik">
    <w:name w:val="Message Header"/>
    <w:basedOn w:val="Normal"/>
    <w:link w:val="MeddelanderubrikChar"/>
    <w:uiPriority w:val="99"/>
    <w:semiHidden/>
    <w:unhideWhenUsed/>
    <w:rsid w:val="00690C3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690C36"/>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690C3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690C36"/>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690C36"/>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690C36"/>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690C36"/>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690C36"/>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690C36"/>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690C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690C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690C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690C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690C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690C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690C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690C3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690C36"/>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690C36"/>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690C36"/>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690C36"/>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690C36"/>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690C36"/>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690C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690C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690C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690C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690C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690C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690C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690C3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690C36"/>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690C36"/>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690C36"/>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690C36"/>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690C36"/>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690C36"/>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690C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690C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690C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690C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690C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690C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690C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690C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690C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690C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690C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690C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690C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690C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690C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690C3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690C36"/>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690C36"/>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690C36"/>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690C36"/>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690C36"/>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690C36"/>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690C36"/>
    <w:rPr>
      <w:rFonts w:ascii="Times New Roman" w:hAnsi="Times New Roman" w:cs="Times New Roman"/>
      <w:sz w:val="24"/>
      <w:szCs w:val="24"/>
    </w:rPr>
  </w:style>
  <w:style w:type="paragraph" w:styleId="Normaltindrag">
    <w:name w:val="Normal Indent"/>
    <w:basedOn w:val="Normal"/>
    <w:uiPriority w:val="99"/>
    <w:semiHidden/>
    <w:unhideWhenUsed/>
    <w:rsid w:val="00690C36"/>
    <w:pPr>
      <w:ind w:left="1304"/>
    </w:pPr>
  </w:style>
  <w:style w:type="paragraph" w:styleId="Numreradlista4">
    <w:name w:val="List Number 4"/>
    <w:basedOn w:val="Normal"/>
    <w:uiPriority w:val="99"/>
    <w:semiHidden/>
    <w:unhideWhenUsed/>
    <w:rsid w:val="00690C36"/>
    <w:pPr>
      <w:numPr>
        <w:numId w:val="40"/>
      </w:numPr>
      <w:contextualSpacing/>
    </w:pPr>
  </w:style>
  <w:style w:type="paragraph" w:styleId="Numreradlista5">
    <w:name w:val="List Number 5"/>
    <w:basedOn w:val="Normal"/>
    <w:uiPriority w:val="99"/>
    <w:semiHidden/>
    <w:unhideWhenUsed/>
    <w:rsid w:val="00690C36"/>
    <w:pPr>
      <w:numPr>
        <w:numId w:val="41"/>
      </w:numPr>
      <w:contextualSpacing/>
    </w:pPr>
  </w:style>
  <w:style w:type="character" w:styleId="Nmn">
    <w:name w:val="Mention"/>
    <w:basedOn w:val="Standardstycketeckensnitt"/>
    <w:uiPriority w:val="99"/>
    <w:semiHidden/>
    <w:unhideWhenUsed/>
    <w:rsid w:val="00690C36"/>
    <w:rPr>
      <w:noProof w:val="0"/>
      <w:color w:val="2B579A"/>
      <w:shd w:val="clear" w:color="auto" w:fill="E6E6E6"/>
    </w:rPr>
  </w:style>
  <w:style w:type="table" w:styleId="Oformateradtabell1">
    <w:name w:val="Plain Table 1"/>
    <w:basedOn w:val="Normaltabell"/>
    <w:uiPriority w:val="41"/>
    <w:rsid w:val="00690C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690C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690C3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90C3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690C3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690C36"/>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690C36"/>
    <w:rPr>
      <w:rFonts w:ascii="Consolas" w:hAnsi="Consolas"/>
      <w:sz w:val="21"/>
      <w:szCs w:val="21"/>
    </w:rPr>
  </w:style>
  <w:style w:type="character" w:styleId="Olstomnmnande">
    <w:name w:val="Unresolved Mention"/>
    <w:basedOn w:val="Standardstycketeckensnitt"/>
    <w:uiPriority w:val="99"/>
    <w:semiHidden/>
    <w:unhideWhenUsed/>
    <w:rsid w:val="00690C36"/>
    <w:rPr>
      <w:noProof w:val="0"/>
      <w:color w:val="808080"/>
      <w:shd w:val="clear" w:color="auto" w:fill="E6E6E6"/>
    </w:rPr>
  </w:style>
  <w:style w:type="table" w:styleId="Professionelltabell">
    <w:name w:val="Table Professional"/>
    <w:basedOn w:val="Normaltabell"/>
    <w:uiPriority w:val="99"/>
    <w:semiHidden/>
    <w:unhideWhenUsed/>
    <w:rsid w:val="00690C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690C36"/>
    <w:pPr>
      <w:numPr>
        <w:numId w:val="42"/>
      </w:numPr>
      <w:contextualSpacing/>
    </w:pPr>
  </w:style>
  <w:style w:type="paragraph" w:styleId="Punktlista5">
    <w:name w:val="List Bullet 5"/>
    <w:basedOn w:val="Normal"/>
    <w:uiPriority w:val="99"/>
    <w:semiHidden/>
    <w:unhideWhenUsed/>
    <w:rsid w:val="00690C36"/>
    <w:pPr>
      <w:numPr>
        <w:numId w:val="43"/>
      </w:numPr>
      <w:contextualSpacing/>
    </w:pPr>
  </w:style>
  <w:style w:type="character" w:styleId="Radnummer">
    <w:name w:val="line number"/>
    <w:basedOn w:val="Standardstycketeckensnitt"/>
    <w:uiPriority w:val="99"/>
    <w:semiHidden/>
    <w:unhideWhenUsed/>
    <w:rsid w:val="00690C36"/>
    <w:rPr>
      <w:noProof w:val="0"/>
    </w:rPr>
  </w:style>
  <w:style w:type="character" w:customStyle="1" w:styleId="Rubrik6Char">
    <w:name w:val="Rubrik 6 Char"/>
    <w:basedOn w:val="Standardstycketeckensnitt"/>
    <w:link w:val="Rubrik6"/>
    <w:uiPriority w:val="9"/>
    <w:semiHidden/>
    <w:rsid w:val="00690C36"/>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690C36"/>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690C36"/>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690C36"/>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690C3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690C36"/>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690C36"/>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690C36"/>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690C36"/>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690C36"/>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690C36"/>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690C3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690C36"/>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690C36"/>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690C36"/>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690C36"/>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690C36"/>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690C36"/>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690C3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690C3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690C3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690C3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690C3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690C3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690C3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690C3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690C3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690C3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690C3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690C3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690C3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690C3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690C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690C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690C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690C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690C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690C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690C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690C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690C36"/>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690C36"/>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690C36"/>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690C36"/>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690C36"/>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690C36"/>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690C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690C36"/>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690C36"/>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690C36"/>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690C36"/>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690C36"/>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690C36"/>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690C36"/>
    <w:pPr>
      <w:spacing w:after="0" w:line="240" w:lineRule="auto"/>
      <w:ind w:left="4252"/>
    </w:pPr>
  </w:style>
  <w:style w:type="character" w:customStyle="1" w:styleId="SignaturChar">
    <w:name w:val="Signatur Char"/>
    <w:basedOn w:val="Standardstycketeckensnitt"/>
    <w:link w:val="Signatur"/>
    <w:uiPriority w:val="99"/>
    <w:semiHidden/>
    <w:rsid w:val="00690C36"/>
  </w:style>
  <w:style w:type="character" w:styleId="Slutnotsreferens">
    <w:name w:val="endnote reference"/>
    <w:basedOn w:val="Standardstycketeckensnitt"/>
    <w:uiPriority w:val="99"/>
    <w:semiHidden/>
    <w:unhideWhenUsed/>
    <w:rsid w:val="00690C36"/>
    <w:rPr>
      <w:noProof w:val="0"/>
      <w:vertAlign w:val="superscript"/>
    </w:rPr>
  </w:style>
  <w:style w:type="paragraph" w:styleId="Slutnotstext">
    <w:name w:val="endnote text"/>
    <w:basedOn w:val="Normal"/>
    <w:link w:val="SlutnotstextChar"/>
    <w:uiPriority w:val="99"/>
    <w:semiHidden/>
    <w:unhideWhenUsed/>
    <w:rsid w:val="00690C36"/>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690C36"/>
    <w:rPr>
      <w:sz w:val="20"/>
      <w:szCs w:val="20"/>
    </w:rPr>
  </w:style>
  <w:style w:type="character" w:styleId="Smarthyperlnk">
    <w:name w:val="Smart Hyperlink"/>
    <w:basedOn w:val="Standardstycketeckensnitt"/>
    <w:uiPriority w:val="99"/>
    <w:semiHidden/>
    <w:unhideWhenUsed/>
    <w:rsid w:val="00690C36"/>
    <w:rPr>
      <w:noProof w:val="0"/>
      <w:u w:val="dotted"/>
    </w:rPr>
  </w:style>
  <w:style w:type="table" w:styleId="Standardtabell1">
    <w:name w:val="Table Classic 1"/>
    <w:basedOn w:val="Normaltabell"/>
    <w:uiPriority w:val="99"/>
    <w:semiHidden/>
    <w:unhideWhenUsed/>
    <w:rsid w:val="00690C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690C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690C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690C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690C36"/>
    <w:rPr>
      <w:b/>
      <w:bCs/>
      <w:noProof w:val="0"/>
    </w:rPr>
  </w:style>
  <w:style w:type="character" w:styleId="Starkbetoning">
    <w:name w:val="Intense Emphasis"/>
    <w:basedOn w:val="Standardstycketeckensnitt"/>
    <w:uiPriority w:val="21"/>
    <w:semiHidden/>
    <w:qFormat/>
    <w:rsid w:val="00690C36"/>
    <w:rPr>
      <w:i/>
      <w:iCs/>
      <w:noProof w:val="0"/>
      <w:color w:val="1A3050" w:themeColor="accent1"/>
    </w:rPr>
  </w:style>
  <w:style w:type="character" w:styleId="Starkreferens">
    <w:name w:val="Intense Reference"/>
    <w:basedOn w:val="Standardstycketeckensnitt"/>
    <w:uiPriority w:val="32"/>
    <w:semiHidden/>
    <w:qFormat/>
    <w:rsid w:val="00690C36"/>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690C36"/>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690C36"/>
    <w:rPr>
      <w:i/>
      <w:iCs/>
      <w:color w:val="1A3050" w:themeColor="accent1"/>
    </w:rPr>
  </w:style>
  <w:style w:type="table" w:styleId="Tabellmed3D-effekter1">
    <w:name w:val="Table 3D effects 1"/>
    <w:basedOn w:val="Normaltabell"/>
    <w:uiPriority w:val="99"/>
    <w:semiHidden/>
    <w:unhideWhenUsed/>
    <w:rsid w:val="00690C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690C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690C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690C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690C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690C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690C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690C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690C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690C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690C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690C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690C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690C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690C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690C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690C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690C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690C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690C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690C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690C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690C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690C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690C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69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690C36"/>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690C36"/>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690C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690C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690C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9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ACD84A39714F63B9593CB00C45B536"/>
        <w:category>
          <w:name w:val="Allmänt"/>
          <w:gallery w:val="placeholder"/>
        </w:category>
        <w:types>
          <w:type w:val="bbPlcHdr"/>
        </w:types>
        <w:behaviors>
          <w:behavior w:val="content"/>
        </w:behaviors>
        <w:guid w:val="{5385C39A-FEB2-42FB-9A43-ED798F4AE6F8}"/>
      </w:docPartPr>
      <w:docPartBody>
        <w:p w:rsidR="00C10B1E" w:rsidRDefault="00D179AC" w:rsidP="00D179AC">
          <w:pPr>
            <w:pStyle w:val="A6ACD84A39714F63B9593CB00C45B536"/>
          </w:pPr>
          <w:r>
            <w:rPr>
              <w:rStyle w:val="Platshllartext"/>
            </w:rPr>
            <w:t xml:space="preserve"> </w:t>
          </w:r>
        </w:p>
      </w:docPartBody>
    </w:docPart>
    <w:docPart>
      <w:docPartPr>
        <w:name w:val="D1BC577097A74751AED03C8052235343"/>
        <w:category>
          <w:name w:val="Allmänt"/>
          <w:gallery w:val="placeholder"/>
        </w:category>
        <w:types>
          <w:type w:val="bbPlcHdr"/>
        </w:types>
        <w:behaviors>
          <w:behavior w:val="content"/>
        </w:behaviors>
        <w:guid w:val="{59F76D14-54AE-475E-AD03-12A52C00E5FC}"/>
      </w:docPartPr>
      <w:docPartBody>
        <w:p w:rsidR="00C10B1E" w:rsidRDefault="00D179AC" w:rsidP="00D179AC">
          <w:pPr>
            <w:pStyle w:val="D1BC577097A74751AED03C80522353431"/>
          </w:pPr>
          <w:r>
            <w:rPr>
              <w:rStyle w:val="Platshllartext"/>
            </w:rPr>
            <w:t xml:space="preserve"> </w:t>
          </w:r>
        </w:p>
      </w:docPartBody>
    </w:docPart>
    <w:docPart>
      <w:docPartPr>
        <w:name w:val="3FECCDF588B2493C8404CBC35D7C35C7"/>
        <w:category>
          <w:name w:val="Allmänt"/>
          <w:gallery w:val="placeholder"/>
        </w:category>
        <w:types>
          <w:type w:val="bbPlcHdr"/>
        </w:types>
        <w:behaviors>
          <w:behavior w:val="content"/>
        </w:behaviors>
        <w:guid w:val="{BCAD5240-0A7D-46CB-84A0-858A21BDAC55}"/>
      </w:docPartPr>
      <w:docPartBody>
        <w:p w:rsidR="00C10B1E" w:rsidRDefault="00D179AC" w:rsidP="00D179AC">
          <w:pPr>
            <w:pStyle w:val="3FECCDF588B2493C8404CBC35D7C35C7"/>
          </w:pPr>
          <w:r>
            <w:rPr>
              <w:rStyle w:val="Platshllartext"/>
            </w:rPr>
            <w:t xml:space="preserve"> </w:t>
          </w:r>
        </w:p>
      </w:docPartBody>
    </w:docPart>
    <w:docPart>
      <w:docPartPr>
        <w:name w:val="FCCBCB80A8CF4850A174FFBBCBB7C2AC"/>
        <w:category>
          <w:name w:val="Allmänt"/>
          <w:gallery w:val="placeholder"/>
        </w:category>
        <w:types>
          <w:type w:val="bbPlcHdr"/>
        </w:types>
        <w:behaviors>
          <w:behavior w:val="content"/>
        </w:behaviors>
        <w:guid w:val="{1442A6D5-1217-4253-A9B4-BCA96095088D}"/>
      </w:docPartPr>
      <w:docPartBody>
        <w:p w:rsidR="00C10B1E" w:rsidRDefault="00D179AC" w:rsidP="00D179AC">
          <w:pPr>
            <w:pStyle w:val="FCCBCB80A8CF4850A174FFBBCBB7C2A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AC"/>
    <w:rsid w:val="0043608E"/>
    <w:rsid w:val="00C10B1E"/>
    <w:rsid w:val="00D179AC"/>
    <w:rsid w:val="00E129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D2D5BEE32014662BA12CAF62042470D">
    <w:name w:val="7D2D5BEE32014662BA12CAF62042470D"/>
    <w:rsid w:val="00D179AC"/>
  </w:style>
  <w:style w:type="character" w:styleId="Platshllartext">
    <w:name w:val="Placeholder Text"/>
    <w:basedOn w:val="Standardstycketeckensnitt"/>
    <w:uiPriority w:val="99"/>
    <w:semiHidden/>
    <w:rsid w:val="00D179AC"/>
    <w:rPr>
      <w:noProof w:val="0"/>
      <w:color w:val="808080"/>
    </w:rPr>
  </w:style>
  <w:style w:type="paragraph" w:customStyle="1" w:styleId="95A5952711B74CC093F56056D56EF411">
    <w:name w:val="95A5952711B74CC093F56056D56EF411"/>
    <w:rsid w:val="00D179AC"/>
  </w:style>
  <w:style w:type="paragraph" w:customStyle="1" w:styleId="F8FE9E045F1349AC9C3A9D18144278F4">
    <w:name w:val="F8FE9E045F1349AC9C3A9D18144278F4"/>
    <w:rsid w:val="00D179AC"/>
  </w:style>
  <w:style w:type="paragraph" w:customStyle="1" w:styleId="1A4F958EBF7641FBA2612E43139A32C0">
    <w:name w:val="1A4F958EBF7641FBA2612E43139A32C0"/>
    <w:rsid w:val="00D179AC"/>
  </w:style>
  <w:style w:type="paragraph" w:customStyle="1" w:styleId="A6ACD84A39714F63B9593CB00C45B536">
    <w:name w:val="A6ACD84A39714F63B9593CB00C45B536"/>
    <w:rsid w:val="00D179AC"/>
  </w:style>
  <w:style w:type="paragraph" w:customStyle="1" w:styleId="05D52FC49F5F4CF5BD5C264CB60180B1">
    <w:name w:val="05D52FC49F5F4CF5BD5C264CB60180B1"/>
    <w:rsid w:val="00D179AC"/>
  </w:style>
  <w:style w:type="paragraph" w:customStyle="1" w:styleId="63C3B45FB3464E2AA5B7147B11E7D2D1">
    <w:name w:val="63C3B45FB3464E2AA5B7147B11E7D2D1"/>
    <w:rsid w:val="00D179AC"/>
  </w:style>
  <w:style w:type="paragraph" w:customStyle="1" w:styleId="35CE261E5E0045D88FDD5A87A61D1CFA">
    <w:name w:val="35CE261E5E0045D88FDD5A87A61D1CFA"/>
    <w:rsid w:val="00D179AC"/>
  </w:style>
  <w:style w:type="paragraph" w:customStyle="1" w:styleId="643DDD9D32764707BFF7CB581C98778D">
    <w:name w:val="643DDD9D32764707BFF7CB581C98778D"/>
    <w:rsid w:val="00D179AC"/>
  </w:style>
  <w:style w:type="paragraph" w:customStyle="1" w:styleId="D1BC577097A74751AED03C8052235343">
    <w:name w:val="D1BC577097A74751AED03C8052235343"/>
    <w:rsid w:val="00D179AC"/>
  </w:style>
  <w:style w:type="paragraph" w:customStyle="1" w:styleId="3FECCDF588B2493C8404CBC35D7C35C7">
    <w:name w:val="3FECCDF588B2493C8404CBC35D7C35C7"/>
    <w:rsid w:val="00D179AC"/>
  </w:style>
  <w:style w:type="paragraph" w:customStyle="1" w:styleId="05D52FC49F5F4CF5BD5C264CB60180B11">
    <w:name w:val="05D52FC49F5F4CF5BD5C264CB60180B11"/>
    <w:rsid w:val="00D179A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1BC577097A74751AED03C80522353431">
    <w:name w:val="D1BC577097A74751AED03C80522353431"/>
    <w:rsid w:val="00D179A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D3C4A407F054902B68107677120D4E6">
    <w:name w:val="9D3C4A407F054902B68107677120D4E6"/>
    <w:rsid w:val="00D179AC"/>
  </w:style>
  <w:style w:type="paragraph" w:customStyle="1" w:styleId="15C63100384B4A4AB09DCE3D2DADFAF7">
    <w:name w:val="15C63100384B4A4AB09DCE3D2DADFAF7"/>
    <w:rsid w:val="00D179AC"/>
  </w:style>
  <w:style w:type="paragraph" w:customStyle="1" w:styleId="1A81398883F942A2B3BDFAEA2E1B5776">
    <w:name w:val="1A81398883F942A2B3BDFAEA2E1B5776"/>
    <w:rsid w:val="00D179AC"/>
  </w:style>
  <w:style w:type="paragraph" w:customStyle="1" w:styleId="4B91C7BF5CD5489580049302DDC795A1">
    <w:name w:val="4B91C7BF5CD5489580049302DDC795A1"/>
    <w:rsid w:val="00D179AC"/>
  </w:style>
  <w:style w:type="paragraph" w:customStyle="1" w:styleId="268B9C17E46F42A6BC089A5D0045E565">
    <w:name w:val="268B9C17E46F42A6BC089A5D0045E565"/>
    <w:rsid w:val="00D179AC"/>
  </w:style>
  <w:style w:type="paragraph" w:customStyle="1" w:styleId="FB9CDE4F21A648A2A27180B036202CE6">
    <w:name w:val="FB9CDE4F21A648A2A27180B036202CE6"/>
    <w:rsid w:val="00D179AC"/>
  </w:style>
  <w:style w:type="paragraph" w:customStyle="1" w:styleId="FDAC9E9ABED24F9CBB6B9FF50DFC3741">
    <w:name w:val="FDAC9E9ABED24F9CBB6B9FF50DFC3741"/>
    <w:rsid w:val="00D179AC"/>
  </w:style>
  <w:style w:type="paragraph" w:customStyle="1" w:styleId="FCCBCB80A8CF4850A174FFBBCBB7C2AC">
    <w:name w:val="FCCBCB80A8CF4850A174FFBBCBB7C2AC"/>
    <w:rsid w:val="00D179AC"/>
  </w:style>
  <w:style w:type="paragraph" w:customStyle="1" w:styleId="37407CE66BD24A3599D136DD6206C697">
    <w:name w:val="37407CE66BD24A3599D136DD6206C697"/>
    <w:rsid w:val="00D17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2f347738-7e42-4e18-bba7-bacd1d924c3f</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Departementsråd</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2020-12-09T00:00:00</HeaderDate>
    <Office/>
    <Dnr>Ju2020/04418</Dnr>
    <ParagrafNr/>
    <DocumentTitle/>
    <VisitingAddress/>
    <Extra1/>
    <Extra2/>
    <Extra3>Marléne Lund Kopparklint</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3FB84-47CE-4A76-B38C-0A422F395E31}"/>
</file>

<file path=customXml/itemProps2.xml><?xml version="1.0" encoding="utf-8"?>
<ds:datastoreItem xmlns:ds="http://schemas.openxmlformats.org/officeDocument/2006/customXml" ds:itemID="{EAB1DE8B-5FCE-4C2B-B5E3-0E6B9F48CB31}"/>
</file>

<file path=customXml/itemProps3.xml><?xml version="1.0" encoding="utf-8"?>
<ds:datastoreItem xmlns:ds="http://schemas.openxmlformats.org/officeDocument/2006/customXml" ds:itemID="{C7692FDE-9DB1-444C-83FD-6CDFBDEA34E6}"/>
</file>

<file path=customXml/itemProps4.xml><?xml version="1.0" encoding="utf-8"?>
<ds:datastoreItem xmlns:ds="http://schemas.openxmlformats.org/officeDocument/2006/customXml" ds:itemID="{EAB1DE8B-5FCE-4C2B-B5E3-0E6B9F48CB31}">
  <ds:schemaRefs>
    <ds:schemaRef ds:uri="http://schemas.microsoft.com/sharepoint/v3/contenttype/forms"/>
  </ds:schemaRefs>
</ds:datastoreItem>
</file>

<file path=customXml/itemProps5.xml><?xml version="1.0" encoding="utf-8"?>
<ds:datastoreItem xmlns:ds="http://schemas.openxmlformats.org/officeDocument/2006/customXml" ds:itemID="{2E7338DC-322F-47F5-A928-7FC016D6A6F4}">
  <ds:schemaRefs>
    <ds:schemaRef ds:uri="Microsoft.SharePoint.Taxonomy.ContentTypeSync"/>
  </ds:schemaRefs>
</ds:datastoreItem>
</file>

<file path=customXml/itemProps6.xml><?xml version="1.0" encoding="utf-8"?>
<ds:datastoreItem xmlns:ds="http://schemas.openxmlformats.org/officeDocument/2006/customXml" ds:itemID="{CD346B07-4A53-40E0-B961-C8D3DF6DD282}">
  <ds:schemaRefs>
    <ds:schemaRef ds:uri="http://schemas.microsoft.com/sharepoint/events"/>
  </ds:schemaRefs>
</ds:datastoreItem>
</file>

<file path=customXml/itemProps7.xml><?xml version="1.0" encoding="utf-8"?>
<ds:datastoreItem xmlns:ds="http://schemas.openxmlformats.org/officeDocument/2006/customXml" ds:itemID="{7F78820A-1FBD-4906-91A7-EAAA999C6512}"/>
</file>

<file path=customXml/itemProps8.xml><?xml version="1.0" encoding="utf-8"?>
<ds:datastoreItem xmlns:ds="http://schemas.openxmlformats.org/officeDocument/2006/customXml" ds:itemID="{7947037A-F650-47ED-84F2-5EE87209E397}"/>
</file>

<file path=docProps/app.xml><?xml version="1.0" encoding="utf-8"?>
<Properties xmlns="http://schemas.openxmlformats.org/officeDocument/2006/extended-properties" xmlns:vt="http://schemas.openxmlformats.org/officeDocument/2006/docPropsVTypes">
  <Template>RK Basmall</Template>
  <TotalTime>0</TotalTime>
  <Pages>3</Pages>
  <Words>705</Words>
  <Characters>3741</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773 och 777.docx</dc:title>
  <dc:subject/>
  <dc:creator>Mathias Säfsten</dc:creator>
  <cp:keywords/>
  <dc:description/>
  <cp:lastModifiedBy>Tove Axelsson</cp:lastModifiedBy>
  <cp:revision>2</cp:revision>
  <dcterms:created xsi:type="dcterms:W3CDTF">2020-12-09T07:57:00Z</dcterms:created>
  <dcterms:modified xsi:type="dcterms:W3CDTF">2020-12-09T07:57:00Z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fbe2abbf-4198-42d1-8cf1-cab9d5be435f</vt:lpwstr>
  </property>
</Properties>
</file>