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008" w14:textId="50AF41FD" w:rsidR="00A64D65" w:rsidRDefault="00A64D65" w:rsidP="00A64D65">
      <w:pPr>
        <w:pStyle w:val="Rubrik"/>
        <w:spacing w:after="240"/>
      </w:pPr>
      <w:bookmarkStart w:id="0" w:name="Start"/>
      <w:bookmarkStart w:id="1" w:name="_GoBack"/>
      <w:bookmarkEnd w:id="0"/>
      <w:bookmarkEnd w:id="1"/>
      <w:r>
        <w:t xml:space="preserve">Svar på fråga 2019/20:1501 </w:t>
      </w:r>
      <w:r w:rsidR="00EA79DB">
        <w:t xml:space="preserve">av Sofia Damm (KD) </w:t>
      </w:r>
      <w:r>
        <w:t xml:space="preserve">Regelverket för korttidspermitteringar </w:t>
      </w:r>
    </w:p>
    <w:p w14:paraId="29B42746" w14:textId="77777777" w:rsidR="00A64D65" w:rsidRDefault="008E6938" w:rsidP="00A64D65">
      <w:pPr>
        <w:pStyle w:val="Brdtext"/>
      </w:pPr>
      <w:r>
        <w:t xml:space="preserve">Sofia Damm </w:t>
      </w:r>
      <w:r w:rsidR="00A64D65">
        <w:t xml:space="preserve">har frågat </w:t>
      </w:r>
      <w:r>
        <w:t xml:space="preserve">näringsministern om ministern eller regeringen kommer att ta initiativ till en ändring i regelverket för korttidspermitteringar för att undvika onödiga uppsägningar. </w:t>
      </w:r>
      <w:r w:rsidRPr="008E6938">
        <w:t>Arbetet inom regeringen är så fördelat att det är jag som ska svara på frågan.</w:t>
      </w:r>
    </w:p>
    <w:p w14:paraId="7F535F46" w14:textId="269AF513" w:rsidR="00A64D65" w:rsidRDefault="00A64D65" w:rsidP="00A64D65">
      <w:pPr>
        <w:pStyle w:val="Brdtext"/>
      </w:pPr>
      <w:r>
        <w:t xml:space="preserve">Spridningen av coronaviruset har påverkat svenska företag drastiskt. Sedan utbrottet har regeringen, Centerpartiet och Liberalerna presenterat åtgärder som i nuläget uppgår till </w:t>
      </w:r>
      <w:r w:rsidR="0034443E">
        <w:t xml:space="preserve">ca </w:t>
      </w:r>
      <w:r>
        <w:t>2</w:t>
      </w:r>
      <w:r w:rsidR="0034443E">
        <w:t>5</w:t>
      </w:r>
      <w:r>
        <w:t xml:space="preserve">0 miljarder </w:t>
      </w:r>
      <w:r w:rsidR="00FE56E0">
        <w:t xml:space="preserve">kronor </w:t>
      </w:r>
      <w:r>
        <w:t xml:space="preserve">för att bland annat begränsa smittspridningen och för att lindra effekterna för jobb och företag. Åtgärderna spänner brett och omfattar en rad områden. </w:t>
      </w:r>
      <w:r w:rsidR="008E6938">
        <w:t xml:space="preserve">En av dessa åtgärder är stödet vid korttidspermitteringar. Stödet vid korttidspermitteringar </w:t>
      </w:r>
      <w:r w:rsidR="00E56F13">
        <w:t xml:space="preserve">är en viktig åtgärd för att </w:t>
      </w:r>
      <w:r w:rsidR="008E6938">
        <w:t xml:space="preserve">förhindra </w:t>
      </w:r>
      <w:r w:rsidR="0092247B">
        <w:t>att</w:t>
      </w:r>
      <w:r w:rsidR="008E6938" w:rsidRPr="008E6938">
        <w:t xml:space="preserve"> personal bli</w:t>
      </w:r>
      <w:r w:rsidR="0092247B">
        <w:t>r</w:t>
      </w:r>
      <w:r w:rsidR="008E6938" w:rsidRPr="008E6938">
        <w:t xml:space="preserve"> uppsagd </w:t>
      </w:r>
      <w:r w:rsidR="00E56F13">
        <w:t xml:space="preserve">och </w:t>
      </w:r>
      <w:r w:rsidR="008B3376">
        <w:t xml:space="preserve">för att </w:t>
      </w:r>
      <w:r w:rsidR="00E56F13">
        <w:t xml:space="preserve">möjliggöra att företag </w:t>
      </w:r>
      <w:r w:rsidR="00E56F13" w:rsidRPr="008E6938">
        <w:t xml:space="preserve">snabbt </w:t>
      </w:r>
      <w:r w:rsidR="00FE56E0">
        <w:t xml:space="preserve">kan </w:t>
      </w:r>
      <w:r w:rsidR="00E56F13" w:rsidRPr="008E6938">
        <w:t>komma igång igen när läget vänder</w:t>
      </w:r>
      <w:r w:rsidR="008B3376">
        <w:t>.</w:t>
      </w:r>
      <w:r w:rsidR="00E56F13">
        <w:t xml:space="preserve"> Stödet har också kommit att användas i stor utsträckning. </w:t>
      </w:r>
      <w:r w:rsidR="0092247B">
        <w:t>Den 1 juni 2020 förstärk</w:t>
      </w:r>
      <w:r w:rsidR="00E56F13">
        <w:t>t</w:t>
      </w:r>
      <w:r w:rsidR="0092247B">
        <w:t xml:space="preserve">es </w:t>
      </w:r>
      <w:r w:rsidR="008B3376">
        <w:t>stödet</w:t>
      </w:r>
      <w:r w:rsidR="0092247B">
        <w:t xml:space="preserve"> ytterligare så att arbetstidsförkortningen kan uppgå till </w:t>
      </w:r>
      <w:r w:rsidR="0092247B" w:rsidRPr="0042158A">
        <w:t>80</w:t>
      </w:r>
      <w:r w:rsidR="00FE56E0">
        <w:t> </w:t>
      </w:r>
      <w:r w:rsidR="0092247B" w:rsidRPr="0042158A">
        <w:t>procent</w:t>
      </w:r>
      <w:r w:rsidR="0092247B">
        <w:t xml:space="preserve"> </w:t>
      </w:r>
      <w:r w:rsidR="0092247B" w:rsidRPr="0042158A">
        <w:t xml:space="preserve">1 maj–31 juli 2020. </w:t>
      </w:r>
    </w:p>
    <w:p w14:paraId="3C7AFF22" w14:textId="77777777" w:rsidR="00A64D65" w:rsidRDefault="00A64D65" w:rsidP="00A64D65">
      <w:pPr>
        <w:pStyle w:val="Brdtext"/>
      </w:pPr>
      <w:r>
        <w:t>Regeringen följer utvecklingen noga och avser att fortsätta fatta de beslut som krävs för att begränsa smittspridningen och att motverka krisens negativa effekter på samhället.</w:t>
      </w:r>
    </w:p>
    <w:p w14:paraId="559A9B2F" w14:textId="77777777" w:rsidR="00A64D65" w:rsidRDefault="00A64D65" w:rsidP="00A64D65">
      <w:pPr>
        <w:pStyle w:val="Brdtext"/>
      </w:pPr>
      <w:r>
        <w:t xml:space="preserve">Stockholm den </w:t>
      </w:r>
      <w:sdt>
        <w:sdtPr>
          <w:id w:val="-1225218591"/>
          <w:placeholder>
            <w:docPart w:val="B89C6F6C6952450685111BF5EEE21D71"/>
          </w:placeholder>
          <w:dataBinding w:prefixMappings="xmlns:ns0='http://lp/documentinfo/RK' " w:xpath="/ns0:DocumentInfo[1]/ns0:BaseInfo[1]/ns0:HeaderDate[1]" w:storeItemID="{D416D205-E18A-4050-A931-B51273266A75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27404021" w14:textId="77777777" w:rsidR="00A64D65" w:rsidRDefault="00A64D65" w:rsidP="00A64D65">
      <w:pPr>
        <w:pStyle w:val="Brdtextutanavstnd"/>
      </w:pPr>
    </w:p>
    <w:p w14:paraId="66E8F499" w14:textId="39D83150" w:rsidR="00A64D65" w:rsidRDefault="00A64D65" w:rsidP="00A64D65">
      <w:pPr>
        <w:pStyle w:val="Brdtextutanavstnd"/>
      </w:pPr>
    </w:p>
    <w:p w14:paraId="35E8A0AE" w14:textId="77777777" w:rsidR="003D3046" w:rsidRDefault="003D3046" w:rsidP="00A64D65">
      <w:pPr>
        <w:pStyle w:val="Brdtextutanavstnd"/>
      </w:pPr>
    </w:p>
    <w:p w14:paraId="11FC7DC8" w14:textId="77777777" w:rsidR="00A64D65" w:rsidRDefault="00A64D65" w:rsidP="00A64D65">
      <w:pPr>
        <w:pStyle w:val="Brdtext"/>
      </w:pPr>
      <w:r>
        <w:t>Magdalena Andersson</w:t>
      </w:r>
    </w:p>
    <w:sectPr w:rsidR="00A64D65" w:rsidSect="00A64D6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7F6E" w14:textId="77777777" w:rsidR="00A64D65" w:rsidRDefault="00A64D65" w:rsidP="00A87A54">
      <w:pPr>
        <w:spacing w:after="0" w:line="240" w:lineRule="auto"/>
      </w:pPr>
      <w:r>
        <w:separator/>
      </w:r>
    </w:p>
  </w:endnote>
  <w:endnote w:type="continuationSeparator" w:id="0">
    <w:p w14:paraId="17F4616E" w14:textId="77777777" w:rsidR="00A64D65" w:rsidRDefault="00A64D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64D65" w:rsidRPr="00347E11" w14:paraId="25146479" w14:textId="77777777" w:rsidTr="00E73D0E">
      <w:trPr>
        <w:trHeight w:val="227"/>
        <w:jc w:val="right"/>
      </w:trPr>
      <w:tc>
        <w:tcPr>
          <w:tcW w:w="708" w:type="dxa"/>
          <w:vAlign w:val="bottom"/>
        </w:tcPr>
        <w:p w14:paraId="47911D0D" w14:textId="77777777" w:rsidR="00A64D65" w:rsidRPr="00B62610" w:rsidRDefault="00A64D65" w:rsidP="00A64D6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64D65" w:rsidRPr="00347E11" w14:paraId="55235B2D" w14:textId="77777777" w:rsidTr="00E73D0E">
      <w:trPr>
        <w:trHeight w:val="850"/>
        <w:jc w:val="right"/>
      </w:trPr>
      <w:tc>
        <w:tcPr>
          <w:tcW w:w="708" w:type="dxa"/>
          <w:vAlign w:val="bottom"/>
        </w:tcPr>
        <w:p w14:paraId="1A5F4D40" w14:textId="77777777" w:rsidR="00A64D65" w:rsidRPr="00347E11" w:rsidRDefault="00A64D65" w:rsidP="00A64D65">
          <w:pPr>
            <w:pStyle w:val="Sidfot"/>
            <w:spacing w:line="276" w:lineRule="auto"/>
            <w:jc w:val="right"/>
          </w:pPr>
        </w:p>
      </w:tc>
    </w:tr>
  </w:tbl>
  <w:p w14:paraId="486DBFC3" w14:textId="77777777" w:rsidR="00A64D65" w:rsidRPr="005606BC" w:rsidRDefault="00A64D65" w:rsidP="00A64D6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261E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4FF2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9C6DB2" w14:textId="77777777" w:rsidTr="00C26068">
      <w:trPr>
        <w:trHeight w:val="227"/>
      </w:trPr>
      <w:tc>
        <w:tcPr>
          <w:tcW w:w="4074" w:type="dxa"/>
        </w:tcPr>
        <w:p w14:paraId="0E6335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0ED8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292C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5540" w14:textId="77777777" w:rsidR="00A64D65" w:rsidRDefault="00A64D65" w:rsidP="00A64D65">
      <w:pPr>
        <w:spacing w:after="0" w:line="240" w:lineRule="auto"/>
      </w:pPr>
      <w:r>
        <w:separator/>
      </w:r>
    </w:p>
  </w:footnote>
  <w:footnote w:type="continuationSeparator" w:id="0">
    <w:p w14:paraId="49EB018E" w14:textId="77777777" w:rsidR="00A64D65" w:rsidRDefault="00A64D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4D65" w14:paraId="074CB5C2" w14:textId="77777777" w:rsidTr="00C93EBA">
      <w:trPr>
        <w:trHeight w:val="227"/>
      </w:trPr>
      <w:tc>
        <w:tcPr>
          <w:tcW w:w="5534" w:type="dxa"/>
        </w:tcPr>
        <w:p w14:paraId="1F62EDB3" w14:textId="77777777" w:rsidR="00A64D65" w:rsidRPr="007D73AB" w:rsidRDefault="00A64D65">
          <w:pPr>
            <w:pStyle w:val="Sidhuvud"/>
          </w:pPr>
        </w:p>
      </w:tc>
      <w:tc>
        <w:tcPr>
          <w:tcW w:w="3170" w:type="dxa"/>
          <w:vAlign w:val="bottom"/>
        </w:tcPr>
        <w:p w14:paraId="3145C20C" w14:textId="77777777" w:rsidR="00A64D65" w:rsidRPr="007D73AB" w:rsidRDefault="00A64D65" w:rsidP="00340DE0">
          <w:pPr>
            <w:pStyle w:val="Sidhuvud"/>
          </w:pPr>
        </w:p>
      </w:tc>
      <w:tc>
        <w:tcPr>
          <w:tcW w:w="1134" w:type="dxa"/>
        </w:tcPr>
        <w:p w14:paraId="5C320DEA" w14:textId="77777777" w:rsidR="00A64D65" w:rsidRDefault="00A64D65" w:rsidP="005A703A">
          <w:pPr>
            <w:pStyle w:val="Sidhuvud"/>
          </w:pPr>
        </w:p>
      </w:tc>
    </w:tr>
    <w:tr w:rsidR="00A64D65" w14:paraId="0936B78B" w14:textId="77777777" w:rsidTr="00C93EBA">
      <w:trPr>
        <w:trHeight w:val="1928"/>
      </w:trPr>
      <w:tc>
        <w:tcPr>
          <w:tcW w:w="5534" w:type="dxa"/>
        </w:tcPr>
        <w:p w14:paraId="24E58E99" w14:textId="77777777" w:rsidR="00A64D65" w:rsidRPr="00340DE0" w:rsidRDefault="00A64D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15749A" wp14:editId="2527279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9C4320" w14:textId="77777777" w:rsidR="00A64D65" w:rsidRPr="00710A6C" w:rsidRDefault="00A64D65" w:rsidP="00EE3C0F">
          <w:pPr>
            <w:pStyle w:val="Sidhuvud"/>
            <w:rPr>
              <w:b/>
            </w:rPr>
          </w:pPr>
        </w:p>
        <w:p w14:paraId="26C7D74D" w14:textId="77777777" w:rsidR="00A64D65" w:rsidRDefault="00A64D65" w:rsidP="00EE3C0F">
          <w:pPr>
            <w:pStyle w:val="Sidhuvud"/>
          </w:pPr>
        </w:p>
        <w:p w14:paraId="5B9B730C" w14:textId="77777777" w:rsidR="00A64D65" w:rsidRDefault="00A64D65" w:rsidP="00EE3C0F">
          <w:pPr>
            <w:pStyle w:val="Sidhuvud"/>
          </w:pPr>
        </w:p>
        <w:p w14:paraId="75997789" w14:textId="77777777" w:rsidR="00A64D65" w:rsidRDefault="00A64D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570FE207E7492886C05A6454853F31"/>
            </w:placeholder>
            <w:dataBinding w:prefixMappings="xmlns:ns0='http://lp/documentinfo/RK' " w:xpath="/ns0:DocumentInfo[1]/ns0:BaseInfo[1]/ns0:Dnr[1]" w:storeItemID="{D416D205-E18A-4050-A931-B51273266A75}"/>
            <w:text/>
          </w:sdtPr>
          <w:sdtEndPr/>
          <w:sdtContent>
            <w:p w14:paraId="1B8BBD5B" w14:textId="77777777" w:rsidR="00A64D65" w:rsidRDefault="00A64D65" w:rsidP="00EE3C0F">
              <w:pPr>
                <w:pStyle w:val="Sidhuvud"/>
              </w:pPr>
              <w:r>
                <w:t>Fi2020/02653/S1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9CB08EF1B34C169DD6C4DA0F97832C"/>
            </w:placeholder>
            <w:showingPlcHdr/>
            <w:dataBinding w:prefixMappings="xmlns:ns0='http://lp/documentinfo/RK' " w:xpath="/ns0:DocumentInfo[1]/ns0:BaseInfo[1]/ns0:DocNumber[1]" w:storeItemID="{D416D205-E18A-4050-A931-B51273266A75}"/>
            <w:text/>
          </w:sdtPr>
          <w:sdtEndPr/>
          <w:sdtContent>
            <w:p w14:paraId="5AEC05D4" w14:textId="77777777" w:rsidR="00A64D65" w:rsidRDefault="00A64D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A87194" w14:textId="77777777" w:rsidR="00A64D65" w:rsidRDefault="00A64D65" w:rsidP="00EE3C0F">
          <w:pPr>
            <w:pStyle w:val="Sidhuvud"/>
          </w:pPr>
        </w:p>
      </w:tc>
      <w:tc>
        <w:tcPr>
          <w:tcW w:w="1134" w:type="dxa"/>
        </w:tcPr>
        <w:p w14:paraId="781A1341" w14:textId="77777777" w:rsidR="00A64D65" w:rsidRDefault="00A64D65" w:rsidP="0094502D">
          <w:pPr>
            <w:pStyle w:val="Sidhuvud"/>
          </w:pPr>
        </w:p>
        <w:p w14:paraId="1B619250" w14:textId="77777777" w:rsidR="00A64D65" w:rsidRPr="0094502D" w:rsidRDefault="00A64D65" w:rsidP="00EC71A6">
          <w:pPr>
            <w:pStyle w:val="Sidhuvud"/>
          </w:pPr>
        </w:p>
      </w:tc>
    </w:tr>
    <w:tr w:rsidR="00A64D65" w14:paraId="277726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4A3341D04B4DE1A7A5C0614944E6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2C16FB" w14:textId="77777777" w:rsidR="00A64D65" w:rsidRPr="00A64D65" w:rsidRDefault="00A64D65" w:rsidP="00340DE0">
              <w:pPr>
                <w:pStyle w:val="Sidhuvud"/>
                <w:rPr>
                  <w:b/>
                </w:rPr>
              </w:pPr>
              <w:r w:rsidRPr="00A64D65">
                <w:rPr>
                  <w:b/>
                </w:rPr>
                <w:t>Finansdepartementet</w:t>
              </w:r>
            </w:p>
            <w:p w14:paraId="1D7A599A" w14:textId="77777777" w:rsidR="00E56F13" w:rsidRDefault="00A64D65" w:rsidP="00340DE0">
              <w:pPr>
                <w:pStyle w:val="Sidhuvud"/>
              </w:pPr>
              <w:r w:rsidRPr="00A64D65">
                <w:t>Finansministern</w:t>
              </w:r>
            </w:p>
            <w:p w14:paraId="79CC282E" w14:textId="77777777" w:rsidR="00E56F13" w:rsidRDefault="00E56F13" w:rsidP="00340DE0">
              <w:pPr>
                <w:pStyle w:val="Sidhuvud"/>
              </w:pPr>
            </w:p>
            <w:p w14:paraId="282E789B" w14:textId="77777777" w:rsidR="00E56F13" w:rsidRDefault="00E56F13" w:rsidP="00340DE0">
              <w:pPr>
                <w:pStyle w:val="Sidhuvud"/>
              </w:pPr>
            </w:p>
            <w:p w14:paraId="11D175B2" w14:textId="5D61A6BE" w:rsidR="00A64D65" w:rsidRPr="00340DE0" w:rsidRDefault="00A64D6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401879F8FB4D1D96C4F48FAE1A0910"/>
          </w:placeholder>
          <w:dataBinding w:prefixMappings="xmlns:ns0='http://lp/documentinfo/RK' " w:xpath="/ns0:DocumentInfo[1]/ns0:BaseInfo[1]/ns0:Recipient[1]" w:storeItemID="{D416D205-E18A-4050-A931-B51273266A75}"/>
          <w:text w:multiLine="1"/>
        </w:sdtPr>
        <w:sdtEndPr/>
        <w:sdtContent>
          <w:tc>
            <w:tcPr>
              <w:tcW w:w="3170" w:type="dxa"/>
            </w:tcPr>
            <w:p w14:paraId="2B9CED81" w14:textId="77777777" w:rsidR="00A64D65" w:rsidRDefault="00A64D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503E69" w14:textId="77777777" w:rsidR="00A64D65" w:rsidRDefault="00A64D65" w:rsidP="003E6020">
          <w:pPr>
            <w:pStyle w:val="Sidhuvud"/>
          </w:pPr>
        </w:p>
      </w:tc>
    </w:tr>
  </w:tbl>
  <w:p w14:paraId="20FD72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6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27DE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443E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046"/>
    <w:rsid w:val="003D3535"/>
    <w:rsid w:val="003D7B03"/>
    <w:rsid w:val="003E5A50"/>
    <w:rsid w:val="003E6020"/>
    <w:rsid w:val="003E6FB4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1E7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6D6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37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938"/>
    <w:rsid w:val="008E77D6"/>
    <w:rsid w:val="009036E7"/>
    <w:rsid w:val="0091053B"/>
    <w:rsid w:val="00912945"/>
    <w:rsid w:val="00915D4C"/>
    <w:rsid w:val="0092247B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4D6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656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0F1B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F13"/>
    <w:rsid w:val="00E74A30"/>
    <w:rsid w:val="00E77B7E"/>
    <w:rsid w:val="00E82DF1"/>
    <w:rsid w:val="00E96532"/>
    <w:rsid w:val="00E973A0"/>
    <w:rsid w:val="00EA1688"/>
    <w:rsid w:val="00EA4C83"/>
    <w:rsid w:val="00EA79DB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E56E0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CC9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A64D65"/>
  </w:style>
  <w:style w:type="paragraph" w:styleId="Rubrik1">
    <w:name w:val="heading 1"/>
    <w:basedOn w:val="Brdtext"/>
    <w:next w:val="Brdtext"/>
    <w:link w:val="Rubrik1Char"/>
    <w:uiPriority w:val="1"/>
    <w:qFormat/>
    <w:rsid w:val="00A64D6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64D6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64D6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64D6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64D6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4D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4D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4D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4D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64D6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64D65"/>
  </w:style>
  <w:style w:type="paragraph" w:styleId="Brdtextmedindrag">
    <w:name w:val="Body Text Indent"/>
    <w:basedOn w:val="Normal"/>
    <w:link w:val="BrdtextmedindragChar"/>
    <w:qFormat/>
    <w:rsid w:val="00A64D6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64D65"/>
  </w:style>
  <w:style w:type="character" w:customStyle="1" w:styleId="Rubrik1Char">
    <w:name w:val="Rubrik 1 Char"/>
    <w:basedOn w:val="Standardstycketeckensnitt"/>
    <w:link w:val="Rubrik1"/>
    <w:uiPriority w:val="1"/>
    <w:rsid w:val="00A64D6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64D6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64D6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64D6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64D6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64D6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64D6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64D6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64D6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64D6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64D6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64D6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64D65"/>
  </w:style>
  <w:style w:type="paragraph" w:styleId="Beskrivning">
    <w:name w:val="caption"/>
    <w:basedOn w:val="Bildtext"/>
    <w:next w:val="Normal"/>
    <w:uiPriority w:val="35"/>
    <w:semiHidden/>
    <w:qFormat/>
    <w:rsid w:val="00A64D6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64D6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64D6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64D65"/>
  </w:style>
  <w:style w:type="paragraph" w:styleId="Sidhuvud">
    <w:name w:val="header"/>
    <w:basedOn w:val="Normal"/>
    <w:link w:val="SidhuvudChar"/>
    <w:uiPriority w:val="99"/>
    <w:rsid w:val="00A64D6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64D6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64D6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64D6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A64D6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64D6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A64D6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64D6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64D6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64D6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6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64D6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4D6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64D6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64D6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64D6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64D6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64D6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64D6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64D65"/>
    <w:pPr>
      <w:numPr>
        <w:numId w:val="34"/>
      </w:numPr>
    </w:pPr>
  </w:style>
  <w:style w:type="numbering" w:customStyle="1" w:styleId="RKPunktlista">
    <w:name w:val="RK Punktlista"/>
    <w:uiPriority w:val="99"/>
    <w:rsid w:val="00A64D6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64D65"/>
    <w:pPr>
      <w:numPr>
        <w:ilvl w:val="1"/>
      </w:numPr>
    </w:pPr>
  </w:style>
  <w:style w:type="numbering" w:customStyle="1" w:styleId="Strecklistan">
    <w:name w:val="Strecklistan"/>
    <w:uiPriority w:val="99"/>
    <w:rsid w:val="00A64D6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64D6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64D6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64D6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64D6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6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64D6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64D6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64D6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64D6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4D6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4D65"/>
  </w:style>
  <w:style w:type="character" w:styleId="AnvndHyperlnk">
    <w:name w:val="FollowedHyperlink"/>
    <w:basedOn w:val="Standardstycketeckensnitt"/>
    <w:uiPriority w:val="99"/>
    <w:semiHidden/>
    <w:unhideWhenUsed/>
    <w:rsid w:val="00A64D6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4D6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4D65"/>
  </w:style>
  <w:style w:type="paragraph" w:styleId="Avsndaradress-brev">
    <w:name w:val="envelope return"/>
    <w:basedOn w:val="Normal"/>
    <w:uiPriority w:val="99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D6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64D6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64D6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4D6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4D65"/>
  </w:style>
  <w:style w:type="paragraph" w:styleId="Brdtext3">
    <w:name w:val="Body Text 3"/>
    <w:basedOn w:val="Normal"/>
    <w:link w:val="Brdtext3Char"/>
    <w:uiPriority w:val="99"/>
    <w:semiHidden/>
    <w:unhideWhenUsed/>
    <w:rsid w:val="00A64D6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4D6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4D6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4D6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4D6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4D6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4D6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4D6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4D6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4D6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64D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4D6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4D6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4D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4D65"/>
  </w:style>
  <w:style w:type="character" w:customStyle="1" w:styleId="DatumChar">
    <w:name w:val="Datum Char"/>
    <w:basedOn w:val="Standardstycketeckensnitt"/>
    <w:link w:val="Datum"/>
    <w:uiPriority w:val="99"/>
    <w:semiHidden/>
    <w:rsid w:val="00A64D65"/>
  </w:style>
  <w:style w:type="character" w:styleId="Diskretbetoning">
    <w:name w:val="Subtle Emphasis"/>
    <w:basedOn w:val="Standardstycketeckensnitt"/>
    <w:uiPriority w:val="19"/>
    <w:semiHidden/>
    <w:qFormat/>
    <w:rsid w:val="00A64D6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64D6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64D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4D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4D6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4D6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4D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4D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4D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4D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4D6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4D65"/>
  </w:style>
  <w:style w:type="paragraph" w:styleId="Figurfrteckning">
    <w:name w:val="table of figures"/>
    <w:basedOn w:val="Normal"/>
    <w:next w:val="Normal"/>
    <w:uiPriority w:val="99"/>
    <w:semiHidden/>
    <w:unhideWhenUsed/>
    <w:rsid w:val="00A64D6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4D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4D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4D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64D6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64D6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4D6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4D6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64D6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64D6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64D6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4D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4D6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4D6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64D6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64D6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64D6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4D6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4D6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4D6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64D6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4D6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4D65"/>
  </w:style>
  <w:style w:type="paragraph" w:styleId="Innehll4">
    <w:name w:val="toc 4"/>
    <w:basedOn w:val="Normal"/>
    <w:next w:val="Normal"/>
    <w:autoRedefine/>
    <w:uiPriority w:val="39"/>
    <w:semiHidden/>
    <w:unhideWhenUsed/>
    <w:rsid w:val="00A64D6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4D6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4D6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4D6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4D6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4D6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4D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4D6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4D6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4D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4D6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4D6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4D6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4D6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4D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4D6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4D6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4D6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4D6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4D6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4D6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64D6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64D6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64D6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64D6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64D6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64D6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64D6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64D6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64D6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64D6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64D6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64D6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64D6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4D65"/>
  </w:style>
  <w:style w:type="table" w:styleId="Ljuslista">
    <w:name w:val="Light List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64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64D6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64D6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64D6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64D6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64D6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64D6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4D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4D6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4D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4D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64D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64D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4D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64D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4D6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4D6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64D6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4D6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64D6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64D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4D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4D6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64D6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64D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64D6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4D6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4D6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D6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D6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64D6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64D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64D6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64D6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64D6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64D6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64D6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64D6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6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64D6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64D6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64D6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64D6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64D6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64D6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64D6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4D65"/>
  </w:style>
  <w:style w:type="character" w:styleId="Slutnotsreferens">
    <w:name w:val="endnote reference"/>
    <w:basedOn w:val="Standardstycketeckensnitt"/>
    <w:uiPriority w:val="99"/>
    <w:semiHidden/>
    <w:unhideWhenUsed/>
    <w:rsid w:val="00A64D6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4D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4D6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64D6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64D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4D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4D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4D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64D6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64D6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64D6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64D6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4D6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64D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4D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4D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4D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4D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4D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4D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4D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4D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4D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4D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4D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4D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4D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4D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4D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4D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4D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4D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4D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4D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4D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4D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4D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64D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64D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4D6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64D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4D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4D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70FE207E7492886C05A6454853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DB3F3-25B8-4464-B848-A2EB37B14E5A}"/>
      </w:docPartPr>
      <w:docPartBody>
        <w:p w:rsidR="00EC6FE6" w:rsidRDefault="00532E5B" w:rsidP="00532E5B">
          <w:pPr>
            <w:pStyle w:val="91570FE207E7492886C05A6454853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9CB08EF1B34C169DD6C4DA0F978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C68C0-B3DD-45C1-8DD7-3694A3A39CCA}"/>
      </w:docPartPr>
      <w:docPartBody>
        <w:p w:rsidR="00EC6FE6" w:rsidRDefault="00532E5B" w:rsidP="00532E5B">
          <w:pPr>
            <w:pStyle w:val="A59CB08EF1B34C169DD6C4DA0F97832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4A3341D04B4DE1A7A5C0614944E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F9263-9ACF-4140-A88C-2DEA49B77CBC}"/>
      </w:docPartPr>
      <w:docPartBody>
        <w:p w:rsidR="00EC6FE6" w:rsidRDefault="00532E5B" w:rsidP="00532E5B">
          <w:pPr>
            <w:pStyle w:val="DD4A3341D04B4DE1A7A5C0614944E6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401879F8FB4D1D96C4F48FAE1A0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984DB-3ED3-4F6F-852B-7D7BFDF431B0}"/>
      </w:docPartPr>
      <w:docPartBody>
        <w:p w:rsidR="00EC6FE6" w:rsidRDefault="00532E5B" w:rsidP="00532E5B">
          <w:pPr>
            <w:pStyle w:val="29401879F8FB4D1D96C4F48FAE1A09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9C6F6C6952450685111BF5EEE21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BE857-7A67-4970-8211-BEF109D89765}"/>
      </w:docPartPr>
      <w:docPartBody>
        <w:p w:rsidR="00EC6FE6" w:rsidRDefault="00532E5B" w:rsidP="00532E5B">
          <w:pPr>
            <w:pStyle w:val="B89C6F6C6952450685111BF5EEE21D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5B"/>
    <w:rsid w:val="00532E5B"/>
    <w:rsid w:val="00E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8458942D7945569B7FF0C74B99FDF5">
    <w:name w:val="DB8458942D7945569B7FF0C74B99FDF5"/>
    <w:rsid w:val="00532E5B"/>
  </w:style>
  <w:style w:type="character" w:styleId="Platshllartext">
    <w:name w:val="Placeholder Text"/>
    <w:basedOn w:val="Standardstycketeckensnitt"/>
    <w:uiPriority w:val="99"/>
    <w:semiHidden/>
    <w:rsid w:val="00532E5B"/>
    <w:rPr>
      <w:noProof w:val="0"/>
      <w:color w:val="808080"/>
    </w:rPr>
  </w:style>
  <w:style w:type="paragraph" w:customStyle="1" w:styleId="F38E35F0D5DB4E4584C95B0B71CC676A">
    <w:name w:val="F38E35F0D5DB4E4584C95B0B71CC676A"/>
    <w:rsid w:val="00532E5B"/>
  </w:style>
  <w:style w:type="paragraph" w:customStyle="1" w:styleId="3C97558B1BF04F029FF243E13285A8C3">
    <w:name w:val="3C97558B1BF04F029FF243E13285A8C3"/>
    <w:rsid w:val="00532E5B"/>
  </w:style>
  <w:style w:type="paragraph" w:customStyle="1" w:styleId="D4BEF106102E4BBBA0EC04B703742F02">
    <w:name w:val="D4BEF106102E4BBBA0EC04B703742F02"/>
    <w:rsid w:val="00532E5B"/>
  </w:style>
  <w:style w:type="paragraph" w:customStyle="1" w:styleId="91570FE207E7492886C05A6454853F31">
    <w:name w:val="91570FE207E7492886C05A6454853F31"/>
    <w:rsid w:val="00532E5B"/>
  </w:style>
  <w:style w:type="paragraph" w:customStyle="1" w:styleId="A59CB08EF1B34C169DD6C4DA0F97832C">
    <w:name w:val="A59CB08EF1B34C169DD6C4DA0F97832C"/>
    <w:rsid w:val="00532E5B"/>
  </w:style>
  <w:style w:type="paragraph" w:customStyle="1" w:styleId="538D4C86B5E249D3B1C83D89491D2A0D">
    <w:name w:val="538D4C86B5E249D3B1C83D89491D2A0D"/>
    <w:rsid w:val="00532E5B"/>
  </w:style>
  <w:style w:type="paragraph" w:customStyle="1" w:styleId="2B740F587CE740298F71846C84E2E225">
    <w:name w:val="2B740F587CE740298F71846C84E2E225"/>
    <w:rsid w:val="00532E5B"/>
  </w:style>
  <w:style w:type="paragraph" w:customStyle="1" w:styleId="EAC19279FF314BF7AEA8EBAD0DCAB204">
    <w:name w:val="EAC19279FF314BF7AEA8EBAD0DCAB204"/>
    <w:rsid w:val="00532E5B"/>
  </w:style>
  <w:style w:type="paragraph" w:customStyle="1" w:styleId="DD4A3341D04B4DE1A7A5C0614944E675">
    <w:name w:val="DD4A3341D04B4DE1A7A5C0614944E675"/>
    <w:rsid w:val="00532E5B"/>
  </w:style>
  <w:style w:type="paragraph" w:customStyle="1" w:styleId="29401879F8FB4D1D96C4F48FAE1A0910">
    <w:name w:val="29401879F8FB4D1D96C4F48FAE1A0910"/>
    <w:rsid w:val="00532E5B"/>
  </w:style>
  <w:style w:type="paragraph" w:customStyle="1" w:styleId="A59CB08EF1B34C169DD6C4DA0F97832C1">
    <w:name w:val="A59CB08EF1B34C169DD6C4DA0F97832C1"/>
    <w:rsid w:val="00532E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4A3341D04B4DE1A7A5C0614944E6751">
    <w:name w:val="DD4A3341D04B4DE1A7A5C0614944E6751"/>
    <w:rsid w:val="00532E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9C6F6C6952450685111BF5EEE21D71">
    <w:name w:val="B89C6F6C6952450685111BF5EEE21D71"/>
    <w:rsid w:val="0053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2d2db7b9-7616-42bc-87a8-2589e90dc6e9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Fi2020/02653/S1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A69B-1C8B-4E9D-A641-ADB4F3DCC2FD}"/>
</file>

<file path=customXml/itemProps2.xml><?xml version="1.0" encoding="utf-8"?>
<ds:datastoreItem xmlns:ds="http://schemas.openxmlformats.org/officeDocument/2006/customXml" ds:itemID="{A1817ED3-D139-49DB-BC99-32368002E317}"/>
</file>

<file path=customXml/itemProps3.xml><?xml version="1.0" encoding="utf-8"?>
<ds:datastoreItem xmlns:ds="http://schemas.openxmlformats.org/officeDocument/2006/customXml" ds:itemID="{F7B4ACDA-8893-4D25-B9B4-A1473A365EE6}"/>
</file>

<file path=customXml/itemProps4.xml><?xml version="1.0" encoding="utf-8"?>
<ds:datastoreItem xmlns:ds="http://schemas.openxmlformats.org/officeDocument/2006/customXml" ds:itemID="{9A693F0B-5CD6-43FA-B1FD-A41F999E56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CD61B1-6874-4EB9-A6D7-C5427A747AE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1817ED3-D139-49DB-BC99-32368002E3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416D205-E18A-4050-A931-B51273266A75}"/>
</file>

<file path=customXml/itemProps8.xml><?xml version="1.0" encoding="utf-8"?>
<ds:datastoreItem xmlns:ds="http://schemas.openxmlformats.org/officeDocument/2006/customXml" ds:itemID="{4E663519-F989-48D4-8D8B-E9C526450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1501.docx</dc:title>
  <dc:subject/>
  <dc:creator/>
  <cp:keywords/>
  <dc:description/>
  <cp:lastModifiedBy/>
  <cp:revision>1</cp:revision>
  <dcterms:created xsi:type="dcterms:W3CDTF">2020-06-10T08:47:00Z</dcterms:created>
  <dcterms:modified xsi:type="dcterms:W3CDTF">2020-06-10T08:47:00Z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2530d071-3b47-4cb6-8e52-b083b1487036</vt:lpwstr>
  </property>
</Properties>
</file>