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218A" w14:textId="77777777" w:rsidR="00C832D5" w:rsidRDefault="00C832D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2019/20:493 av </w:t>
      </w:r>
      <w:sdt>
        <w:sdtPr>
          <w:alias w:val="Frågeställare"/>
          <w:tag w:val="delete"/>
          <w:id w:val="-211816850"/>
          <w:placeholder>
            <w:docPart w:val="4D0FC60AD98040299E36B4AA0827C04E"/>
          </w:placeholder>
          <w:dataBinding w:prefixMappings="xmlns:ns0='http://lp/documentinfo/RK' " w:xpath="/ns0:DocumentInfo[1]/ns0:BaseInfo[1]/ns0:Extra3[1]" w:storeItemID="{9D43FDF6-0EDB-4E44-982C-E31CB36D8906}"/>
          <w:text/>
        </w:sdtPr>
        <w:sdtEndPr/>
        <w:sdtContent>
          <w:r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2ACA01B362C4FBFA9EDD5756211E23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Vägnätet på landsbygden</w:t>
      </w:r>
    </w:p>
    <w:p w14:paraId="2EA47A8F" w14:textId="61944B69" w:rsidR="00C832D5" w:rsidRDefault="00A8312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7B31FEA9F8D436C9D443FADD0001AFA"/>
          </w:placeholder>
          <w:dataBinding w:prefixMappings="xmlns:ns0='http://lp/documentinfo/RK' " w:xpath="/ns0:DocumentInfo[1]/ns0:BaseInfo[1]/ns0:Extra3[1]" w:storeItemID="{9D43FDF6-0EDB-4E44-982C-E31CB36D8906}"/>
          <w:text/>
        </w:sdtPr>
        <w:sdtEndPr/>
        <w:sdtContent>
          <w:r w:rsidR="00C832D5">
            <w:t>Ann-Sofie Alm</w:t>
          </w:r>
        </w:sdtContent>
      </w:sdt>
      <w:r w:rsidR="00C832D5">
        <w:t xml:space="preserve"> har frågat mig </w:t>
      </w:r>
      <w:r w:rsidR="00A80803">
        <w:t>om jag avser att se över Trafikverkets agerande och vidta åtgärder för att bilister på landsbygden ska vara säkra</w:t>
      </w:r>
      <w:r w:rsidR="007E2525">
        <w:t>.</w:t>
      </w:r>
    </w:p>
    <w:p w14:paraId="7957AB76" w14:textId="754A25C5" w:rsidR="00A80803" w:rsidRDefault="0084171C" w:rsidP="002749F7">
      <w:pPr>
        <w:pStyle w:val="Brdtext"/>
      </w:pPr>
      <w:r>
        <w:t>En god tillgänglighet i hela Sverige är nödvändig för att det ska vara möjligt att bo, leva och verka i alla delar av landet samt för att få ett Sverige som håller ihop.</w:t>
      </w:r>
    </w:p>
    <w:p w14:paraId="24F7583D" w14:textId="601B8D67" w:rsidR="003B263E" w:rsidRDefault="003B263E" w:rsidP="003B263E">
      <w:pPr>
        <w:pStyle w:val="Brdtext"/>
      </w:pPr>
      <w:r>
        <w:t xml:space="preserve">Regeringen beslutade 2018 om en </w:t>
      </w:r>
      <w:r w:rsidR="00713181">
        <w:t xml:space="preserve">nationell </w:t>
      </w:r>
      <w:r>
        <w:t xml:space="preserve">trafikslagsövergripande plan för transportinfrastrukturen för perioden 2018–2029. Regeringen genomförde då en rekordstor satsning på vägunderhåll, totalt satsas 164 miljarder kronor. Regeringen har även tidigare i samband med budgetpropositionen för 2016 och 2018 genomfört riktade satsningar på underhåll av vägar i landsbygd </w:t>
      </w:r>
      <w:r w:rsidR="00E31D32">
        <w:t xml:space="preserve">omfattande </w:t>
      </w:r>
      <w:r>
        <w:t xml:space="preserve">700 miljoner kronor. </w:t>
      </w:r>
      <w:r w:rsidR="00E361C1">
        <w:t>R</w:t>
      </w:r>
      <w:r>
        <w:t xml:space="preserve">egeringen </w:t>
      </w:r>
      <w:r w:rsidR="00F4114C">
        <w:t xml:space="preserve">har </w:t>
      </w:r>
      <w:r>
        <w:t xml:space="preserve">i </w:t>
      </w:r>
      <w:proofErr w:type="spellStart"/>
      <w:r>
        <w:t>vårändringsbudgeten</w:t>
      </w:r>
      <w:proofErr w:type="spellEnd"/>
      <w:r>
        <w:t xml:space="preserve"> för 2019 </w:t>
      </w:r>
      <w:r w:rsidR="0056141C">
        <w:t>utökat</w:t>
      </w:r>
      <w:r>
        <w:t xml:space="preserve"> bidraget för drift av enskild väg med 66 miljoner kronor</w:t>
      </w:r>
      <w:r w:rsidR="0056141C">
        <w:t xml:space="preserve"> samt föreslår i budgeten för 2020 att denna satsning förlängs och utökas med ytterligare 354 miljoner kronor</w:t>
      </w:r>
      <w:r w:rsidR="00553207">
        <w:t xml:space="preserve"> 2020–2022</w:t>
      </w:r>
      <w:r w:rsidR="0056141C">
        <w:t>.</w:t>
      </w:r>
      <w:r w:rsidR="00FD525F" w:rsidRPr="00FD525F">
        <w:t xml:space="preserve"> </w:t>
      </w:r>
      <w:r w:rsidR="00FD525F">
        <w:t>Trafikverket har regeringens uppdrag att utföra vägunderhåll och</w:t>
      </w:r>
      <w:r w:rsidR="00FD525F" w:rsidRPr="002A4DDA">
        <w:t xml:space="preserve"> </w:t>
      </w:r>
      <w:r w:rsidR="00FD525F">
        <w:t>vidta åtgärder för</w:t>
      </w:r>
      <w:r w:rsidR="00FD525F" w:rsidRPr="002A4DDA">
        <w:t xml:space="preserve"> att förbättra trafiksäkerheten</w:t>
      </w:r>
      <w:r w:rsidR="00EE0B14">
        <w:t>.</w:t>
      </w:r>
    </w:p>
    <w:p w14:paraId="7C1D4368" w14:textId="7D9E82DF" w:rsidR="006F1863" w:rsidRDefault="00A22E50" w:rsidP="003B263E">
      <w:pPr>
        <w:pStyle w:val="Brdtext"/>
      </w:pPr>
      <w:r>
        <w:t xml:space="preserve">Efter många år av underinvesteringar genomför nu </w:t>
      </w:r>
      <w:r w:rsidR="006C5DC6">
        <w:t>r</w:t>
      </w:r>
      <w:r w:rsidR="003B263E">
        <w:t>egeringen</w:t>
      </w:r>
      <w:r w:rsidR="00C63D79">
        <w:t xml:space="preserve"> </w:t>
      </w:r>
      <w:r>
        <w:t xml:space="preserve">satsningar som </w:t>
      </w:r>
      <w:r w:rsidR="00C63D79">
        <w:t>skapar förutsättningar</w:t>
      </w:r>
      <w:r w:rsidR="003B263E">
        <w:t xml:space="preserve"> </w:t>
      </w:r>
      <w:r w:rsidR="00C63D79">
        <w:t>för</w:t>
      </w:r>
      <w:r w:rsidR="003B263E">
        <w:t xml:space="preserve"> </w:t>
      </w:r>
      <w:r>
        <w:t>en</w:t>
      </w:r>
      <w:r w:rsidR="003B263E">
        <w:t xml:space="preserve"> hög nivå på </w:t>
      </w:r>
      <w:r w:rsidR="00D06A61">
        <w:t xml:space="preserve">tillgänglighet och </w:t>
      </w:r>
      <w:r w:rsidR="003B263E">
        <w:t>säkerhet på hela det statliga vägnätet under planperioden.</w:t>
      </w:r>
      <w:r w:rsidR="002A4DDA">
        <w:t xml:space="preserve"> </w:t>
      </w:r>
      <w:r w:rsidR="008D4CD1" w:rsidRPr="008D4CD1">
        <w:t xml:space="preserve">Här gör Moderaterna ett annat val och föreslår sänkt bensinskatt med 1 krona och en neddragning av </w:t>
      </w:r>
      <w:r w:rsidR="00553207">
        <w:t xml:space="preserve">medlen till </w:t>
      </w:r>
      <w:r w:rsidR="008D4CD1" w:rsidRPr="008D4CD1">
        <w:t>klimat</w:t>
      </w:r>
      <w:r w:rsidR="00553207">
        <w:t>satsningar</w:t>
      </w:r>
      <w:r w:rsidR="008D4CD1">
        <w:t xml:space="preserve">. Detta </w:t>
      </w:r>
      <w:r w:rsidR="008D4CD1" w:rsidRPr="008D4CD1">
        <w:t>i ett läge när hundratusentals ungdomar över världen protesterar och demonstrerar för att de är oroliga för sin framtid.</w:t>
      </w:r>
      <w:r w:rsidR="008D4CD1">
        <w:t xml:space="preserve"> </w:t>
      </w:r>
    </w:p>
    <w:p w14:paraId="76FE881A" w14:textId="601971B5" w:rsidR="00C832D5" w:rsidRDefault="00C832D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472EE50F1794A21975A51C7289FF5CE"/>
          </w:placeholder>
          <w:dataBinding w:prefixMappings="xmlns:ns0='http://lp/documentinfo/RK' " w:xpath="/ns0:DocumentInfo[1]/ns0:BaseInfo[1]/ns0:HeaderDate[1]" w:storeItemID="{9D43FDF6-0EDB-4E44-982C-E31CB36D8906}"/>
          <w:date w:fullDate="2019-1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0803">
            <w:t>3 december 2019</w:t>
          </w:r>
        </w:sdtContent>
      </w:sdt>
    </w:p>
    <w:p w14:paraId="1DB84A94" w14:textId="77777777" w:rsidR="00C832D5" w:rsidRDefault="00C832D5" w:rsidP="004E7A8F">
      <w:pPr>
        <w:pStyle w:val="Brdtextutanavstnd"/>
      </w:pPr>
    </w:p>
    <w:p w14:paraId="4211D06E" w14:textId="77777777" w:rsidR="00C832D5" w:rsidRDefault="00C832D5" w:rsidP="004E7A8F">
      <w:pPr>
        <w:pStyle w:val="Brdtextutanavstnd"/>
      </w:pPr>
    </w:p>
    <w:p w14:paraId="4075DC6F" w14:textId="77777777" w:rsidR="00C832D5" w:rsidRDefault="00C832D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F48F25B437D4C8D8237FA5BD0441AE9"/>
        </w:placeholder>
        <w:dataBinding w:prefixMappings="xmlns:ns0='http://lp/documentinfo/RK' " w:xpath="/ns0:DocumentInfo[1]/ns0:BaseInfo[1]/ns0:TopSender[1]" w:storeItemID="{9D43FDF6-0EDB-4E44-982C-E31CB36D8906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04966B50" w14:textId="77777777" w:rsidR="00C832D5" w:rsidRDefault="00C832D5" w:rsidP="00422A41">
          <w:pPr>
            <w:pStyle w:val="Brdtext"/>
          </w:pPr>
          <w:r>
            <w:t>Tomas Eneroth</w:t>
          </w:r>
        </w:p>
      </w:sdtContent>
    </w:sdt>
    <w:p w14:paraId="199F9F80" w14:textId="77777777" w:rsidR="00C832D5" w:rsidRPr="00DB48AB" w:rsidRDefault="00C832D5" w:rsidP="00DB48AB">
      <w:pPr>
        <w:pStyle w:val="Brdtext"/>
      </w:pPr>
    </w:p>
    <w:sectPr w:rsidR="00C832D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FA60" w14:textId="77777777" w:rsidR="00A83124" w:rsidRDefault="00A83124" w:rsidP="00A87A54">
      <w:pPr>
        <w:spacing w:after="0" w:line="240" w:lineRule="auto"/>
      </w:pPr>
      <w:r>
        <w:separator/>
      </w:r>
    </w:p>
  </w:endnote>
  <w:endnote w:type="continuationSeparator" w:id="0">
    <w:p w14:paraId="77965A4D" w14:textId="77777777" w:rsidR="00A83124" w:rsidRDefault="00A831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CFE6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9E592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B709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C2A8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F3F4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CDB6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A0AB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19A00F" w14:textId="77777777" w:rsidTr="00C26068">
      <w:trPr>
        <w:trHeight w:val="227"/>
      </w:trPr>
      <w:tc>
        <w:tcPr>
          <w:tcW w:w="4074" w:type="dxa"/>
        </w:tcPr>
        <w:p w14:paraId="2AD2FAF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F2EA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1E4E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E2AA" w14:textId="77777777" w:rsidR="00A83124" w:rsidRDefault="00A83124" w:rsidP="00A87A54">
      <w:pPr>
        <w:spacing w:after="0" w:line="240" w:lineRule="auto"/>
      </w:pPr>
      <w:r>
        <w:separator/>
      </w:r>
    </w:p>
  </w:footnote>
  <w:footnote w:type="continuationSeparator" w:id="0">
    <w:p w14:paraId="512B64D7" w14:textId="77777777" w:rsidR="00A83124" w:rsidRDefault="00A831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32D5" w14:paraId="554C8722" w14:textId="77777777" w:rsidTr="00C93EBA">
      <w:trPr>
        <w:trHeight w:val="227"/>
      </w:trPr>
      <w:tc>
        <w:tcPr>
          <w:tcW w:w="5534" w:type="dxa"/>
        </w:tcPr>
        <w:p w14:paraId="598A966B" w14:textId="77777777" w:rsidR="00C832D5" w:rsidRPr="007D73AB" w:rsidRDefault="00C832D5">
          <w:pPr>
            <w:pStyle w:val="Sidhuvud"/>
          </w:pPr>
        </w:p>
      </w:tc>
      <w:tc>
        <w:tcPr>
          <w:tcW w:w="3170" w:type="dxa"/>
          <w:vAlign w:val="bottom"/>
        </w:tcPr>
        <w:p w14:paraId="34B966A1" w14:textId="77777777" w:rsidR="00C832D5" w:rsidRPr="007D73AB" w:rsidRDefault="00C832D5" w:rsidP="00340DE0">
          <w:pPr>
            <w:pStyle w:val="Sidhuvud"/>
          </w:pPr>
        </w:p>
      </w:tc>
      <w:tc>
        <w:tcPr>
          <w:tcW w:w="1134" w:type="dxa"/>
        </w:tcPr>
        <w:p w14:paraId="47A30D92" w14:textId="77777777" w:rsidR="00C832D5" w:rsidRDefault="00C832D5" w:rsidP="005A703A">
          <w:pPr>
            <w:pStyle w:val="Sidhuvud"/>
          </w:pPr>
        </w:p>
      </w:tc>
    </w:tr>
    <w:tr w:rsidR="00C832D5" w14:paraId="5C7DE401" w14:textId="77777777" w:rsidTr="00C93EBA">
      <w:trPr>
        <w:trHeight w:val="1928"/>
      </w:trPr>
      <w:tc>
        <w:tcPr>
          <w:tcW w:w="5534" w:type="dxa"/>
        </w:tcPr>
        <w:p w14:paraId="73E90F2C" w14:textId="77777777" w:rsidR="00C832D5" w:rsidRPr="00340DE0" w:rsidRDefault="00C832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8BB260" wp14:editId="1F46BA4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F7F36F" w14:textId="77777777" w:rsidR="00C832D5" w:rsidRPr="00710A6C" w:rsidRDefault="00C832D5" w:rsidP="00EE3C0F">
          <w:pPr>
            <w:pStyle w:val="Sidhuvud"/>
            <w:rPr>
              <w:b/>
            </w:rPr>
          </w:pPr>
        </w:p>
        <w:p w14:paraId="1942CB42" w14:textId="77777777" w:rsidR="00C832D5" w:rsidRDefault="00C832D5" w:rsidP="00EE3C0F">
          <w:pPr>
            <w:pStyle w:val="Sidhuvud"/>
          </w:pPr>
        </w:p>
        <w:p w14:paraId="327C65F7" w14:textId="77777777" w:rsidR="00C832D5" w:rsidRDefault="00C832D5" w:rsidP="00EE3C0F">
          <w:pPr>
            <w:pStyle w:val="Sidhuvud"/>
          </w:pPr>
        </w:p>
        <w:p w14:paraId="6960770A" w14:textId="77777777" w:rsidR="00C832D5" w:rsidRDefault="00C832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6AB754B1BB4291868B03F68D28C5CC"/>
            </w:placeholder>
            <w:dataBinding w:prefixMappings="xmlns:ns0='http://lp/documentinfo/RK' " w:xpath="/ns0:DocumentInfo[1]/ns0:BaseInfo[1]/ns0:Dnr[1]" w:storeItemID="{9D43FDF6-0EDB-4E44-982C-E31CB36D8906}"/>
            <w:text/>
          </w:sdtPr>
          <w:sdtEndPr/>
          <w:sdtContent>
            <w:p w14:paraId="34C3B152" w14:textId="77777777" w:rsidR="00C832D5" w:rsidRDefault="00C832D5" w:rsidP="00EE3C0F">
              <w:pPr>
                <w:pStyle w:val="Sidhuvud"/>
              </w:pPr>
              <w:r>
                <w:t>I2019/03152/TP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86D1A570004BDAB3A43D10C08A11B3"/>
            </w:placeholder>
            <w:showingPlcHdr/>
            <w:dataBinding w:prefixMappings="xmlns:ns0='http://lp/documentinfo/RK' " w:xpath="/ns0:DocumentInfo[1]/ns0:BaseInfo[1]/ns0:DocNumber[1]" w:storeItemID="{9D43FDF6-0EDB-4E44-982C-E31CB36D8906}"/>
            <w:text/>
          </w:sdtPr>
          <w:sdtEndPr/>
          <w:sdtContent>
            <w:p w14:paraId="527665D6" w14:textId="77777777" w:rsidR="00C832D5" w:rsidRDefault="00C832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2DB4C9" w14:textId="77777777" w:rsidR="00C832D5" w:rsidRDefault="00C832D5" w:rsidP="00EE3C0F">
          <w:pPr>
            <w:pStyle w:val="Sidhuvud"/>
          </w:pPr>
        </w:p>
      </w:tc>
      <w:tc>
        <w:tcPr>
          <w:tcW w:w="1134" w:type="dxa"/>
        </w:tcPr>
        <w:p w14:paraId="2B7D4808" w14:textId="77777777" w:rsidR="00C832D5" w:rsidRDefault="00C832D5" w:rsidP="0094502D">
          <w:pPr>
            <w:pStyle w:val="Sidhuvud"/>
          </w:pPr>
        </w:p>
        <w:p w14:paraId="0041198D" w14:textId="77777777" w:rsidR="00C832D5" w:rsidRPr="0094502D" w:rsidRDefault="00C832D5" w:rsidP="00EC71A6">
          <w:pPr>
            <w:pStyle w:val="Sidhuvud"/>
          </w:pPr>
        </w:p>
      </w:tc>
    </w:tr>
    <w:tr w:rsidR="00C832D5" w14:paraId="3B170DC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8F1484AAFF4D2E9A74754153025A2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A0D387" w14:textId="77777777" w:rsidR="00C832D5" w:rsidRPr="00C832D5" w:rsidRDefault="00C832D5" w:rsidP="00340DE0">
              <w:pPr>
                <w:pStyle w:val="Sidhuvud"/>
                <w:rPr>
                  <w:b/>
                </w:rPr>
              </w:pPr>
              <w:r w:rsidRPr="00C832D5">
                <w:rPr>
                  <w:b/>
                </w:rPr>
                <w:t>Infrastrukturdepartementet</w:t>
              </w:r>
            </w:p>
            <w:p w14:paraId="4FD147B6" w14:textId="77777777" w:rsidR="00A80803" w:rsidRDefault="00C832D5" w:rsidP="00340DE0">
              <w:pPr>
                <w:pStyle w:val="Sidhuvud"/>
              </w:pPr>
              <w:r w:rsidRPr="00C832D5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A80803" w14:paraId="6FC9DCED" w14:textId="77777777" w:rsidTr="007C6206">
                <w:trPr>
                  <w:trHeight w:val="199"/>
                </w:trPr>
                <w:tc>
                  <w:tcPr>
                    <w:tcW w:w="4504" w:type="dxa"/>
                  </w:tcPr>
                  <w:p w14:paraId="5A89B3F6" w14:textId="035B9991" w:rsidR="00A80803" w:rsidRDefault="00A80803" w:rsidP="00553207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A80803" w14:paraId="1BF89CA9" w14:textId="77777777" w:rsidTr="007C6206">
                <w:trPr>
                  <w:trHeight w:val="199"/>
                </w:trPr>
                <w:tc>
                  <w:tcPr>
                    <w:tcW w:w="4504" w:type="dxa"/>
                  </w:tcPr>
                  <w:p w14:paraId="2E2D53E7" w14:textId="07E8CC98" w:rsidR="00B47B78" w:rsidRDefault="00B47B78" w:rsidP="00A80803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08DFD01E" w14:textId="2AB8EFAE" w:rsidR="00C832D5" w:rsidRPr="00340DE0" w:rsidRDefault="00C832D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D888F5FCEF42099C888D5FC00129AD"/>
          </w:placeholder>
          <w:dataBinding w:prefixMappings="xmlns:ns0='http://lp/documentinfo/RK' " w:xpath="/ns0:DocumentInfo[1]/ns0:BaseInfo[1]/ns0:Recipient[1]" w:storeItemID="{9D43FDF6-0EDB-4E44-982C-E31CB36D8906}"/>
          <w:text w:multiLine="1"/>
        </w:sdtPr>
        <w:sdtEndPr/>
        <w:sdtContent>
          <w:tc>
            <w:tcPr>
              <w:tcW w:w="3170" w:type="dxa"/>
            </w:tcPr>
            <w:p w14:paraId="0D3FBBDC" w14:textId="77777777" w:rsidR="00C832D5" w:rsidRDefault="00C832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1699CC" w14:textId="77777777" w:rsidR="00C832D5" w:rsidRDefault="00C832D5" w:rsidP="003E6020">
          <w:pPr>
            <w:pStyle w:val="Sidhuvud"/>
          </w:pPr>
        </w:p>
      </w:tc>
    </w:tr>
  </w:tbl>
  <w:p w14:paraId="7E77C5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82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DDA"/>
    <w:rsid w:val="002A6820"/>
    <w:rsid w:val="002B00E5"/>
    <w:rsid w:val="002B2B7C"/>
    <w:rsid w:val="002B6849"/>
    <w:rsid w:val="002C1D37"/>
    <w:rsid w:val="002C2A30"/>
    <w:rsid w:val="002C2B77"/>
    <w:rsid w:val="002C4348"/>
    <w:rsid w:val="002C476F"/>
    <w:rsid w:val="002C4B1E"/>
    <w:rsid w:val="002C5B48"/>
    <w:rsid w:val="002D014F"/>
    <w:rsid w:val="002D2647"/>
    <w:rsid w:val="002D3526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63E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CB9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E65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BAE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158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EBE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207"/>
    <w:rsid w:val="005568AF"/>
    <w:rsid w:val="00556AF5"/>
    <w:rsid w:val="005606BC"/>
    <w:rsid w:val="0056141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A0C"/>
    <w:rsid w:val="00604782"/>
    <w:rsid w:val="00605718"/>
    <w:rsid w:val="00605C66"/>
    <w:rsid w:val="00606310"/>
    <w:rsid w:val="00607814"/>
    <w:rsid w:val="00610D87"/>
    <w:rsid w:val="00610E88"/>
    <w:rsid w:val="0061754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DC6"/>
    <w:rsid w:val="006D2998"/>
    <w:rsid w:val="006D3188"/>
    <w:rsid w:val="006D5159"/>
    <w:rsid w:val="006D6779"/>
    <w:rsid w:val="006E08FC"/>
    <w:rsid w:val="006F1863"/>
    <w:rsid w:val="006F2588"/>
    <w:rsid w:val="00710A6C"/>
    <w:rsid w:val="00710D98"/>
    <w:rsid w:val="00711CE9"/>
    <w:rsid w:val="00712266"/>
    <w:rsid w:val="00712593"/>
    <w:rsid w:val="00712D82"/>
    <w:rsid w:val="00713181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796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CAA"/>
    <w:rsid w:val="007E2525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71C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CD1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317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B58"/>
    <w:rsid w:val="00A2019A"/>
    <w:rsid w:val="00A22E50"/>
    <w:rsid w:val="00A23493"/>
    <w:rsid w:val="00A2416A"/>
    <w:rsid w:val="00A30E06"/>
    <w:rsid w:val="00A3270B"/>
    <w:rsid w:val="00A333A9"/>
    <w:rsid w:val="00A379E4"/>
    <w:rsid w:val="00A42F07"/>
    <w:rsid w:val="00A4380C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803"/>
    <w:rsid w:val="00A83124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47B78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71F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37EC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D7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2D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6A61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A7"/>
    <w:rsid w:val="00DC1EB8"/>
    <w:rsid w:val="00DC3E45"/>
    <w:rsid w:val="00DC4598"/>
    <w:rsid w:val="00DD0722"/>
    <w:rsid w:val="00DD0B3D"/>
    <w:rsid w:val="00DD212F"/>
    <w:rsid w:val="00DE18F5"/>
    <w:rsid w:val="00DE73D2"/>
    <w:rsid w:val="00DF381E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D32"/>
    <w:rsid w:val="00E32C2B"/>
    <w:rsid w:val="00E33493"/>
    <w:rsid w:val="00E361C1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8C3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33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B14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D7E"/>
    <w:rsid w:val="00F03EAC"/>
    <w:rsid w:val="00F04B7C"/>
    <w:rsid w:val="00F078B5"/>
    <w:rsid w:val="00F14024"/>
    <w:rsid w:val="00F14F78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14C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0D4B"/>
    <w:rsid w:val="00FC7600"/>
    <w:rsid w:val="00FD0B7B"/>
    <w:rsid w:val="00FD1A46"/>
    <w:rsid w:val="00FD4C08"/>
    <w:rsid w:val="00FD525F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38D7"/>
  <w15:docId w15:val="{777907BE-C0FD-41BA-A69D-4C95CFD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8080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6AB754B1BB4291868B03F68D28C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A78E7-8D57-4156-B5EA-07BF63E6F75E}"/>
      </w:docPartPr>
      <w:docPartBody>
        <w:p w:rsidR="00DF5132" w:rsidRDefault="00C11AD1" w:rsidP="00C11AD1">
          <w:pPr>
            <w:pStyle w:val="916AB754B1BB4291868B03F68D28C5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86D1A570004BDAB3A43D10C08A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A4BD7-2E4D-48FF-982C-A89CD8064746}"/>
      </w:docPartPr>
      <w:docPartBody>
        <w:p w:rsidR="00DF5132" w:rsidRDefault="00C11AD1" w:rsidP="00C11AD1">
          <w:pPr>
            <w:pStyle w:val="B986D1A570004BDAB3A43D10C08A11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8F1484AAFF4D2E9A74754153025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1F97-3224-453A-A63A-790097CEB2A0}"/>
      </w:docPartPr>
      <w:docPartBody>
        <w:p w:rsidR="00DF5132" w:rsidRDefault="00C11AD1" w:rsidP="00C11AD1">
          <w:pPr>
            <w:pStyle w:val="9F8F1484AAFF4D2E9A74754153025A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D888F5FCEF42099C888D5FC0012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44B0D-0E77-42E3-AC8F-B19D0FAFF423}"/>
      </w:docPartPr>
      <w:docPartBody>
        <w:p w:rsidR="00DF5132" w:rsidRDefault="00C11AD1" w:rsidP="00C11AD1">
          <w:pPr>
            <w:pStyle w:val="C5D888F5FCEF42099C888D5FC00129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0FC60AD98040299E36B4AA0827C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46A5B-0768-4231-A394-210B62326C27}"/>
      </w:docPartPr>
      <w:docPartBody>
        <w:p w:rsidR="00DF5132" w:rsidRDefault="00C11AD1" w:rsidP="00C11AD1">
          <w:pPr>
            <w:pStyle w:val="4D0FC60AD98040299E36B4AA0827C0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2ACA01B362C4FBFA9EDD5756211E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0AD85-3CCA-4726-BD13-275F783853B1}"/>
      </w:docPartPr>
      <w:docPartBody>
        <w:p w:rsidR="00DF5132" w:rsidRDefault="00C11AD1" w:rsidP="00C11AD1">
          <w:pPr>
            <w:pStyle w:val="B2ACA01B362C4FBFA9EDD5756211E23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7B31FEA9F8D436C9D443FADD0001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F2813-4B48-4952-9023-17BED8892770}"/>
      </w:docPartPr>
      <w:docPartBody>
        <w:p w:rsidR="00DF5132" w:rsidRDefault="00C11AD1" w:rsidP="00C11AD1">
          <w:pPr>
            <w:pStyle w:val="C7B31FEA9F8D436C9D443FADD0001AF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472EE50F1794A21975A51C7289FF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666EE-CF9A-4F23-B9F6-4B68953E157B}"/>
      </w:docPartPr>
      <w:docPartBody>
        <w:p w:rsidR="00DF5132" w:rsidRDefault="00C11AD1" w:rsidP="00C11AD1">
          <w:pPr>
            <w:pStyle w:val="6472EE50F1794A21975A51C7289FF5C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F48F25B437D4C8D8237FA5BD0441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24362-6EB7-44F8-B5EC-27F835C8F8D8}"/>
      </w:docPartPr>
      <w:docPartBody>
        <w:p w:rsidR="00DF5132" w:rsidRDefault="00C11AD1" w:rsidP="00C11AD1">
          <w:pPr>
            <w:pStyle w:val="7F48F25B437D4C8D8237FA5BD0441AE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D1"/>
    <w:rsid w:val="0012211D"/>
    <w:rsid w:val="00466AF8"/>
    <w:rsid w:val="00C11AD1"/>
    <w:rsid w:val="00CF0DB7"/>
    <w:rsid w:val="00D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7261B8EC6A4D34A14121379B39F5AB">
    <w:name w:val="627261B8EC6A4D34A14121379B39F5AB"/>
    <w:rsid w:val="00C11AD1"/>
  </w:style>
  <w:style w:type="character" w:styleId="Platshllartext">
    <w:name w:val="Placeholder Text"/>
    <w:basedOn w:val="Standardstycketeckensnitt"/>
    <w:uiPriority w:val="99"/>
    <w:semiHidden/>
    <w:rsid w:val="00C11AD1"/>
    <w:rPr>
      <w:noProof w:val="0"/>
      <w:color w:val="808080"/>
    </w:rPr>
  </w:style>
  <w:style w:type="paragraph" w:customStyle="1" w:styleId="A404F7EA3B0E44CD92DB7D680EAA8379">
    <w:name w:val="A404F7EA3B0E44CD92DB7D680EAA8379"/>
    <w:rsid w:val="00C11AD1"/>
  </w:style>
  <w:style w:type="paragraph" w:customStyle="1" w:styleId="E7CA1627874241BE89762C5FE62C0D77">
    <w:name w:val="E7CA1627874241BE89762C5FE62C0D77"/>
    <w:rsid w:val="00C11AD1"/>
  </w:style>
  <w:style w:type="paragraph" w:customStyle="1" w:styleId="FFBC766B816145ABB59A25A4BEA6D1F9">
    <w:name w:val="FFBC766B816145ABB59A25A4BEA6D1F9"/>
    <w:rsid w:val="00C11AD1"/>
  </w:style>
  <w:style w:type="paragraph" w:customStyle="1" w:styleId="916AB754B1BB4291868B03F68D28C5CC">
    <w:name w:val="916AB754B1BB4291868B03F68D28C5CC"/>
    <w:rsid w:val="00C11AD1"/>
  </w:style>
  <w:style w:type="paragraph" w:customStyle="1" w:styleId="B986D1A570004BDAB3A43D10C08A11B3">
    <w:name w:val="B986D1A570004BDAB3A43D10C08A11B3"/>
    <w:rsid w:val="00C11AD1"/>
  </w:style>
  <w:style w:type="paragraph" w:customStyle="1" w:styleId="468EEF7436114DB58692A54565F93AE4">
    <w:name w:val="468EEF7436114DB58692A54565F93AE4"/>
    <w:rsid w:val="00C11AD1"/>
  </w:style>
  <w:style w:type="paragraph" w:customStyle="1" w:styleId="57F451137F984C299CB93B7D28CB7439">
    <w:name w:val="57F451137F984C299CB93B7D28CB7439"/>
    <w:rsid w:val="00C11AD1"/>
  </w:style>
  <w:style w:type="paragraph" w:customStyle="1" w:styleId="53A22E68E8BE4064869F447B09CE874B">
    <w:name w:val="53A22E68E8BE4064869F447B09CE874B"/>
    <w:rsid w:val="00C11AD1"/>
  </w:style>
  <w:style w:type="paragraph" w:customStyle="1" w:styleId="9F8F1484AAFF4D2E9A74754153025A2E">
    <w:name w:val="9F8F1484AAFF4D2E9A74754153025A2E"/>
    <w:rsid w:val="00C11AD1"/>
  </w:style>
  <w:style w:type="paragraph" w:customStyle="1" w:styleId="C5D888F5FCEF42099C888D5FC00129AD">
    <w:name w:val="C5D888F5FCEF42099C888D5FC00129AD"/>
    <w:rsid w:val="00C11AD1"/>
  </w:style>
  <w:style w:type="paragraph" w:customStyle="1" w:styleId="4D0FC60AD98040299E36B4AA0827C04E">
    <w:name w:val="4D0FC60AD98040299E36B4AA0827C04E"/>
    <w:rsid w:val="00C11AD1"/>
  </w:style>
  <w:style w:type="paragraph" w:customStyle="1" w:styleId="B2ACA01B362C4FBFA9EDD5756211E239">
    <w:name w:val="B2ACA01B362C4FBFA9EDD5756211E239"/>
    <w:rsid w:val="00C11AD1"/>
  </w:style>
  <w:style w:type="paragraph" w:customStyle="1" w:styleId="1809F2293AF44122A67DB16E27E47CEB">
    <w:name w:val="1809F2293AF44122A67DB16E27E47CEB"/>
    <w:rsid w:val="00C11AD1"/>
  </w:style>
  <w:style w:type="paragraph" w:customStyle="1" w:styleId="7BDA4896B4B34CC4A0811DAC5C2D1837">
    <w:name w:val="7BDA4896B4B34CC4A0811DAC5C2D1837"/>
    <w:rsid w:val="00C11AD1"/>
  </w:style>
  <w:style w:type="paragraph" w:customStyle="1" w:styleId="C7B31FEA9F8D436C9D443FADD0001AFA">
    <w:name w:val="C7B31FEA9F8D436C9D443FADD0001AFA"/>
    <w:rsid w:val="00C11AD1"/>
  </w:style>
  <w:style w:type="paragraph" w:customStyle="1" w:styleId="6472EE50F1794A21975A51C7289FF5CE">
    <w:name w:val="6472EE50F1794A21975A51C7289FF5CE"/>
    <w:rsid w:val="00C11AD1"/>
  </w:style>
  <w:style w:type="paragraph" w:customStyle="1" w:styleId="7F48F25B437D4C8D8237FA5BD0441AE9">
    <w:name w:val="7F48F25B437D4C8D8237FA5BD0441AE9"/>
    <w:rsid w:val="00C11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2019-12-03T00:00:00</HeaderDate>
    <Office/>
    <Dnr>I2019/03152/TP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e099c32f-98f8-4470-a5ec-9b4a5d83ee12</RD_Svarsid>
  </documentManagement>
</p:properties>
</file>

<file path=customXml/itemProps1.xml><?xml version="1.0" encoding="utf-8"?>
<ds:datastoreItem xmlns:ds="http://schemas.openxmlformats.org/officeDocument/2006/customXml" ds:itemID="{0378DD65-E82D-458E-B946-265176B278F9}"/>
</file>

<file path=customXml/itemProps2.xml><?xml version="1.0" encoding="utf-8"?>
<ds:datastoreItem xmlns:ds="http://schemas.openxmlformats.org/officeDocument/2006/customXml" ds:itemID="{13FE7159-E9F9-4B9D-B394-76B0AA1B4AF0}"/>
</file>

<file path=customXml/itemProps3.xml><?xml version="1.0" encoding="utf-8"?>
<ds:datastoreItem xmlns:ds="http://schemas.openxmlformats.org/officeDocument/2006/customXml" ds:itemID="{0041555A-5F45-4513-A387-9077C1AEBA22}"/>
</file>

<file path=customXml/itemProps4.xml><?xml version="1.0" encoding="utf-8"?>
<ds:datastoreItem xmlns:ds="http://schemas.openxmlformats.org/officeDocument/2006/customXml" ds:itemID="{9D43FDF6-0EDB-4E44-982C-E31CB36D8906}"/>
</file>

<file path=customXml/itemProps5.xml><?xml version="1.0" encoding="utf-8"?>
<ds:datastoreItem xmlns:ds="http://schemas.openxmlformats.org/officeDocument/2006/customXml" ds:itemID="{FD578CB9-CF64-4A2C-B309-A3ABBC3B69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493 av Ann-Sofie Alm (M) Vägnätet på landsbygden.docx</dc:title>
  <dc:subject/>
  <dc:creator>Mats Bellinder</dc:creator>
  <cp:keywords/>
  <dc:description/>
  <cp:lastModifiedBy>Peter Kalliopuro</cp:lastModifiedBy>
  <cp:revision>2</cp:revision>
  <cp:lastPrinted>2019-12-03T08:09:00Z</cp:lastPrinted>
  <dcterms:created xsi:type="dcterms:W3CDTF">2019-12-03T08:09:00Z</dcterms:created>
  <dcterms:modified xsi:type="dcterms:W3CDTF">2019-12-03T08:09:00Z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