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2E98" w14:textId="3F0E2BF5" w:rsidR="00C3018C" w:rsidRDefault="00C3018C" w:rsidP="002B33E8">
      <w:pPr>
        <w:pStyle w:val="Rubrik"/>
        <w:spacing w:after="240"/>
      </w:pPr>
      <w:bookmarkStart w:id="0" w:name="Start"/>
      <w:bookmarkEnd w:id="0"/>
      <w:r>
        <w:t xml:space="preserve">Svar på fråga 2019/20:276 </w:t>
      </w:r>
      <w:r w:rsidR="00611EB7">
        <w:t>a</w:t>
      </w:r>
      <w:r>
        <w:t xml:space="preserve">v </w:t>
      </w:r>
      <w:r w:rsidR="00611EB7">
        <w:t xml:space="preserve">Marléne Lund Kopparklint </w:t>
      </w:r>
      <w:r>
        <w:t>(</w:t>
      </w:r>
      <w:r w:rsidR="00611EB7">
        <w:t>M</w:t>
      </w:r>
      <w:r>
        <w:t>)</w:t>
      </w:r>
      <w:r>
        <w:br/>
      </w:r>
      <w:r w:rsidR="00611EB7">
        <w:t xml:space="preserve">En nationell anhörigstrategi </w:t>
      </w:r>
    </w:p>
    <w:p w14:paraId="1F1E3E2F" w14:textId="295025F2" w:rsidR="00611EB7" w:rsidRDefault="00611EB7" w:rsidP="002749F7">
      <w:pPr>
        <w:pStyle w:val="Brdtext"/>
      </w:pPr>
      <w:r>
        <w:t xml:space="preserve">Marléne Kopparklint har frågat mig hur jag definierar begreppet anhörig och vilka direktiv </w:t>
      </w:r>
      <w:r w:rsidR="00AD4C38">
        <w:t xml:space="preserve">den </w:t>
      </w:r>
      <w:r w:rsidR="004D21A0">
        <w:t xml:space="preserve">kommande </w:t>
      </w:r>
      <w:r>
        <w:t>anhörigstrategi</w:t>
      </w:r>
      <w:r w:rsidR="00AD4C38">
        <w:t>n</w:t>
      </w:r>
      <w:r>
        <w:t xml:space="preserve"> kommer att utgå ifrån. </w:t>
      </w:r>
    </w:p>
    <w:p w14:paraId="3165C479" w14:textId="148FFC26" w:rsidR="000C5486" w:rsidRDefault="000C5486" w:rsidP="002749F7">
      <w:pPr>
        <w:pStyle w:val="Brdtext"/>
      </w:pPr>
      <w:r>
        <w:t xml:space="preserve">Begreppet anhörig saknar en enhetligt rättslig definition. </w:t>
      </w:r>
      <w:r w:rsidR="00E1477E">
        <w:t>Enligt 5 kap. 10 § socialtjänstlagen (2</w:t>
      </w:r>
      <w:r w:rsidR="00061FEA">
        <w:t>0</w:t>
      </w:r>
      <w:r w:rsidR="00E1477E">
        <w:t>01:453) ska s</w:t>
      </w:r>
      <w:r w:rsidR="00E1477E" w:rsidRPr="00E1477E">
        <w:t xml:space="preserve">ocialnämnden </w:t>
      </w:r>
      <w:r w:rsidR="00437CFB">
        <w:t xml:space="preserve">dock </w:t>
      </w:r>
      <w:r w:rsidR="00E1477E" w:rsidRPr="00E1477E">
        <w:t>erbjuda stöd för att underlätta för de personer som vårdar en närstående som är långvarigt sjuk eller äldre eller som stödjer en närstående som har funktionshinder.</w:t>
      </w:r>
      <w:r w:rsidR="00E1477E">
        <w:t xml:space="preserve"> Jag definierar inte begreppet anhörig på något annat sätt</w:t>
      </w:r>
      <w:r w:rsidR="00682DD7">
        <w:t xml:space="preserve"> än vad som</w:t>
      </w:r>
      <w:r w:rsidR="008824D8">
        <w:t xml:space="preserve"> följer av </w:t>
      </w:r>
      <w:r w:rsidR="00682DD7">
        <w:t>lagen</w:t>
      </w:r>
      <w:r w:rsidR="00312A87">
        <w:t xml:space="preserve">. </w:t>
      </w:r>
    </w:p>
    <w:p w14:paraId="4A038797" w14:textId="416A6D64" w:rsidR="00464B0F" w:rsidRDefault="000C5486" w:rsidP="002749F7">
      <w:pPr>
        <w:pStyle w:val="Brdtext"/>
      </w:pPr>
      <w:r>
        <w:t xml:space="preserve">Nästan var femte svensk vårdar, hjälper eller stödjer regelbundet en närstående som är långvarigt fysiskt eller psykiskt sjuk, är äldre eller som har en funktionsnedsättning. Anhörigomsorg är vanligare inom lägre inkomstgrupper och 70 procent av de informella vårdgivarna är kvinnor, </w:t>
      </w:r>
      <w:r w:rsidR="00894ABA">
        <w:t xml:space="preserve">och dessa </w:t>
      </w:r>
      <w:r>
        <w:t xml:space="preserve">påverkas </w:t>
      </w:r>
      <w:r w:rsidR="00894ABA" w:rsidRPr="00894ABA">
        <w:t xml:space="preserve">generellt </w:t>
      </w:r>
      <w:r>
        <w:t>mer negativt än män av att ge anhörigomsorg. Att som anhörig ge vård och omsorg ska vara ett frivilligt åtagande och anhöriga ska vara trygga med att den omsorg som samhället erbjuder är av god kvalitet. Den omsorg som utförs av anhöriga kvinnor och män är dock omfattande</w:t>
      </w:r>
      <w:r w:rsidR="008824D8">
        <w:t xml:space="preserve">.  Som angavs i </w:t>
      </w:r>
      <w:r w:rsidR="00835036">
        <w:t xml:space="preserve">budgetpropositionen </w:t>
      </w:r>
      <w:r w:rsidR="008824D8">
        <w:t xml:space="preserve">avser regeringen </w:t>
      </w:r>
      <w:r>
        <w:t xml:space="preserve">att påbörja arbetet med att </w:t>
      </w:r>
      <w:r w:rsidR="008824D8">
        <w:t>t</w:t>
      </w:r>
      <w:r>
        <w:t>a fram en nationell anhörigstrategi</w:t>
      </w:r>
      <w:r w:rsidR="00437CFB">
        <w:t xml:space="preserve">. </w:t>
      </w:r>
      <w:r w:rsidR="008824D8">
        <w:t xml:space="preserve">Ett första steg togs den </w:t>
      </w:r>
      <w:r w:rsidR="00464B0F">
        <w:t xml:space="preserve">10 oktober 2019 </w:t>
      </w:r>
      <w:r w:rsidR="008824D8">
        <w:t xml:space="preserve">genom att </w:t>
      </w:r>
      <w:r w:rsidR="00464B0F">
        <w:t xml:space="preserve">regeringen </w:t>
      </w:r>
      <w:r w:rsidR="008824D8">
        <w:t xml:space="preserve">gav </w:t>
      </w:r>
      <w:r w:rsidR="00464B0F">
        <w:t>Socialstyrelsen i uppdrag att ta fram ett underlag för en nationell strategi för anhöriga som vårdar eller stödjer närstående äldre personer</w:t>
      </w:r>
      <w:r w:rsidR="008824D8">
        <w:t>.</w:t>
      </w:r>
      <w:r w:rsidR="00464B0F">
        <w:t xml:space="preserve"> </w:t>
      </w:r>
    </w:p>
    <w:p w14:paraId="66CCA6F3" w14:textId="7FD2251E" w:rsidR="00611EB7" w:rsidRDefault="00437CFB" w:rsidP="006A12F1">
      <w:pPr>
        <w:pStyle w:val="Brdtext"/>
      </w:pPr>
      <w:r>
        <w:t>S</w:t>
      </w:r>
      <w:r w:rsidR="00611EB7">
        <w:t xml:space="preserve">tockholm den </w:t>
      </w:r>
      <w:sdt>
        <w:sdtPr>
          <w:id w:val="-1225218591"/>
          <w:placeholder>
            <w:docPart w:val="E30988243F124E05957697715BAFDB55"/>
          </w:placeholder>
          <w:dataBinding w:prefixMappings="xmlns:ns0='http://lp/documentinfo/RK' " w:xpath="/ns0:DocumentInfo[1]/ns0:BaseInfo[1]/ns0:HeaderDate[1]" w:storeItemID="{8BBFF8F3-6006-4C6A-88D2-084575267932}"/>
          <w:date w:fullDate="2019-11-06T00:00:00Z">
            <w:dateFormat w:val="d MMMM yyyy"/>
            <w:lid w:val="sv-SE"/>
            <w:storeMappedDataAs w:val="dateTime"/>
            <w:calendar w:val="gregorian"/>
          </w:date>
        </w:sdtPr>
        <w:sdtEndPr/>
        <w:sdtContent>
          <w:r w:rsidR="004D21A0">
            <w:t xml:space="preserve">6 november </w:t>
          </w:r>
          <w:r w:rsidR="00611EB7">
            <w:t>2019</w:t>
          </w:r>
        </w:sdtContent>
      </w:sdt>
    </w:p>
    <w:p w14:paraId="319274E4" w14:textId="77777777" w:rsidR="002B33E8" w:rsidRDefault="002B33E8" w:rsidP="00422A41">
      <w:pPr>
        <w:pStyle w:val="Brdtext"/>
      </w:pPr>
    </w:p>
    <w:p w14:paraId="6C678594" w14:textId="393140DF" w:rsidR="00611EB7" w:rsidRDefault="00611EB7" w:rsidP="00422A41">
      <w:pPr>
        <w:pStyle w:val="Brdtext"/>
      </w:pPr>
      <w:bookmarkStart w:id="1" w:name="_GoBack"/>
      <w:bookmarkEnd w:id="1"/>
      <w:r>
        <w:t>Lena Hallengren</w:t>
      </w:r>
    </w:p>
    <w:sectPr w:rsidR="00611EB7" w:rsidSect="002B33E8">
      <w:footerReference w:type="default" r:id="rId15"/>
      <w:headerReference w:type="first" r:id="rId16"/>
      <w:footerReference w:type="first" r:id="rId17"/>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D06E" w14:textId="77777777" w:rsidR="00572BDC" w:rsidRDefault="00572BDC" w:rsidP="00A87A54">
      <w:pPr>
        <w:spacing w:after="0" w:line="240" w:lineRule="auto"/>
      </w:pPr>
      <w:r>
        <w:separator/>
      </w:r>
    </w:p>
  </w:endnote>
  <w:endnote w:type="continuationSeparator" w:id="0">
    <w:p w14:paraId="71F0C18E" w14:textId="77777777" w:rsidR="00572BDC" w:rsidRDefault="00572BD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F445F0" w14:textId="77777777" w:rsidTr="006A26EC">
      <w:trPr>
        <w:trHeight w:val="227"/>
        <w:jc w:val="right"/>
      </w:trPr>
      <w:tc>
        <w:tcPr>
          <w:tcW w:w="708" w:type="dxa"/>
          <w:vAlign w:val="bottom"/>
        </w:tcPr>
        <w:p w14:paraId="7186804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3F2738F" w14:textId="77777777" w:rsidTr="006A26EC">
      <w:trPr>
        <w:trHeight w:val="850"/>
        <w:jc w:val="right"/>
      </w:trPr>
      <w:tc>
        <w:tcPr>
          <w:tcW w:w="708" w:type="dxa"/>
          <w:vAlign w:val="bottom"/>
        </w:tcPr>
        <w:p w14:paraId="692BE4B9" w14:textId="77777777" w:rsidR="005606BC" w:rsidRPr="00347E11" w:rsidRDefault="005606BC" w:rsidP="005606BC">
          <w:pPr>
            <w:pStyle w:val="Sidfot"/>
            <w:spacing w:line="276" w:lineRule="auto"/>
            <w:jc w:val="right"/>
          </w:pPr>
        </w:p>
      </w:tc>
    </w:tr>
  </w:tbl>
  <w:p w14:paraId="1748137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3C5C75" w14:textId="77777777" w:rsidTr="001F4302">
      <w:trPr>
        <w:trHeight w:val="510"/>
      </w:trPr>
      <w:tc>
        <w:tcPr>
          <w:tcW w:w="8525" w:type="dxa"/>
          <w:gridSpan w:val="2"/>
          <w:vAlign w:val="bottom"/>
        </w:tcPr>
        <w:p w14:paraId="56632983" w14:textId="77777777" w:rsidR="00347E11" w:rsidRPr="00347E11" w:rsidRDefault="00347E11" w:rsidP="00347E11">
          <w:pPr>
            <w:pStyle w:val="Sidfot"/>
            <w:rPr>
              <w:sz w:val="8"/>
            </w:rPr>
          </w:pPr>
        </w:p>
      </w:tc>
    </w:tr>
    <w:tr w:rsidR="00093408" w:rsidRPr="00EE3C0F" w14:paraId="7F8E7300" w14:textId="77777777" w:rsidTr="00C26068">
      <w:trPr>
        <w:trHeight w:val="227"/>
      </w:trPr>
      <w:tc>
        <w:tcPr>
          <w:tcW w:w="4074" w:type="dxa"/>
        </w:tcPr>
        <w:p w14:paraId="67B3D47C" w14:textId="77777777" w:rsidR="00347E11" w:rsidRPr="00F53AEA" w:rsidRDefault="00347E11" w:rsidP="00C26068">
          <w:pPr>
            <w:pStyle w:val="Sidfot"/>
            <w:spacing w:line="276" w:lineRule="auto"/>
          </w:pPr>
        </w:p>
      </w:tc>
      <w:tc>
        <w:tcPr>
          <w:tcW w:w="4451" w:type="dxa"/>
        </w:tcPr>
        <w:p w14:paraId="78EB8D08" w14:textId="77777777" w:rsidR="00093408" w:rsidRPr="00F53AEA" w:rsidRDefault="00093408" w:rsidP="00F53AEA">
          <w:pPr>
            <w:pStyle w:val="Sidfot"/>
            <w:spacing w:line="276" w:lineRule="auto"/>
          </w:pPr>
        </w:p>
      </w:tc>
    </w:tr>
  </w:tbl>
  <w:p w14:paraId="16DEB40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3AEA" w14:textId="77777777" w:rsidR="00572BDC" w:rsidRDefault="00572BDC" w:rsidP="00A87A54">
      <w:pPr>
        <w:spacing w:after="0" w:line="240" w:lineRule="auto"/>
      </w:pPr>
      <w:r>
        <w:separator/>
      </w:r>
    </w:p>
  </w:footnote>
  <w:footnote w:type="continuationSeparator" w:id="0">
    <w:p w14:paraId="780491BF" w14:textId="77777777" w:rsidR="00572BDC" w:rsidRDefault="00572BD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2BDC" w14:paraId="35FE3FDE" w14:textId="77777777" w:rsidTr="00C93EBA">
      <w:trPr>
        <w:trHeight w:val="227"/>
      </w:trPr>
      <w:tc>
        <w:tcPr>
          <w:tcW w:w="5534" w:type="dxa"/>
        </w:tcPr>
        <w:p w14:paraId="0016F0B3" w14:textId="77777777" w:rsidR="00572BDC" w:rsidRPr="007D73AB" w:rsidRDefault="00572BDC">
          <w:pPr>
            <w:pStyle w:val="Sidhuvud"/>
          </w:pPr>
        </w:p>
      </w:tc>
      <w:tc>
        <w:tcPr>
          <w:tcW w:w="3170" w:type="dxa"/>
          <w:vAlign w:val="bottom"/>
        </w:tcPr>
        <w:p w14:paraId="0B1CC21F" w14:textId="77777777" w:rsidR="00572BDC" w:rsidRPr="007D73AB" w:rsidRDefault="00572BDC" w:rsidP="00340DE0">
          <w:pPr>
            <w:pStyle w:val="Sidhuvud"/>
          </w:pPr>
        </w:p>
      </w:tc>
      <w:tc>
        <w:tcPr>
          <w:tcW w:w="1134" w:type="dxa"/>
        </w:tcPr>
        <w:p w14:paraId="694FD07D" w14:textId="77777777" w:rsidR="00572BDC" w:rsidRDefault="00572BDC" w:rsidP="005A703A">
          <w:pPr>
            <w:pStyle w:val="Sidhuvud"/>
          </w:pPr>
        </w:p>
      </w:tc>
    </w:tr>
    <w:tr w:rsidR="00572BDC" w14:paraId="4CE15145" w14:textId="77777777" w:rsidTr="00C93EBA">
      <w:trPr>
        <w:trHeight w:val="1928"/>
      </w:trPr>
      <w:tc>
        <w:tcPr>
          <w:tcW w:w="5534" w:type="dxa"/>
        </w:tcPr>
        <w:p w14:paraId="75E503F5" w14:textId="77777777" w:rsidR="00572BDC" w:rsidRPr="00340DE0" w:rsidRDefault="00572BDC" w:rsidP="00340DE0">
          <w:pPr>
            <w:pStyle w:val="Sidhuvud"/>
          </w:pPr>
          <w:r>
            <w:rPr>
              <w:noProof/>
            </w:rPr>
            <w:drawing>
              <wp:inline distT="0" distB="0" distL="0" distR="0" wp14:anchorId="50353653" wp14:editId="2471EAB1">
                <wp:extent cx="1743633" cy="505162"/>
                <wp:effectExtent l="0" t="0" r="0" b="9525"/>
                <wp:docPr id="4" name="Bildobjekt 4"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DD5C5D0" w14:textId="77777777" w:rsidR="00572BDC" w:rsidRPr="00710A6C" w:rsidRDefault="00572BDC" w:rsidP="00EE3C0F">
          <w:pPr>
            <w:pStyle w:val="Sidhuvud"/>
            <w:rPr>
              <w:b/>
            </w:rPr>
          </w:pPr>
        </w:p>
        <w:p w14:paraId="3D12A77C" w14:textId="77777777" w:rsidR="00572BDC" w:rsidRDefault="00572BDC" w:rsidP="00EE3C0F">
          <w:pPr>
            <w:pStyle w:val="Sidhuvud"/>
          </w:pPr>
        </w:p>
        <w:p w14:paraId="0FB021AF" w14:textId="77777777" w:rsidR="00572BDC" w:rsidRDefault="00572BDC" w:rsidP="00EE3C0F">
          <w:pPr>
            <w:pStyle w:val="Sidhuvud"/>
          </w:pPr>
        </w:p>
        <w:p w14:paraId="7308DDAF" w14:textId="77777777" w:rsidR="00572BDC" w:rsidRDefault="00572BDC" w:rsidP="00EE3C0F">
          <w:pPr>
            <w:pStyle w:val="Sidhuvud"/>
          </w:pPr>
        </w:p>
        <w:sdt>
          <w:sdtPr>
            <w:alias w:val="Dnr"/>
            <w:tag w:val="ccRKShow_Dnr"/>
            <w:id w:val="-829283628"/>
            <w:placeholder>
              <w:docPart w:val="7C4A0A4EBD724CDFA60461B45D53C671"/>
            </w:placeholder>
            <w:dataBinding w:prefixMappings="xmlns:ns0='http://lp/documentinfo/RK' " w:xpath="/ns0:DocumentInfo[1]/ns0:BaseInfo[1]/ns0:Dnr[1]" w:storeItemID="{8BBFF8F3-6006-4C6A-88D2-084575267932}"/>
            <w:text/>
          </w:sdtPr>
          <w:sdtEndPr/>
          <w:sdtContent>
            <w:p w14:paraId="362D7BBC" w14:textId="77777777" w:rsidR="00572BDC" w:rsidRDefault="00C3018C" w:rsidP="00EE3C0F">
              <w:pPr>
                <w:pStyle w:val="Sidhuvud"/>
              </w:pPr>
              <w:r>
                <w:t>S2019/04438/FST</w:t>
              </w:r>
            </w:p>
          </w:sdtContent>
        </w:sdt>
        <w:sdt>
          <w:sdtPr>
            <w:alias w:val="DocNumber"/>
            <w:tag w:val="DocNumber"/>
            <w:id w:val="1726028884"/>
            <w:placeholder>
              <w:docPart w:val="321085C2835D43119E754FEB100F0834"/>
            </w:placeholder>
            <w:showingPlcHdr/>
            <w:dataBinding w:prefixMappings="xmlns:ns0='http://lp/documentinfo/RK' " w:xpath="/ns0:DocumentInfo[1]/ns0:BaseInfo[1]/ns0:DocNumber[1]" w:storeItemID="{8BBFF8F3-6006-4C6A-88D2-084575267932}"/>
            <w:text/>
          </w:sdtPr>
          <w:sdtEndPr/>
          <w:sdtContent>
            <w:p w14:paraId="09F0AA33" w14:textId="77777777" w:rsidR="00572BDC" w:rsidRDefault="00572BDC" w:rsidP="00EE3C0F">
              <w:pPr>
                <w:pStyle w:val="Sidhuvud"/>
              </w:pPr>
              <w:r>
                <w:rPr>
                  <w:rStyle w:val="Platshllartext"/>
                </w:rPr>
                <w:t xml:space="preserve"> </w:t>
              </w:r>
            </w:p>
          </w:sdtContent>
        </w:sdt>
        <w:p w14:paraId="70BE2444" w14:textId="77777777" w:rsidR="00572BDC" w:rsidRDefault="00572BDC" w:rsidP="00EE3C0F">
          <w:pPr>
            <w:pStyle w:val="Sidhuvud"/>
          </w:pPr>
        </w:p>
      </w:tc>
      <w:tc>
        <w:tcPr>
          <w:tcW w:w="1134" w:type="dxa"/>
        </w:tcPr>
        <w:p w14:paraId="49823851" w14:textId="77777777" w:rsidR="00572BDC" w:rsidRDefault="00572BDC" w:rsidP="0094502D">
          <w:pPr>
            <w:pStyle w:val="Sidhuvud"/>
          </w:pPr>
        </w:p>
        <w:p w14:paraId="23B75FC2" w14:textId="77777777" w:rsidR="00572BDC" w:rsidRPr="0094502D" w:rsidRDefault="00572BDC" w:rsidP="00EC71A6">
          <w:pPr>
            <w:pStyle w:val="Sidhuvud"/>
          </w:pPr>
        </w:p>
      </w:tc>
    </w:tr>
    <w:tr w:rsidR="00572BDC" w14:paraId="69AEB182" w14:textId="77777777" w:rsidTr="00C93EBA">
      <w:trPr>
        <w:trHeight w:val="2268"/>
      </w:trPr>
      <w:sdt>
        <w:sdtPr>
          <w:rPr>
            <w:b/>
          </w:rPr>
          <w:alias w:val="SenderText"/>
          <w:tag w:val="ccRKShow_SenderText"/>
          <w:id w:val="1374046025"/>
          <w:placeholder>
            <w:docPart w:val="6E9EA11CCFC34FD58A8730370409066C"/>
          </w:placeholder>
        </w:sdtPr>
        <w:sdtEndPr>
          <w:rPr>
            <w:b w:val="0"/>
          </w:rPr>
        </w:sdtEndPr>
        <w:sdtContent>
          <w:tc>
            <w:tcPr>
              <w:tcW w:w="5534" w:type="dxa"/>
              <w:tcMar>
                <w:right w:w="1134" w:type="dxa"/>
              </w:tcMar>
            </w:tcPr>
            <w:p w14:paraId="0C9C0495" w14:textId="77777777" w:rsidR="009D49A6" w:rsidRPr="009D49A6" w:rsidRDefault="009D49A6" w:rsidP="00340DE0">
              <w:pPr>
                <w:pStyle w:val="Sidhuvud"/>
                <w:rPr>
                  <w:b/>
                </w:rPr>
              </w:pPr>
              <w:r w:rsidRPr="009D49A6">
                <w:rPr>
                  <w:b/>
                </w:rPr>
                <w:t>Socialdepartementet</w:t>
              </w:r>
            </w:p>
            <w:p w14:paraId="0826E252" w14:textId="5B813241" w:rsidR="00572BDC" w:rsidRPr="00DC695E" w:rsidRDefault="009D49A6" w:rsidP="00340DE0">
              <w:pPr>
                <w:pStyle w:val="Sidhuvud"/>
              </w:pPr>
              <w:r w:rsidRPr="007E7485">
                <w:t>Socialministern</w:t>
              </w:r>
            </w:p>
          </w:tc>
        </w:sdtContent>
      </w:sdt>
      <w:sdt>
        <w:sdtPr>
          <w:alias w:val="Recipient"/>
          <w:tag w:val="ccRKShow_Recipient"/>
          <w:id w:val="-28344517"/>
          <w:placeholder>
            <w:docPart w:val="D7334F77078E4951888B72EFD58C13B6"/>
          </w:placeholder>
          <w:dataBinding w:prefixMappings="xmlns:ns0='http://lp/documentinfo/RK' " w:xpath="/ns0:DocumentInfo[1]/ns0:BaseInfo[1]/ns0:Recipient[1]" w:storeItemID="{8BBFF8F3-6006-4C6A-88D2-084575267932}"/>
          <w:text w:multiLine="1"/>
        </w:sdtPr>
        <w:sdtEndPr/>
        <w:sdtContent>
          <w:tc>
            <w:tcPr>
              <w:tcW w:w="3170" w:type="dxa"/>
            </w:tcPr>
            <w:p w14:paraId="56C50EDF" w14:textId="0671C128" w:rsidR="00572BDC" w:rsidRDefault="009D49A6" w:rsidP="00547B89">
              <w:pPr>
                <w:pStyle w:val="Sidhuvud"/>
              </w:pPr>
              <w:r>
                <w:t>Till riksdagen</w:t>
              </w:r>
            </w:p>
          </w:tc>
        </w:sdtContent>
      </w:sdt>
      <w:tc>
        <w:tcPr>
          <w:tcW w:w="1134" w:type="dxa"/>
        </w:tcPr>
        <w:p w14:paraId="60D86BDC" w14:textId="77777777" w:rsidR="00572BDC" w:rsidRDefault="00572BDC" w:rsidP="003E6020">
          <w:pPr>
            <w:pStyle w:val="Sidhuvud"/>
          </w:pPr>
        </w:p>
      </w:tc>
    </w:tr>
  </w:tbl>
  <w:p w14:paraId="6DDCB9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DC"/>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1FEA"/>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486"/>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0B96"/>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35F7"/>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33E8"/>
    <w:rsid w:val="002B6849"/>
    <w:rsid w:val="002C1D37"/>
    <w:rsid w:val="002C2A30"/>
    <w:rsid w:val="002C4348"/>
    <w:rsid w:val="002C476F"/>
    <w:rsid w:val="002C5B48"/>
    <w:rsid w:val="002D014F"/>
    <w:rsid w:val="002D0388"/>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2A87"/>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46F1"/>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CFB"/>
    <w:rsid w:val="00441D70"/>
    <w:rsid w:val="004425C2"/>
    <w:rsid w:val="004451EF"/>
    <w:rsid w:val="00445604"/>
    <w:rsid w:val="00446BAE"/>
    <w:rsid w:val="004557F3"/>
    <w:rsid w:val="0045607E"/>
    <w:rsid w:val="00456DC3"/>
    <w:rsid w:val="0046337E"/>
    <w:rsid w:val="00464B0F"/>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21A0"/>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3919"/>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2BDC"/>
    <w:rsid w:val="00573DFD"/>
    <w:rsid w:val="005747D0"/>
    <w:rsid w:val="005827D5"/>
    <w:rsid w:val="00582918"/>
    <w:rsid w:val="005849E3"/>
    <w:rsid w:val="005850D7"/>
    <w:rsid w:val="0058522F"/>
    <w:rsid w:val="00586266"/>
    <w:rsid w:val="00592AA1"/>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1EB7"/>
    <w:rsid w:val="006175D7"/>
    <w:rsid w:val="006208E5"/>
    <w:rsid w:val="006249CA"/>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DD7"/>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485"/>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5036"/>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24D8"/>
    <w:rsid w:val="008860CC"/>
    <w:rsid w:val="00886EEE"/>
    <w:rsid w:val="00887F86"/>
    <w:rsid w:val="00890876"/>
    <w:rsid w:val="00891929"/>
    <w:rsid w:val="00893029"/>
    <w:rsid w:val="00894ABA"/>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4324"/>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9A6"/>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2507"/>
    <w:rsid w:val="00AA105C"/>
    <w:rsid w:val="00AA1809"/>
    <w:rsid w:val="00AA1FFE"/>
    <w:rsid w:val="00AA72F4"/>
    <w:rsid w:val="00AB10E7"/>
    <w:rsid w:val="00AB4D25"/>
    <w:rsid w:val="00AB5033"/>
    <w:rsid w:val="00AB5298"/>
    <w:rsid w:val="00AB5519"/>
    <w:rsid w:val="00AB6313"/>
    <w:rsid w:val="00AB71DD"/>
    <w:rsid w:val="00AC15C5"/>
    <w:rsid w:val="00AD0E75"/>
    <w:rsid w:val="00AD4C38"/>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18C"/>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695E"/>
    <w:rsid w:val="00DD0722"/>
    <w:rsid w:val="00DD0B3D"/>
    <w:rsid w:val="00DD212F"/>
    <w:rsid w:val="00DE18F5"/>
    <w:rsid w:val="00DE73D2"/>
    <w:rsid w:val="00DF5BFB"/>
    <w:rsid w:val="00DF5CD6"/>
    <w:rsid w:val="00E022DA"/>
    <w:rsid w:val="00E03BCB"/>
    <w:rsid w:val="00E124DC"/>
    <w:rsid w:val="00E1477E"/>
    <w:rsid w:val="00E15A41"/>
    <w:rsid w:val="00E22D68"/>
    <w:rsid w:val="00E247D9"/>
    <w:rsid w:val="00E258D8"/>
    <w:rsid w:val="00E26DDF"/>
    <w:rsid w:val="00E30167"/>
    <w:rsid w:val="00E32C2B"/>
    <w:rsid w:val="00E33493"/>
    <w:rsid w:val="00E373CA"/>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2325"/>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6D4E"/>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45484A"/>
  <w15:docId w15:val="{826F39D8-1FB1-4228-9DE5-D1C51600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4A0A4EBD724CDFA60461B45D53C671"/>
        <w:category>
          <w:name w:val="Allmänt"/>
          <w:gallery w:val="placeholder"/>
        </w:category>
        <w:types>
          <w:type w:val="bbPlcHdr"/>
        </w:types>
        <w:behaviors>
          <w:behavior w:val="content"/>
        </w:behaviors>
        <w:guid w:val="{F6A5144D-6D9B-4E2E-9581-980F32D29F32}"/>
      </w:docPartPr>
      <w:docPartBody>
        <w:p w:rsidR="00625151" w:rsidRDefault="00472DC9" w:rsidP="00472DC9">
          <w:pPr>
            <w:pStyle w:val="7C4A0A4EBD724CDFA60461B45D53C671"/>
          </w:pPr>
          <w:r>
            <w:rPr>
              <w:rStyle w:val="Platshllartext"/>
            </w:rPr>
            <w:t xml:space="preserve"> </w:t>
          </w:r>
        </w:p>
      </w:docPartBody>
    </w:docPart>
    <w:docPart>
      <w:docPartPr>
        <w:name w:val="321085C2835D43119E754FEB100F0834"/>
        <w:category>
          <w:name w:val="Allmänt"/>
          <w:gallery w:val="placeholder"/>
        </w:category>
        <w:types>
          <w:type w:val="bbPlcHdr"/>
        </w:types>
        <w:behaviors>
          <w:behavior w:val="content"/>
        </w:behaviors>
        <w:guid w:val="{6D80213B-B05E-4FFF-A7F6-66D2E30C1653}"/>
      </w:docPartPr>
      <w:docPartBody>
        <w:p w:rsidR="00625151" w:rsidRDefault="00472DC9" w:rsidP="00472DC9">
          <w:pPr>
            <w:pStyle w:val="321085C2835D43119E754FEB100F0834"/>
          </w:pPr>
          <w:r>
            <w:rPr>
              <w:rStyle w:val="Platshllartext"/>
            </w:rPr>
            <w:t xml:space="preserve"> </w:t>
          </w:r>
        </w:p>
      </w:docPartBody>
    </w:docPart>
    <w:docPart>
      <w:docPartPr>
        <w:name w:val="6E9EA11CCFC34FD58A8730370409066C"/>
        <w:category>
          <w:name w:val="Allmänt"/>
          <w:gallery w:val="placeholder"/>
        </w:category>
        <w:types>
          <w:type w:val="bbPlcHdr"/>
        </w:types>
        <w:behaviors>
          <w:behavior w:val="content"/>
        </w:behaviors>
        <w:guid w:val="{34538AFB-2283-4AB9-9438-E690BFEC76C0}"/>
      </w:docPartPr>
      <w:docPartBody>
        <w:p w:rsidR="00625151" w:rsidRDefault="00472DC9" w:rsidP="00472DC9">
          <w:pPr>
            <w:pStyle w:val="6E9EA11CCFC34FD58A8730370409066C"/>
          </w:pPr>
          <w:r>
            <w:rPr>
              <w:rStyle w:val="Platshllartext"/>
            </w:rPr>
            <w:t xml:space="preserve"> </w:t>
          </w:r>
        </w:p>
      </w:docPartBody>
    </w:docPart>
    <w:docPart>
      <w:docPartPr>
        <w:name w:val="D7334F77078E4951888B72EFD58C13B6"/>
        <w:category>
          <w:name w:val="Allmänt"/>
          <w:gallery w:val="placeholder"/>
        </w:category>
        <w:types>
          <w:type w:val="bbPlcHdr"/>
        </w:types>
        <w:behaviors>
          <w:behavior w:val="content"/>
        </w:behaviors>
        <w:guid w:val="{6E185CBA-6463-4DA0-9025-4B55683221E3}"/>
      </w:docPartPr>
      <w:docPartBody>
        <w:p w:rsidR="00625151" w:rsidRDefault="00472DC9" w:rsidP="00472DC9">
          <w:pPr>
            <w:pStyle w:val="D7334F77078E4951888B72EFD58C13B6"/>
          </w:pPr>
          <w:r>
            <w:rPr>
              <w:rStyle w:val="Platshllartext"/>
            </w:rPr>
            <w:t xml:space="preserve"> </w:t>
          </w:r>
        </w:p>
      </w:docPartBody>
    </w:docPart>
    <w:docPart>
      <w:docPartPr>
        <w:name w:val="E30988243F124E05957697715BAFDB55"/>
        <w:category>
          <w:name w:val="Allmänt"/>
          <w:gallery w:val="placeholder"/>
        </w:category>
        <w:types>
          <w:type w:val="bbPlcHdr"/>
        </w:types>
        <w:behaviors>
          <w:behavior w:val="content"/>
        </w:behaviors>
        <w:guid w:val="{BFC2386D-0B67-4D28-A291-2D82F44C5E4F}"/>
      </w:docPartPr>
      <w:docPartBody>
        <w:p w:rsidR="00625151" w:rsidRDefault="00472DC9" w:rsidP="00472DC9">
          <w:pPr>
            <w:pStyle w:val="E30988243F124E05957697715BAFDB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C9"/>
    <w:rsid w:val="00472DC9"/>
    <w:rsid w:val="00625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26EBFF7BD346B5A7FB789CFF59A313">
    <w:name w:val="9226EBFF7BD346B5A7FB789CFF59A313"/>
    <w:rsid w:val="00472DC9"/>
  </w:style>
  <w:style w:type="character" w:styleId="Platshllartext">
    <w:name w:val="Placeholder Text"/>
    <w:basedOn w:val="Standardstycketeckensnitt"/>
    <w:uiPriority w:val="99"/>
    <w:semiHidden/>
    <w:rsid w:val="00472DC9"/>
    <w:rPr>
      <w:noProof w:val="0"/>
      <w:color w:val="808080"/>
    </w:rPr>
  </w:style>
  <w:style w:type="paragraph" w:customStyle="1" w:styleId="CC897FD976B34E6684AC12A97F338E50">
    <w:name w:val="CC897FD976B34E6684AC12A97F338E50"/>
    <w:rsid w:val="00472DC9"/>
  </w:style>
  <w:style w:type="paragraph" w:customStyle="1" w:styleId="27E285D0E549445CBBF2E5F59A50736F">
    <w:name w:val="27E285D0E549445CBBF2E5F59A50736F"/>
    <w:rsid w:val="00472DC9"/>
  </w:style>
  <w:style w:type="paragraph" w:customStyle="1" w:styleId="4E3EE13741BE43108FA9AFAD2DCFA77E">
    <w:name w:val="4E3EE13741BE43108FA9AFAD2DCFA77E"/>
    <w:rsid w:val="00472DC9"/>
  </w:style>
  <w:style w:type="paragraph" w:customStyle="1" w:styleId="7C4A0A4EBD724CDFA60461B45D53C671">
    <w:name w:val="7C4A0A4EBD724CDFA60461B45D53C671"/>
    <w:rsid w:val="00472DC9"/>
  </w:style>
  <w:style w:type="paragraph" w:customStyle="1" w:styleId="321085C2835D43119E754FEB100F0834">
    <w:name w:val="321085C2835D43119E754FEB100F0834"/>
    <w:rsid w:val="00472DC9"/>
  </w:style>
  <w:style w:type="paragraph" w:customStyle="1" w:styleId="D561EE6ED39349F28D65CB03E0D86EB6">
    <w:name w:val="D561EE6ED39349F28D65CB03E0D86EB6"/>
    <w:rsid w:val="00472DC9"/>
  </w:style>
  <w:style w:type="paragraph" w:customStyle="1" w:styleId="55108F0A31D249E0BEB71A536E41D431">
    <w:name w:val="55108F0A31D249E0BEB71A536E41D431"/>
    <w:rsid w:val="00472DC9"/>
  </w:style>
  <w:style w:type="paragraph" w:customStyle="1" w:styleId="590B80E432F8461BB075E6DEF7ABDFFF">
    <w:name w:val="590B80E432F8461BB075E6DEF7ABDFFF"/>
    <w:rsid w:val="00472DC9"/>
  </w:style>
  <w:style w:type="paragraph" w:customStyle="1" w:styleId="6E9EA11CCFC34FD58A8730370409066C">
    <w:name w:val="6E9EA11CCFC34FD58A8730370409066C"/>
    <w:rsid w:val="00472DC9"/>
  </w:style>
  <w:style w:type="paragraph" w:customStyle="1" w:styleId="D7334F77078E4951888B72EFD58C13B6">
    <w:name w:val="D7334F77078E4951888B72EFD58C13B6"/>
    <w:rsid w:val="00472DC9"/>
  </w:style>
  <w:style w:type="paragraph" w:customStyle="1" w:styleId="C840206F02FE4D34B40B968725C3B04E">
    <w:name w:val="C840206F02FE4D34B40B968725C3B04E"/>
    <w:rsid w:val="00472DC9"/>
  </w:style>
  <w:style w:type="paragraph" w:customStyle="1" w:styleId="151876403F3F473C9FEFABC628D062AA">
    <w:name w:val="151876403F3F473C9FEFABC628D062AA"/>
    <w:rsid w:val="00472DC9"/>
  </w:style>
  <w:style w:type="paragraph" w:customStyle="1" w:styleId="BCE035B3A5C94E01AAB8F46254BA600A">
    <w:name w:val="BCE035B3A5C94E01AAB8F46254BA600A"/>
    <w:rsid w:val="00472DC9"/>
  </w:style>
  <w:style w:type="paragraph" w:customStyle="1" w:styleId="303CDCAF2F1D4525837C2E1EDA1A41AD">
    <w:name w:val="303CDCAF2F1D4525837C2E1EDA1A41AD"/>
    <w:rsid w:val="00472DC9"/>
  </w:style>
  <w:style w:type="paragraph" w:customStyle="1" w:styleId="D6C98F9A6E7547C998081BCA62C79CA3">
    <w:name w:val="D6C98F9A6E7547C998081BCA62C79CA3"/>
    <w:rsid w:val="00472DC9"/>
  </w:style>
  <w:style w:type="paragraph" w:customStyle="1" w:styleId="E30988243F124E05957697715BAFDB55">
    <w:name w:val="E30988243F124E05957697715BAFDB55"/>
    <w:rsid w:val="00472DC9"/>
  </w:style>
  <w:style w:type="paragraph" w:customStyle="1" w:styleId="49894F8886EB4DE1A4F56EF2FDCD1C71">
    <w:name w:val="49894F8886EB4DE1A4F56EF2FDCD1C71"/>
    <w:rsid w:val="00472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2019-11-06T00:00:00</HeaderDate>
    <Office/>
    <Dnr>S2019/04438/FST</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2019-11-06T00:00:00</HeaderDate>
    <Office/>
    <Dnr>S2019/04438/FST</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13" ma:contentTypeDescription="Skapa nytt dokument med möjlighet att välja RK-mall" ma:contentTypeScope="" ma:versionID="c008b541f7a5d0f6fc678649aa457f09">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f453748f-c3b7-4776-9388-f6cffef41af0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314C-FB30-46DA-930A-FCC66DB35B67}"/>
</file>

<file path=customXml/itemProps2.xml><?xml version="1.0" encoding="utf-8"?>
<ds:datastoreItem xmlns:ds="http://schemas.openxmlformats.org/officeDocument/2006/customXml" ds:itemID="{8BBFF8F3-6006-4C6A-88D2-084575267932}"/>
</file>

<file path=customXml/itemProps3.xml><?xml version="1.0" encoding="utf-8"?>
<ds:datastoreItem xmlns:ds="http://schemas.openxmlformats.org/officeDocument/2006/customXml" ds:itemID="{19B0BE9F-265F-4191-9D08-FA5C4D6F41EC}"/>
</file>

<file path=customXml/itemProps4.xml><?xml version="1.0" encoding="utf-8"?>
<ds:datastoreItem xmlns:ds="http://schemas.openxmlformats.org/officeDocument/2006/customXml" ds:itemID="{8BBFF8F3-6006-4C6A-88D2-084575267932}">
  <ds:schemaRefs>
    <ds:schemaRef ds:uri="http://lp/documentinfo/RK"/>
  </ds:schemaRefs>
</ds:datastoreItem>
</file>

<file path=customXml/itemProps5.xml><?xml version="1.0" encoding="utf-8"?>
<ds:datastoreItem xmlns:ds="http://schemas.openxmlformats.org/officeDocument/2006/customXml" ds:itemID="{F6ABEFA5-AAD6-4EA0-9371-367078C4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1429AD-4097-4776-8397-A1E4A1ED8146}">
  <ds:schemaRefs>
    <ds:schemaRef ds:uri="http://schemas.microsoft.com/sharepoint/events"/>
  </ds:schemaRefs>
</ds:datastoreItem>
</file>

<file path=customXml/itemProps7.xml><?xml version="1.0" encoding="utf-8"?>
<ds:datastoreItem xmlns:ds="http://schemas.openxmlformats.org/officeDocument/2006/customXml" ds:itemID="{27C512A7-F50D-467B-A1D1-1644157090B2}"/>
</file>

<file path=customXml/itemProps8.xml><?xml version="1.0" encoding="utf-8"?>
<ds:datastoreItem xmlns:ds="http://schemas.openxmlformats.org/officeDocument/2006/customXml" ds:itemID="{36A8709E-A265-4D49-9592-6BE8760AD6E3}"/>
</file>

<file path=docProps/app.xml><?xml version="1.0" encoding="utf-8"?>
<Properties xmlns="http://schemas.openxmlformats.org/officeDocument/2006/extended-properties" xmlns:vt="http://schemas.openxmlformats.org/officeDocument/2006/docPropsVTypes">
  <Template>RK Basmall</Template>
  <TotalTime>0</TotalTime>
  <Pages>1</Pages>
  <Words>250</Words>
  <Characters>1327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276 En nationell anhörigstrategi.docx</dc:title>
  <dc:subject/>
  <dc:creator>Anna Gralberg</dc:creator>
  <cp:keywords/>
  <dc:description/>
  <cp:lastModifiedBy>Anna Gralberg</cp:lastModifiedBy>
  <cp:revision>12</cp:revision>
  <cp:lastPrinted>2019-10-29T13:03:00Z</cp:lastPrinted>
  <dcterms:created xsi:type="dcterms:W3CDTF">2019-10-29T09:13:00Z</dcterms:created>
  <dcterms:modified xsi:type="dcterms:W3CDTF">2019-11-04T11:33:00Z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1e8ec8dd-77dd-4763-b49c-e1f8be475e4d</vt:lpwstr>
  </property>
  <property fmtid="{D5CDD505-2E9C-101B-9397-08002B2CF9AE}" pid="7" name="RecordNumber">
    <vt:lpwstr>S2019/04438/FST </vt:lpwstr>
  </property>
  <property fmtid="{D5CDD505-2E9C-101B-9397-08002B2CF9AE}" pid="8" name="c9cd366cc722410295b9eacffbd73909">
    <vt:lpwstr/>
  </property>
  <property fmtid="{D5CDD505-2E9C-101B-9397-08002B2CF9AE}" pid="9" name="TaxKeyword">
    <vt:lpwstr/>
  </property>
  <property fmtid="{D5CDD505-2E9C-101B-9397-08002B2CF9AE}" pid="10" name="TaxKeywordTaxHTField">
    <vt:lpwstr/>
  </property>
</Properties>
</file>