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F9637" w14:textId="77777777" w:rsidR="00835870" w:rsidRDefault="00835870" w:rsidP="00DA0661">
      <w:pPr>
        <w:pStyle w:val="Rubrik"/>
      </w:pPr>
      <w:bookmarkStart w:id="0" w:name="Start"/>
      <w:bookmarkEnd w:id="0"/>
      <w:r>
        <w:t>Svar på fråga 2019/20:</w:t>
      </w:r>
      <w:r w:rsidRPr="00835870">
        <w:t>412</w:t>
      </w:r>
      <w:r>
        <w:t xml:space="preserve"> av Kjell-Arne Ottosson (KD)</w:t>
      </w:r>
      <w:r>
        <w:br/>
        <w:t>Allemansrättens plats i läroplanen</w:t>
      </w:r>
    </w:p>
    <w:p w14:paraId="38327F58" w14:textId="77777777" w:rsidR="00835870" w:rsidRDefault="00835870" w:rsidP="002749F7">
      <w:pPr>
        <w:pStyle w:val="Brdtext"/>
      </w:pPr>
      <w:r>
        <w:t>Kjell-Arne Ottosson har frågat mig hur jag avser att agera för att upprätthålla kunskapskraven om allemansrätten.</w:t>
      </w:r>
    </w:p>
    <w:p w14:paraId="044C11C3" w14:textId="77777777" w:rsidR="00835870" w:rsidRDefault="00835870" w:rsidP="00835870">
      <w:pPr>
        <w:pStyle w:val="Brdtext"/>
      </w:pPr>
      <w:r>
        <w:t xml:space="preserve">Statens skolverk arbetar med att ta fram förslag till reviderade kurs- och ämnesplaner. Syftet är bl.a. att fakta och förståelse ska betonas tydligare och att kunskapskraven ska bli mindre omfattande och detaljerade. Utkast på förslag remitterades av Skolverket mellan den 25 september och 23 oktober. Myndigheten arbetar nu med att, utifrån de synpunkter som inkommit, färdigställa sina förslag och planerar att överlämna dessa till regeringen i december 2019. </w:t>
      </w:r>
    </w:p>
    <w:p w14:paraId="7552218E" w14:textId="77777777" w:rsidR="00EB328C" w:rsidRDefault="00EB328C" w:rsidP="00835870">
      <w:pPr>
        <w:pStyle w:val="Brdtext"/>
      </w:pPr>
      <w:r>
        <w:t>Kursplanerna</w:t>
      </w:r>
      <w:r w:rsidR="00917E14">
        <w:t xml:space="preserve"> i grundskolan</w:t>
      </w:r>
      <w:r>
        <w:t xml:space="preserve"> består av ämnets syfte och det centrala inne</w:t>
      </w:r>
      <w:r w:rsidR="00917E14">
        <w:softHyphen/>
      </w:r>
      <w:r>
        <w:t xml:space="preserve">hållet </w:t>
      </w:r>
      <w:r w:rsidR="00136426">
        <w:t>och</w:t>
      </w:r>
      <w:r>
        <w:t xml:space="preserve"> kompletteras </w:t>
      </w:r>
      <w:r w:rsidR="00D14127">
        <w:t>av</w:t>
      </w:r>
      <w:r>
        <w:t xml:space="preserve"> kunskapskrav. </w:t>
      </w:r>
      <w:r w:rsidRPr="00EB328C">
        <w:t>Syftet beskriver vilka kunskaper som eleverna ska få möjlighet att utveckla genom undervisningen och avslutas med ett antal punkter som fungerar som långsiktiga mål. Det centrala innehållet anger vilket obligatoriskt innehåll som undervisningen ska behandla</w:t>
      </w:r>
      <w:r w:rsidR="00917E14">
        <w:t xml:space="preserve"> för att utveckla eleverna mot målen</w:t>
      </w:r>
      <w:r w:rsidRPr="00EB328C">
        <w:t>. Kunskaps</w:t>
      </w:r>
      <w:r w:rsidR="009D2E4A">
        <w:softHyphen/>
      </w:r>
      <w:r>
        <w:softHyphen/>
      </w:r>
      <w:r w:rsidRPr="00EB328C">
        <w:t>kraven anger vilka kunskaper som krävs för de olika betygsstegen. De är formulerade utifrån de långsiktiga målen och det centrala innehållet</w:t>
      </w:r>
      <w:r>
        <w:t xml:space="preserve"> och </w:t>
      </w:r>
      <w:r w:rsidRPr="00EB328C">
        <w:t>behöver läsas och tolkas i förhållande till syftet, det centrala innehållet och den undervisning som har bedrivits.</w:t>
      </w:r>
    </w:p>
    <w:p w14:paraId="6ADE3BDF" w14:textId="77777777" w:rsidR="00471620" w:rsidRDefault="00B028A4" w:rsidP="00835870">
      <w:pPr>
        <w:pStyle w:val="Brdtext"/>
      </w:pPr>
      <w:r>
        <w:t xml:space="preserve">I det förslag till reviderad kursplan i idrott och hälsa som Skolverket remitterade finns </w:t>
      </w:r>
      <w:r w:rsidR="00136426">
        <w:t>a</w:t>
      </w:r>
      <w:r>
        <w:t>llemansrätten tydligt framskrivet i det centrala innehållet. I årskurs 1–3 ska undervisningen behandla ”</w:t>
      </w:r>
      <w:r w:rsidRPr="00B028A4">
        <w:t>Allemansrättens grunder</w:t>
      </w:r>
      <w:r>
        <w:t>” och i både årskurs 4–6 och 7–9 ska ”</w:t>
      </w:r>
      <w:r w:rsidRPr="00B028A4">
        <w:t xml:space="preserve">Rättigheter och skyldigheter i naturen enligt </w:t>
      </w:r>
      <w:r w:rsidRPr="00B028A4">
        <w:lastRenderedPageBreak/>
        <w:t>allemansrätten och dess tillämpning i praktiken</w:t>
      </w:r>
      <w:r>
        <w:t xml:space="preserve">” tas upp i undervisningen. Av kunskapskraven, som alltså ska </w:t>
      </w:r>
      <w:r w:rsidR="00136426">
        <w:t>läsas i relation</w:t>
      </w:r>
      <w:r>
        <w:t xml:space="preserve"> till det centrala innehållet, fram</w:t>
      </w:r>
      <w:r w:rsidR="009B3169">
        <w:softHyphen/>
      </w:r>
      <w:r>
        <w:t>går</w:t>
      </w:r>
      <w:r w:rsidR="009B3169">
        <w:t xml:space="preserve"> </w:t>
      </w:r>
      <w:r>
        <w:t>för betyget E i årskurs 6 att ”</w:t>
      </w:r>
      <w:r w:rsidRPr="00B028A4">
        <w:t>Eleven genomför aktiviteter i natur- och utemiljö med viss anpassning till olika förhållanden och skyldigheter</w:t>
      </w:r>
      <w:r>
        <w:t>”</w:t>
      </w:r>
      <w:r w:rsidR="009B3169">
        <w:t>.</w:t>
      </w:r>
      <w:r>
        <w:t xml:space="preserve"> </w:t>
      </w:r>
      <w:r w:rsidR="00136426">
        <w:t>I</w:t>
      </w:r>
      <w:r w:rsidR="009B3169">
        <w:t xml:space="preserve"> årskurs 9 </w:t>
      </w:r>
      <w:r w:rsidR="00136426">
        <w:t xml:space="preserve">krävs för samma betyg </w:t>
      </w:r>
      <w:r w:rsidR="009B3169">
        <w:t>att ”</w:t>
      </w:r>
      <w:r w:rsidRPr="00B028A4">
        <w:t>Eleven genomför under skilda årstider friluftsaktiviteter med viss anpassning till olika förhållanden, miljöer och skyldigheter</w:t>
      </w:r>
      <w:r w:rsidR="009B3169">
        <w:t>”</w:t>
      </w:r>
      <w:r w:rsidR="00136426">
        <w:t>.</w:t>
      </w:r>
      <w:r w:rsidR="00471620">
        <w:t xml:space="preserve"> </w:t>
      </w:r>
    </w:p>
    <w:p w14:paraId="591C788F" w14:textId="77777777" w:rsidR="00835870" w:rsidRDefault="00835870" w:rsidP="002749F7">
      <w:pPr>
        <w:pStyle w:val="Brdtext"/>
      </w:pPr>
      <w:bookmarkStart w:id="1" w:name="_GoBack"/>
      <w:bookmarkEnd w:id="1"/>
      <w:r>
        <w:t>Det är viktigt för mig att kurs- och ämnesplanerna ska utgöra ett bra arbets</w:t>
      </w:r>
      <w:r w:rsidR="00136426">
        <w:softHyphen/>
      </w:r>
      <w:r>
        <w:t>verktyg för lärarna både vid planering av undervisningens innehåll och vid bedömning av elevers kunskaper. Jag ser fram emot att i december ta del av Skolverkets färdiga förslag till reviderade kurs- och ämnesplaner. Dessa ska beredas inom Regeringskansliet och därefter kan regeringen ta ställning till förslagen.</w:t>
      </w:r>
    </w:p>
    <w:p w14:paraId="3449FB4A" w14:textId="77777777" w:rsidR="00835870" w:rsidRDefault="00835870" w:rsidP="006A12F1">
      <w:pPr>
        <w:pStyle w:val="Brdtext"/>
      </w:pPr>
      <w:r>
        <w:t xml:space="preserve">Stockholm den </w:t>
      </w:r>
      <w:sdt>
        <w:sdtPr>
          <w:id w:val="-1225218591"/>
          <w:placeholder>
            <w:docPart w:val="D2CA007FAD964046807166D6688FF205"/>
          </w:placeholder>
          <w:dataBinding w:prefixMappings="xmlns:ns0='http://lp/documentinfo/RK' " w:xpath="/ns0:DocumentInfo[1]/ns0:BaseInfo[1]/ns0:HeaderDate[1]" w:storeItemID="{FE94ADF3-7AD5-4FCD-83DC-F30B36630179}"/>
          <w:date w:fullDate="2019-11-27T00:00:00Z">
            <w:dateFormat w:val="d MMMM yyyy"/>
            <w:lid w:val="sv-SE"/>
            <w:storeMappedDataAs w:val="dateTime"/>
            <w:calendar w:val="gregorian"/>
          </w:date>
        </w:sdtPr>
        <w:sdtEndPr/>
        <w:sdtContent>
          <w:r>
            <w:t>27 november 2019</w:t>
          </w:r>
        </w:sdtContent>
      </w:sdt>
    </w:p>
    <w:p w14:paraId="153A0A98" w14:textId="77777777" w:rsidR="00835870" w:rsidRDefault="00835870" w:rsidP="004E7A8F">
      <w:pPr>
        <w:pStyle w:val="Brdtextutanavstnd"/>
      </w:pPr>
    </w:p>
    <w:p w14:paraId="6EB53259" w14:textId="77777777" w:rsidR="00835870" w:rsidRDefault="00835870" w:rsidP="004E7A8F">
      <w:pPr>
        <w:pStyle w:val="Brdtextutanavstnd"/>
      </w:pPr>
    </w:p>
    <w:p w14:paraId="385964F6" w14:textId="77777777" w:rsidR="00835870" w:rsidRDefault="00835870" w:rsidP="004E7A8F">
      <w:pPr>
        <w:pStyle w:val="Brdtextutanavstnd"/>
      </w:pPr>
    </w:p>
    <w:p w14:paraId="5883091B" w14:textId="77777777" w:rsidR="00835870" w:rsidRDefault="00136426" w:rsidP="00422A41">
      <w:pPr>
        <w:pStyle w:val="Brdtext"/>
      </w:pPr>
      <w:r>
        <w:t>Anna Ekström</w:t>
      </w:r>
    </w:p>
    <w:p w14:paraId="3601458C" w14:textId="77777777" w:rsidR="00835870" w:rsidRPr="00DB48AB" w:rsidRDefault="00835870" w:rsidP="00DB48AB">
      <w:pPr>
        <w:pStyle w:val="Brdtext"/>
      </w:pPr>
    </w:p>
    <w:sectPr w:rsidR="00835870"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9CDC" w14:textId="77777777" w:rsidR="00835870" w:rsidRDefault="00835870" w:rsidP="00A87A54">
      <w:pPr>
        <w:spacing w:after="0" w:line="240" w:lineRule="auto"/>
      </w:pPr>
      <w:r>
        <w:separator/>
      </w:r>
    </w:p>
  </w:endnote>
  <w:endnote w:type="continuationSeparator" w:id="0">
    <w:p w14:paraId="188D6D5B" w14:textId="77777777" w:rsidR="00835870" w:rsidRDefault="0083587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6E12" w14:textId="77777777" w:rsidR="00D06217" w:rsidRDefault="00D062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5B39A2" w14:textId="77777777" w:rsidTr="006A26EC">
      <w:trPr>
        <w:trHeight w:val="227"/>
        <w:jc w:val="right"/>
      </w:trPr>
      <w:tc>
        <w:tcPr>
          <w:tcW w:w="708" w:type="dxa"/>
          <w:vAlign w:val="bottom"/>
        </w:tcPr>
        <w:p w14:paraId="4DD415F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1FE2C18" w14:textId="77777777" w:rsidTr="006A26EC">
      <w:trPr>
        <w:trHeight w:val="850"/>
        <w:jc w:val="right"/>
      </w:trPr>
      <w:tc>
        <w:tcPr>
          <w:tcW w:w="708" w:type="dxa"/>
          <w:vAlign w:val="bottom"/>
        </w:tcPr>
        <w:p w14:paraId="32BEEFB1" w14:textId="77777777" w:rsidR="005606BC" w:rsidRPr="00347E11" w:rsidRDefault="005606BC" w:rsidP="005606BC">
          <w:pPr>
            <w:pStyle w:val="Sidfot"/>
            <w:spacing w:line="276" w:lineRule="auto"/>
            <w:jc w:val="right"/>
          </w:pPr>
        </w:p>
      </w:tc>
    </w:tr>
  </w:tbl>
  <w:p w14:paraId="6EEE89E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A058044" w14:textId="77777777" w:rsidTr="001F4302">
      <w:trPr>
        <w:trHeight w:val="510"/>
      </w:trPr>
      <w:tc>
        <w:tcPr>
          <w:tcW w:w="8525" w:type="dxa"/>
          <w:gridSpan w:val="2"/>
          <w:vAlign w:val="bottom"/>
        </w:tcPr>
        <w:p w14:paraId="5418E491" w14:textId="77777777" w:rsidR="00347E11" w:rsidRPr="00347E11" w:rsidRDefault="00347E11" w:rsidP="00347E11">
          <w:pPr>
            <w:pStyle w:val="Sidfot"/>
            <w:rPr>
              <w:sz w:val="8"/>
            </w:rPr>
          </w:pPr>
        </w:p>
      </w:tc>
    </w:tr>
    <w:tr w:rsidR="00093408" w:rsidRPr="00EE3C0F" w14:paraId="3C3AB675" w14:textId="77777777" w:rsidTr="00C26068">
      <w:trPr>
        <w:trHeight w:val="227"/>
      </w:trPr>
      <w:tc>
        <w:tcPr>
          <w:tcW w:w="4074" w:type="dxa"/>
        </w:tcPr>
        <w:p w14:paraId="201698A2" w14:textId="77777777" w:rsidR="00347E11" w:rsidRPr="00F53AEA" w:rsidRDefault="00347E11" w:rsidP="00C26068">
          <w:pPr>
            <w:pStyle w:val="Sidfot"/>
            <w:spacing w:line="276" w:lineRule="auto"/>
          </w:pPr>
        </w:p>
      </w:tc>
      <w:tc>
        <w:tcPr>
          <w:tcW w:w="4451" w:type="dxa"/>
        </w:tcPr>
        <w:p w14:paraId="1DEA2FDB" w14:textId="77777777" w:rsidR="00093408" w:rsidRPr="00F53AEA" w:rsidRDefault="00093408" w:rsidP="00F53AEA">
          <w:pPr>
            <w:pStyle w:val="Sidfot"/>
            <w:spacing w:line="276" w:lineRule="auto"/>
          </w:pPr>
        </w:p>
      </w:tc>
    </w:tr>
  </w:tbl>
  <w:p w14:paraId="33766E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7808C" w14:textId="77777777" w:rsidR="00835870" w:rsidRDefault="00835870" w:rsidP="00A87A54">
      <w:pPr>
        <w:spacing w:after="0" w:line="240" w:lineRule="auto"/>
      </w:pPr>
      <w:r>
        <w:separator/>
      </w:r>
    </w:p>
  </w:footnote>
  <w:footnote w:type="continuationSeparator" w:id="0">
    <w:p w14:paraId="408B6E19" w14:textId="77777777" w:rsidR="00835870" w:rsidRDefault="0083587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5A2A" w14:textId="77777777" w:rsidR="00D06217" w:rsidRDefault="00D062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C488" w14:textId="77777777" w:rsidR="00D06217" w:rsidRDefault="00D0621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5870" w14:paraId="5A9AC82F" w14:textId="77777777" w:rsidTr="00C93EBA">
      <w:trPr>
        <w:trHeight w:val="227"/>
      </w:trPr>
      <w:tc>
        <w:tcPr>
          <w:tcW w:w="5534" w:type="dxa"/>
        </w:tcPr>
        <w:p w14:paraId="78BEE851" w14:textId="77777777" w:rsidR="00835870" w:rsidRPr="007D73AB" w:rsidRDefault="00835870">
          <w:pPr>
            <w:pStyle w:val="Sidhuvud"/>
          </w:pPr>
        </w:p>
      </w:tc>
      <w:tc>
        <w:tcPr>
          <w:tcW w:w="3170" w:type="dxa"/>
          <w:vAlign w:val="bottom"/>
        </w:tcPr>
        <w:p w14:paraId="4EE35646" w14:textId="77777777" w:rsidR="00835870" w:rsidRPr="007D73AB" w:rsidRDefault="00835870" w:rsidP="00340DE0">
          <w:pPr>
            <w:pStyle w:val="Sidhuvud"/>
          </w:pPr>
        </w:p>
      </w:tc>
      <w:tc>
        <w:tcPr>
          <w:tcW w:w="1134" w:type="dxa"/>
        </w:tcPr>
        <w:p w14:paraId="0271962C" w14:textId="77777777" w:rsidR="00835870" w:rsidRDefault="00835870" w:rsidP="005A703A">
          <w:pPr>
            <w:pStyle w:val="Sidhuvud"/>
          </w:pPr>
        </w:p>
      </w:tc>
    </w:tr>
    <w:tr w:rsidR="00835870" w14:paraId="6E7EC8C2" w14:textId="77777777" w:rsidTr="00C93EBA">
      <w:trPr>
        <w:trHeight w:val="1928"/>
      </w:trPr>
      <w:tc>
        <w:tcPr>
          <w:tcW w:w="5534" w:type="dxa"/>
        </w:tcPr>
        <w:p w14:paraId="7EFEA7BD" w14:textId="77777777" w:rsidR="00835870" w:rsidRPr="00340DE0" w:rsidRDefault="00835870" w:rsidP="00340DE0">
          <w:pPr>
            <w:pStyle w:val="Sidhuvud"/>
          </w:pPr>
          <w:r>
            <w:rPr>
              <w:noProof/>
            </w:rPr>
            <w:drawing>
              <wp:inline distT="0" distB="0" distL="0" distR="0" wp14:anchorId="318EECB1" wp14:editId="531B094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A75E763" w14:textId="77777777" w:rsidR="00835870" w:rsidRPr="00710A6C" w:rsidRDefault="00835870" w:rsidP="00EE3C0F">
          <w:pPr>
            <w:pStyle w:val="Sidhuvud"/>
            <w:rPr>
              <w:b/>
            </w:rPr>
          </w:pPr>
        </w:p>
        <w:p w14:paraId="683A7FD4" w14:textId="77777777" w:rsidR="00835870" w:rsidRDefault="00835870" w:rsidP="00EE3C0F">
          <w:pPr>
            <w:pStyle w:val="Sidhuvud"/>
          </w:pPr>
        </w:p>
        <w:p w14:paraId="2746D111" w14:textId="77777777" w:rsidR="00835870" w:rsidRDefault="00835870" w:rsidP="00EE3C0F">
          <w:pPr>
            <w:pStyle w:val="Sidhuvud"/>
          </w:pPr>
        </w:p>
        <w:p w14:paraId="62CF45FA" w14:textId="77777777" w:rsidR="00835870" w:rsidRDefault="00835870" w:rsidP="00EE3C0F">
          <w:pPr>
            <w:pStyle w:val="Sidhuvud"/>
          </w:pPr>
        </w:p>
        <w:sdt>
          <w:sdtPr>
            <w:alias w:val="Dnr"/>
            <w:tag w:val="ccRKShow_Dnr"/>
            <w:id w:val="-829283628"/>
            <w:placeholder>
              <w:docPart w:val="DD85C7B67A0A40568066B569B033B5C2"/>
            </w:placeholder>
            <w:dataBinding w:prefixMappings="xmlns:ns0='http://lp/documentinfo/RK' " w:xpath="/ns0:DocumentInfo[1]/ns0:BaseInfo[1]/ns0:Dnr[1]" w:storeItemID="{FE94ADF3-7AD5-4FCD-83DC-F30B36630179}"/>
            <w:text/>
          </w:sdtPr>
          <w:sdtEndPr/>
          <w:sdtContent>
            <w:p w14:paraId="44BC68A1" w14:textId="77777777" w:rsidR="00835870" w:rsidRDefault="00835870" w:rsidP="00EE3C0F">
              <w:pPr>
                <w:pStyle w:val="Sidhuvud"/>
              </w:pPr>
              <w:r>
                <w:t xml:space="preserve">U2019/03808/S </w:t>
              </w:r>
            </w:p>
          </w:sdtContent>
        </w:sdt>
        <w:sdt>
          <w:sdtPr>
            <w:alias w:val="DocNumber"/>
            <w:tag w:val="DocNumber"/>
            <w:id w:val="1726028884"/>
            <w:placeholder>
              <w:docPart w:val="37CB5ECD7AFE40989BB64381B07EF007"/>
            </w:placeholder>
            <w:showingPlcHdr/>
            <w:dataBinding w:prefixMappings="xmlns:ns0='http://lp/documentinfo/RK' " w:xpath="/ns0:DocumentInfo[1]/ns0:BaseInfo[1]/ns0:DocNumber[1]" w:storeItemID="{FE94ADF3-7AD5-4FCD-83DC-F30B36630179}"/>
            <w:text/>
          </w:sdtPr>
          <w:sdtEndPr/>
          <w:sdtContent>
            <w:p w14:paraId="0B06B60B" w14:textId="77777777" w:rsidR="00835870" w:rsidRDefault="00835870" w:rsidP="00EE3C0F">
              <w:pPr>
                <w:pStyle w:val="Sidhuvud"/>
              </w:pPr>
              <w:r>
                <w:rPr>
                  <w:rStyle w:val="Platshllartext"/>
                </w:rPr>
                <w:t xml:space="preserve"> </w:t>
              </w:r>
            </w:p>
          </w:sdtContent>
        </w:sdt>
        <w:p w14:paraId="1B827766" w14:textId="77777777" w:rsidR="00835870" w:rsidRDefault="00835870" w:rsidP="00EE3C0F">
          <w:pPr>
            <w:pStyle w:val="Sidhuvud"/>
          </w:pPr>
        </w:p>
      </w:tc>
      <w:tc>
        <w:tcPr>
          <w:tcW w:w="1134" w:type="dxa"/>
        </w:tcPr>
        <w:p w14:paraId="772B4EC1" w14:textId="77777777" w:rsidR="00835870" w:rsidRDefault="00835870" w:rsidP="0094502D">
          <w:pPr>
            <w:pStyle w:val="Sidhuvud"/>
          </w:pPr>
        </w:p>
        <w:p w14:paraId="537945FC" w14:textId="77777777" w:rsidR="00835870" w:rsidRPr="0094502D" w:rsidRDefault="00835870" w:rsidP="00EC71A6">
          <w:pPr>
            <w:pStyle w:val="Sidhuvud"/>
          </w:pPr>
        </w:p>
      </w:tc>
    </w:tr>
    <w:tr w:rsidR="00835870" w14:paraId="58894867" w14:textId="77777777" w:rsidTr="00C93EBA">
      <w:trPr>
        <w:trHeight w:val="2268"/>
      </w:trPr>
      <w:sdt>
        <w:sdtPr>
          <w:rPr>
            <w:rFonts w:asciiTheme="minorHAnsi" w:hAnsiTheme="minorHAnsi"/>
            <w:b/>
            <w:sz w:val="25"/>
          </w:rPr>
          <w:alias w:val="SenderText"/>
          <w:tag w:val="ccRKShow_SenderText"/>
          <w:id w:val="1374046025"/>
          <w:placeholder>
            <w:docPart w:val="C23E7C3CDC3347DBBAA39E3904D163C5"/>
          </w:placeholder>
        </w:sdtPr>
        <w:sdtEndPr>
          <w:rPr>
            <w:b w:val="0"/>
          </w:rPr>
        </w:sdtEndPr>
        <w:sdtContent>
          <w:tc>
            <w:tcPr>
              <w:tcW w:w="5534" w:type="dxa"/>
              <w:tcMar>
                <w:right w:w="1134" w:type="dxa"/>
              </w:tcMar>
            </w:tcPr>
            <w:p w14:paraId="10E8B01E" w14:textId="77777777" w:rsidR="00136426" w:rsidRPr="00136426" w:rsidRDefault="00136426" w:rsidP="00835870">
              <w:pPr>
                <w:pStyle w:val="Sidhuvud"/>
                <w:rPr>
                  <w:b/>
                </w:rPr>
              </w:pPr>
              <w:r w:rsidRPr="00136426">
                <w:rPr>
                  <w:b/>
                </w:rPr>
                <w:t>Utbildningsdepartementet</w:t>
              </w:r>
            </w:p>
            <w:p w14:paraId="49B92944" w14:textId="77777777" w:rsidR="00835870" w:rsidRDefault="00136426" w:rsidP="00835870">
              <w:pPr>
                <w:pStyle w:val="Sidhuvud"/>
              </w:pPr>
              <w:r w:rsidRPr="00136426">
                <w:t>Utbildningsministern</w:t>
              </w:r>
            </w:p>
            <w:p w14:paraId="5F7102A6" w14:textId="77777777" w:rsidR="00822ABA" w:rsidRDefault="00822ABA" w:rsidP="00822ABA">
              <w:pPr>
                <w:rPr>
                  <w:rFonts w:asciiTheme="majorHAnsi" w:hAnsiTheme="majorHAnsi"/>
                  <w:sz w:val="19"/>
                </w:rPr>
              </w:pPr>
            </w:p>
            <w:p w14:paraId="0D7F7831" w14:textId="77777777" w:rsidR="00822ABA" w:rsidRDefault="00822ABA" w:rsidP="00822ABA">
              <w:pPr>
                <w:rPr>
                  <w:rFonts w:asciiTheme="majorHAnsi" w:hAnsiTheme="majorHAnsi"/>
                  <w:sz w:val="19"/>
                </w:rPr>
              </w:pPr>
            </w:p>
            <w:p w14:paraId="54FF5359" w14:textId="77777777" w:rsidR="00822ABA" w:rsidRPr="00822ABA" w:rsidRDefault="00822ABA" w:rsidP="00822ABA"/>
          </w:tc>
        </w:sdtContent>
      </w:sdt>
      <w:sdt>
        <w:sdtPr>
          <w:alias w:val="Recipient"/>
          <w:tag w:val="ccRKShow_Recipient"/>
          <w:id w:val="-28344517"/>
          <w:placeholder>
            <w:docPart w:val="4646A3D76A6B4A23B8C30AD211CBA292"/>
          </w:placeholder>
          <w:dataBinding w:prefixMappings="xmlns:ns0='http://lp/documentinfo/RK' " w:xpath="/ns0:DocumentInfo[1]/ns0:BaseInfo[1]/ns0:Recipient[1]" w:storeItemID="{FE94ADF3-7AD5-4FCD-83DC-F30B36630179}"/>
          <w:text w:multiLine="1"/>
        </w:sdtPr>
        <w:sdtEndPr/>
        <w:sdtContent>
          <w:tc>
            <w:tcPr>
              <w:tcW w:w="3170" w:type="dxa"/>
            </w:tcPr>
            <w:p w14:paraId="622D51B3" w14:textId="77777777" w:rsidR="00835870" w:rsidRDefault="00835870" w:rsidP="00547B89">
              <w:pPr>
                <w:pStyle w:val="Sidhuvud"/>
              </w:pPr>
              <w:r>
                <w:t>Till riksdagen</w:t>
              </w:r>
            </w:p>
          </w:tc>
        </w:sdtContent>
      </w:sdt>
      <w:tc>
        <w:tcPr>
          <w:tcW w:w="1134" w:type="dxa"/>
        </w:tcPr>
        <w:p w14:paraId="7FA42E18" w14:textId="77777777" w:rsidR="00835870" w:rsidRDefault="00835870" w:rsidP="003E6020">
          <w:pPr>
            <w:pStyle w:val="Sidhuvud"/>
          </w:pPr>
        </w:p>
      </w:tc>
    </w:tr>
  </w:tbl>
  <w:p w14:paraId="25AB70A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70"/>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454A0"/>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6426"/>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1620"/>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53F"/>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2ABA"/>
    <w:rsid w:val="00824CCE"/>
    <w:rsid w:val="00830B7B"/>
    <w:rsid w:val="00832661"/>
    <w:rsid w:val="008349AA"/>
    <w:rsid w:val="00835870"/>
    <w:rsid w:val="008375D5"/>
    <w:rsid w:val="00841486"/>
    <w:rsid w:val="00842BC9"/>
    <w:rsid w:val="008431AF"/>
    <w:rsid w:val="0084476E"/>
    <w:rsid w:val="0084540B"/>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7E14"/>
    <w:rsid w:val="009279B2"/>
    <w:rsid w:val="00935814"/>
    <w:rsid w:val="0094502D"/>
    <w:rsid w:val="00946561"/>
    <w:rsid w:val="00946B39"/>
    <w:rsid w:val="00947013"/>
    <w:rsid w:val="0095062C"/>
    <w:rsid w:val="00952757"/>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169"/>
    <w:rsid w:val="009B4594"/>
    <w:rsid w:val="009C2459"/>
    <w:rsid w:val="009C255A"/>
    <w:rsid w:val="009C2B46"/>
    <w:rsid w:val="009C4448"/>
    <w:rsid w:val="009C610D"/>
    <w:rsid w:val="009D10E5"/>
    <w:rsid w:val="009D2E4A"/>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28A4"/>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6217"/>
    <w:rsid w:val="00D07BE1"/>
    <w:rsid w:val="00D116C0"/>
    <w:rsid w:val="00D13433"/>
    <w:rsid w:val="00D13D8A"/>
    <w:rsid w:val="00D14127"/>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328C"/>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33435"/>
  <w15:docId w15:val="{32493A95-0E79-48BF-AB8D-713F9314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5C7B67A0A40568066B569B033B5C2"/>
        <w:category>
          <w:name w:val="Allmänt"/>
          <w:gallery w:val="placeholder"/>
        </w:category>
        <w:types>
          <w:type w:val="bbPlcHdr"/>
        </w:types>
        <w:behaviors>
          <w:behavior w:val="content"/>
        </w:behaviors>
        <w:guid w:val="{DDCE0CF0-998E-4D44-BF34-A15F83CAF0DE}"/>
      </w:docPartPr>
      <w:docPartBody>
        <w:p w:rsidR="00886B5F" w:rsidRDefault="00271F3A" w:rsidP="00271F3A">
          <w:pPr>
            <w:pStyle w:val="DD85C7B67A0A40568066B569B033B5C2"/>
          </w:pPr>
          <w:r>
            <w:rPr>
              <w:rStyle w:val="Platshllartext"/>
            </w:rPr>
            <w:t xml:space="preserve"> </w:t>
          </w:r>
        </w:p>
      </w:docPartBody>
    </w:docPart>
    <w:docPart>
      <w:docPartPr>
        <w:name w:val="37CB5ECD7AFE40989BB64381B07EF007"/>
        <w:category>
          <w:name w:val="Allmänt"/>
          <w:gallery w:val="placeholder"/>
        </w:category>
        <w:types>
          <w:type w:val="bbPlcHdr"/>
        </w:types>
        <w:behaviors>
          <w:behavior w:val="content"/>
        </w:behaviors>
        <w:guid w:val="{7998BF4B-F607-4070-8BF4-37ACC7ACC41B}"/>
      </w:docPartPr>
      <w:docPartBody>
        <w:p w:rsidR="00886B5F" w:rsidRDefault="00271F3A" w:rsidP="00271F3A">
          <w:pPr>
            <w:pStyle w:val="37CB5ECD7AFE40989BB64381B07EF007"/>
          </w:pPr>
          <w:r>
            <w:rPr>
              <w:rStyle w:val="Platshllartext"/>
            </w:rPr>
            <w:t xml:space="preserve"> </w:t>
          </w:r>
        </w:p>
      </w:docPartBody>
    </w:docPart>
    <w:docPart>
      <w:docPartPr>
        <w:name w:val="C23E7C3CDC3347DBBAA39E3904D163C5"/>
        <w:category>
          <w:name w:val="Allmänt"/>
          <w:gallery w:val="placeholder"/>
        </w:category>
        <w:types>
          <w:type w:val="bbPlcHdr"/>
        </w:types>
        <w:behaviors>
          <w:behavior w:val="content"/>
        </w:behaviors>
        <w:guid w:val="{521A6FDF-9091-4D28-BD1A-6F70521807BE}"/>
      </w:docPartPr>
      <w:docPartBody>
        <w:p w:rsidR="00886B5F" w:rsidRDefault="00271F3A" w:rsidP="00271F3A">
          <w:pPr>
            <w:pStyle w:val="C23E7C3CDC3347DBBAA39E3904D163C5"/>
          </w:pPr>
          <w:r>
            <w:rPr>
              <w:rStyle w:val="Platshllartext"/>
            </w:rPr>
            <w:t xml:space="preserve"> </w:t>
          </w:r>
        </w:p>
      </w:docPartBody>
    </w:docPart>
    <w:docPart>
      <w:docPartPr>
        <w:name w:val="4646A3D76A6B4A23B8C30AD211CBA292"/>
        <w:category>
          <w:name w:val="Allmänt"/>
          <w:gallery w:val="placeholder"/>
        </w:category>
        <w:types>
          <w:type w:val="bbPlcHdr"/>
        </w:types>
        <w:behaviors>
          <w:behavior w:val="content"/>
        </w:behaviors>
        <w:guid w:val="{C330B11A-34E4-40E2-B182-0EDF3F33AF0D}"/>
      </w:docPartPr>
      <w:docPartBody>
        <w:p w:rsidR="00886B5F" w:rsidRDefault="00271F3A" w:rsidP="00271F3A">
          <w:pPr>
            <w:pStyle w:val="4646A3D76A6B4A23B8C30AD211CBA292"/>
          </w:pPr>
          <w:r>
            <w:rPr>
              <w:rStyle w:val="Platshllartext"/>
            </w:rPr>
            <w:t xml:space="preserve"> </w:t>
          </w:r>
        </w:p>
      </w:docPartBody>
    </w:docPart>
    <w:docPart>
      <w:docPartPr>
        <w:name w:val="D2CA007FAD964046807166D6688FF205"/>
        <w:category>
          <w:name w:val="Allmänt"/>
          <w:gallery w:val="placeholder"/>
        </w:category>
        <w:types>
          <w:type w:val="bbPlcHdr"/>
        </w:types>
        <w:behaviors>
          <w:behavior w:val="content"/>
        </w:behaviors>
        <w:guid w:val="{1CEA4946-3FCE-41A4-A1EE-575A2243A572}"/>
      </w:docPartPr>
      <w:docPartBody>
        <w:p w:rsidR="00886B5F" w:rsidRDefault="00271F3A" w:rsidP="00271F3A">
          <w:pPr>
            <w:pStyle w:val="D2CA007FAD964046807166D6688FF20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3A"/>
    <w:rsid w:val="00271F3A"/>
    <w:rsid w:val="00886B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D8757B17E3B492C9D7F02D6DF324B9F">
    <w:name w:val="9D8757B17E3B492C9D7F02D6DF324B9F"/>
    <w:rsid w:val="00271F3A"/>
  </w:style>
  <w:style w:type="character" w:styleId="Platshllartext">
    <w:name w:val="Placeholder Text"/>
    <w:basedOn w:val="Standardstycketeckensnitt"/>
    <w:uiPriority w:val="99"/>
    <w:semiHidden/>
    <w:rsid w:val="00271F3A"/>
    <w:rPr>
      <w:noProof w:val="0"/>
      <w:color w:val="808080"/>
    </w:rPr>
  </w:style>
  <w:style w:type="paragraph" w:customStyle="1" w:styleId="F614CA4BC90B445CB25F1FEEBC86A815">
    <w:name w:val="F614CA4BC90B445CB25F1FEEBC86A815"/>
    <w:rsid w:val="00271F3A"/>
  </w:style>
  <w:style w:type="paragraph" w:customStyle="1" w:styleId="493A85EDCEC04ED2A115C0E0DA7BDC2E">
    <w:name w:val="493A85EDCEC04ED2A115C0E0DA7BDC2E"/>
    <w:rsid w:val="00271F3A"/>
  </w:style>
  <w:style w:type="paragraph" w:customStyle="1" w:styleId="F74882926B174DEDBB865C1649EFE2F3">
    <w:name w:val="F74882926B174DEDBB865C1649EFE2F3"/>
    <w:rsid w:val="00271F3A"/>
  </w:style>
  <w:style w:type="paragraph" w:customStyle="1" w:styleId="DD85C7B67A0A40568066B569B033B5C2">
    <w:name w:val="DD85C7B67A0A40568066B569B033B5C2"/>
    <w:rsid w:val="00271F3A"/>
  </w:style>
  <w:style w:type="paragraph" w:customStyle="1" w:styleId="37CB5ECD7AFE40989BB64381B07EF007">
    <w:name w:val="37CB5ECD7AFE40989BB64381B07EF007"/>
    <w:rsid w:val="00271F3A"/>
  </w:style>
  <w:style w:type="paragraph" w:customStyle="1" w:styleId="1C48B7695CA04D12B88AF02FD2BCA1B8">
    <w:name w:val="1C48B7695CA04D12B88AF02FD2BCA1B8"/>
    <w:rsid w:val="00271F3A"/>
  </w:style>
  <w:style w:type="paragraph" w:customStyle="1" w:styleId="5951B704134647EE8F6D75C6F4FB58C2">
    <w:name w:val="5951B704134647EE8F6D75C6F4FB58C2"/>
    <w:rsid w:val="00271F3A"/>
  </w:style>
  <w:style w:type="paragraph" w:customStyle="1" w:styleId="B50A83D20A254EC9BBC229CB3587FF7F">
    <w:name w:val="B50A83D20A254EC9BBC229CB3587FF7F"/>
    <w:rsid w:val="00271F3A"/>
  </w:style>
  <w:style w:type="paragraph" w:customStyle="1" w:styleId="C23E7C3CDC3347DBBAA39E3904D163C5">
    <w:name w:val="C23E7C3CDC3347DBBAA39E3904D163C5"/>
    <w:rsid w:val="00271F3A"/>
  </w:style>
  <w:style w:type="paragraph" w:customStyle="1" w:styleId="4646A3D76A6B4A23B8C30AD211CBA292">
    <w:name w:val="4646A3D76A6B4A23B8C30AD211CBA292"/>
    <w:rsid w:val="00271F3A"/>
  </w:style>
  <w:style w:type="paragraph" w:customStyle="1" w:styleId="99F78C75D2D445749C9DF0B94F06E953">
    <w:name w:val="99F78C75D2D445749C9DF0B94F06E953"/>
    <w:rsid w:val="00271F3A"/>
  </w:style>
  <w:style w:type="paragraph" w:customStyle="1" w:styleId="9D0067AE2FF5423BBCF7252019C05CC7">
    <w:name w:val="9D0067AE2FF5423BBCF7252019C05CC7"/>
    <w:rsid w:val="00271F3A"/>
  </w:style>
  <w:style w:type="paragraph" w:customStyle="1" w:styleId="AEB34C5BC09F40149B71ABC4030AE1D8">
    <w:name w:val="AEB34C5BC09F40149B71ABC4030AE1D8"/>
    <w:rsid w:val="00271F3A"/>
  </w:style>
  <w:style w:type="paragraph" w:customStyle="1" w:styleId="3EA76301C2014D08AC4758BEB6C78FB2">
    <w:name w:val="3EA76301C2014D08AC4758BEB6C78FB2"/>
    <w:rsid w:val="00271F3A"/>
  </w:style>
  <w:style w:type="paragraph" w:customStyle="1" w:styleId="28454EE7597A4352B404DC3C297A3AD0">
    <w:name w:val="28454EE7597A4352B404DC3C297A3AD0"/>
    <w:rsid w:val="00271F3A"/>
  </w:style>
  <w:style w:type="paragraph" w:customStyle="1" w:styleId="D2CA007FAD964046807166D6688FF205">
    <w:name w:val="D2CA007FAD964046807166D6688FF205"/>
    <w:rsid w:val="00271F3A"/>
  </w:style>
  <w:style w:type="paragraph" w:customStyle="1" w:styleId="C26CD530CABF41D884DC8280044DECC2">
    <w:name w:val="C26CD530CABF41D884DC8280044DECC2"/>
    <w:rsid w:val="00271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ea8e0baa-6b64-4a4b-99a9-cb3ad124f605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HUC4WJHRZ2ET-170718810-49839</_dlc_DocId>
    <_dlc_DocIdUrl xmlns="cce28019-86c4-43eb-9d2c-17951d3a857e">
      <Url>https://dhs.sp.regeringskansliet.se/yta/u-S/_layouts/15/DocIdRedir.aspx?ID=HUC4WJHRZ2ET-170718810-49839</Url>
      <Description>HUC4WJHRZ2ET-170718810-49839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2019-11-27T00:00:00</HeaderDate>
    <Office/>
    <Dnr>U2019/03808/S </Dnr>
    <ParagrafNr/>
    <DocumentTitle/>
    <VisitingAddress/>
    <Extra1/>
    <Extra2/>
    <Extra3>Kjell-Arne Ottosson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C70C-4226-4D0A-ADA0-3E4B0B03C7C0}"/>
</file>

<file path=customXml/itemProps2.xml><?xml version="1.0" encoding="utf-8"?>
<ds:datastoreItem xmlns:ds="http://schemas.openxmlformats.org/officeDocument/2006/customXml" ds:itemID="{F8A9B69C-49B3-4DF9-A1D0-B81417A32CAD}"/>
</file>

<file path=customXml/itemProps3.xml><?xml version="1.0" encoding="utf-8"?>
<ds:datastoreItem xmlns:ds="http://schemas.openxmlformats.org/officeDocument/2006/customXml" ds:itemID="{A95ADB8A-C401-4C38-9C27-8447E764C3FC}"/>
</file>

<file path=customXml/itemProps4.xml><?xml version="1.0" encoding="utf-8"?>
<ds:datastoreItem xmlns:ds="http://schemas.openxmlformats.org/officeDocument/2006/customXml" ds:itemID="{F8A9B69C-49B3-4DF9-A1D0-B81417A32CAD}"/>
</file>

<file path=customXml/itemProps5.xml><?xml version="1.0" encoding="utf-8"?>
<ds:datastoreItem xmlns:ds="http://schemas.openxmlformats.org/officeDocument/2006/customXml" ds:itemID="{708149FB-8F9B-458F-A4DB-FE8C20B14F35}"/>
</file>

<file path=customXml/itemProps6.xml><?xml version="1.0" encoding="utf-8"?>
<ds:datastoreItem xmlns:ds="http://schemas.openxmlformats.org/officeDocument/2006/customXml" ds:itemID="{EE840E4D-D963-47F5-9B45-47C0107C2292}"/>
</file>

<file path=customXml/itemProps7.xml><?xml version="1.0" encoding="utf-8"?>
<ds:datastoreItem xmlns:ds="http://schemas.openxmlformats.org/officeDocument/2006/customXml" ds:itemID="{FE94ADF3-7AD5-4FCD-83DC-F30B36630179}"/>
</file>

<file path=customXml/itemProps8.xml><?xml version="1.0" encoding="utf-8"?>
<ds:datastoreItem xmlns:ds="http://schemas.openxmlformats.org/officeDocument/2006/customXml" ds:itemID="{A4B64D04-0F7E-48D3-9576-7772A7E19634}"/>
</file>

<file path=docProps/app.xml><?xml version="1.0" encoding="utf-8"?>
<Properties xmlns="http://schemas.openxmlformats.org/officeDocument/2006/extended-properties" xmlns:vt="http://schemas.openxmlformats.org/officeDocument/2006/docPropsVTypes">
  <Template>RK Basmall</Template>
  <TotalTime>0</TotalTime>
  <Pages>2</Pages>
  <Words>407</Words>
  <Characters>2161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412.docx</dc:title>
  <dc:subject/>
  <dc:creator>Mattias Ahlquist</dc:creator>
  <cp:keywords/>
  <dc:description/>
  <cp:lastModifiedBy>Mattias Ahlquist</cp:lastModifiedBy>
  <cp:revision>9</cp:revision>
  <dcterms:created xsi:type="dcterms:W3CDTF">2019-11-15T09:35:00Z</dcterms:created>
  <dcterms:modified xsi:type="dcterms:W3CDTF">2019-11-27T09:21:00Z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96c96f1a-6729-454e-a6b8-84e472afbaa5</vt:lpwstr>
  </property>
  <property fmtid="{D5CDD505-2E9C-101B-9397-08002B2CF9AE}" pid="5" name="Organisation">
    <vt:lpwstr/>
  </property>
  <property fmtid="{D5CDD505-2E9C-101B-9397-08002B2CF9AE}" pid="6" name="ActivityCategory">
    <vt:lpwstr/>
  </property>
</Properties>
</file>