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06" w:rsidRDefault="002B5AB1" w:rsidP="00472EBA">
      <w:pPr>
        <w:pStyle w:val="Rubrik"/>
      </w:pPr>
      <w:bookmarkStart w:id="0" w:name="Start"/>
      <w:bookmarkEnd w:id="0"/>
      <w:r>
        <w:t>Svar på fråga 2016/17:</w:t>
      </w:r>
      <w:r w:rsidR="00FC1A96">
        <w:t xml:space="preserve">1033 </w:t>
      </w:r>
      <w:r>
        <w:t xml:space="preserve">av </w:t>
      </w:r>
      <w:r w:rsidR="00B66F20">
        <w:t>Sofia F</w:t>
      </w:r>
      <w:r w:rsidR="00FC1A96">
        <w:t>ölster</w:t>
      </w:r>
      <w:r w:rsidR="008F3D4A">
        <w:t xml:space="preserve"> (</w:t>
      </w:r>
      <w:r w:rsidR="00FC1A96">
        <w:t>M)</w:t>
      </w:r>
      <w:r w:rsidR="008F3D4A">
        <w:t xml:space="preserve"> </w:t>
      </w:r>
      <w:r w:rsidR="00FC1A96">
        <w:t>Nyanlända som byter namn för att få arbete</w:t>
      </w:r>
    </w:p>
    <w:p w:rsidR="002B5AB1" w:rsidRDefault="00B66F20" w:rsidP="002B5AB1">
      <w:pPr>
        <w:pStyle w:val="Brdtext"/>
      </w:pPr>
      <w:r>
        <w:t>Sofia F</w:t>
      </w:r>
      <w:bookmarkStart w:id="1" w:name="_GoBack"/>
      <w:bookmarkEnd w:id="1"/>
      <w:r w:rsidR="00FC1A96">
        <w:t>ölster</w:t>
      </w:r>
      <w:r w:rsidR="008F3D4A">
        <w:t xml:space="preserve"> h</w:t>
      </w:r>
      <w:r w:rsidR="002B5AB1" w:rsidRPr="002B5AB1">
        <w:t xml:space="preserve">ar frågat </w:t>
      </w:r>
      <w:r w:rsidR="00866FD2">
        <w:t xml:space="preserve">Ylva Johansson </w:t>
      </w:r>
      <w:r w:rsidR="008F3D4A">
        <w:t xml:space="preserve">om </w:t>
      </w:r>
      <w:r w:rsidR="009C730B">
        <w:t>ministern</w:t>
      </w:r>
      <w:r w:rsidR="008F3D4A">
        <w:t xml:space="preserve"> a</w:t>
      </w:r>
      <w:r w:rsidR="00FC1A96">
        <w:t>vser ta några särskilda initiativ för att säkerställa att ut</w:t>
      </w:r>
      <w:r w:rsidR="00E46588">
        <w:t>rikesfödda inte ska diskriminera</w:t>
      </w:r>
      <w:r w:rsidR="00FC1A96">
        <w:t xml:space="preserve">s på svensk arbetsmarknad. </w:t>
      </w:r>
      <w:r w:rsidR="009C730B" w:rsidRPr="009C730B">
        <w:t>Arbetet inom regeringen är så fördelat att det är jag som ska svara på denna fråga.</w:t>
      </w:r>
    </w:p>
    <w:p w:rsidR="00DE2783" w:rsidRDefault="00C17CF6" w:rsidP="007836B4">
      <w:pPr>
        <w:pStyle w:val="Brdtext"/>
      </w:pPr>
      <w:r w:rsidRPr="00C17CF6">
        <w:t>Att motverka diskriminering är en viktig prioritering för regeringen.</w:t>
      </w:r>
      <w:r>
        <w:t xml:space="preserve"> </w:t>
      </w:r>
      <w:r w:rsidR="002E4EC8">
        <w:t>E</w:t>
      </w:r>
      <w:r>
        <w:t xml:space="preserve">tt starkt lagstadgat skydd mot diskriminering är </w:t>
      </w:r>
      <w:r w:rsidR="001407F0">
        <w:t xml:space="preserve">en </w:t>
      </w:r>
      <w:r>
        <w:t xml:space="preserve">grundläggande </w:t>
      </w:r>
      <w:r w:rsidR="002E4EC8">
        <w:t xml:space="preserve">förutsättning </w:t>
      </w:r>
      <w:r>
        <w:t xml:space="preserve">för </w:t>
      </w:r>
      <w:r w:rsidR="001407F0">
        <w:t xml:space="preserve">att </w:t>
      </w:r>
      <w:r>
        <w:t xml:space="preserve">skapa ett samhälle fritt från diskriminering. Från den 1 </w:t>
      </w:r>
      <w:r w:rsidR="00A92B50">
        <w:t>januari</w:t>
      </w:r>
      <w:r>
        <w:t xml:space="preserve"> 2017 ändrades</w:t>
      </w:r>
      <w:r w:rsidR="006D374E">
        <w:t xml:space="preserve"> diskrimineringslagens (2008:567)</w:t>
      </w:r>
      <w:r>
        <w:t xml:space="preserve"> b</w:t>
      </w:r>
      <w:r w:rsidR="00DE2783">
        <w:t xml:space="preserve">estämmelser </w:t>
      </w:r>
      <w:r>
        <w:t xml:space="preserve">om aktiva åtgärder </w:t>
      </w:r>
      <w:r w:rsidR="00F14A22">
        <w:t>i</w:t>
      </w:r>
      <w:r>
        <w:t xml:space="preserve">nom arbetslivet. </w:t>
      </w:r>
      <w:r w:rsidR="00A92B50">
        <w:t>Aktiva åtgärder är ett förebyggande och främjande arbete för att inom verksamheten motverka diskriminering och på annat sätt verka för lika rättigheter oavsett bl.a. etnisk tillhörighet.</w:t>
      </w:r>
      <w:r w:rsidR="00A92B50" w:rsidRPr="00A92B50">
        <w:t xml:space="preserve"> </w:t>
      </w:r>
      <w:r w:rsidR="003F7843">
        <w:t>Lagändringen innebär att det</w:t>
      </w:r>
      <w:r w:rsidR="00DE2783">
        <w:t xml:space="preserve"> anvisas et</w:t>
      </w:r>
      <w:r w:rsidR="00A92B50">
        <w:t>t</w:t>
      </w:r>
      <w:r w:rsidR="00DE2783">
        <w:t xml:space="preserve"> övergripande ramverk för arbetet </w:t>
      </w:r>
      <w:r w:rsidR="003F7843">
        <w:t xml:space="preserve">– en arbetsmetod </w:t>
      </w:r>
      <w:r w:rsidR="0098449D">
        <w:t>som likn</w:t>
      </w:r>
      <w:r w:rsidR="00814D1F">
        <w:t>ar det systematiska arbetsmiljö</w:t>
      </w:r>
      <w:r w:rsidR="0098449D">
        <w:t xml:space="preserve">arbetet </w:t>
      </w:r>
      <w:r w:rsidR="003F7843">
        <w:t xml:space="preserve">– </w:t>
      </w:r>
      <w:r w:rsidR="00DE2783">
        <w:t xml:space="preserve">men själva utformningen av de konkreta åtgärderna överlämnas till arbetsgivare att utforma i samverkan med arbetstagare. </w:t>
      </w:r>
    </w:p>
    <w:p w:rsidR="00A92B50" w:rsidRDefault="00A92B50" w:rsidP="00480B6C">
      <w:pPr>
        <w:pStyle w:val="Brdtext"/>
      </w:pPr>
      <w:r>
        <w:t xml:space="preserve">Regeringen avsätter </w:t>
      </w:r>
      <w:r w:rsidR="002E4EC8">
        <w:t xml:space="preserve">särskilda </w:t>
      </w:r>
      <w:r>
        <w:t xml:space="preserve">medel från 2017 </w:t>
      </w:r>
      <w:r w:rsidR="00726D9B">
        <w:t xml:space="preserve">till och med </w:t>
      </w:r>
      <w:r w:rsidR="009C730B">
        <w:t>2020</w:t>
      </w:r>
      <w:r>
        <w:t xml:space="preserve"> för åtgärder för att motverka diskriminering inom bostad- och arbetsmarknaden. </w:t>
      </w:r>
      <w:r w:rsidRPr="00A92B50">
        <w:t xml:space="preserve">Den diskriminering och bristande kunskap som finns på arbetsmarknaden måste bekämpas. Den får allvarliga konsekvenser, både för enskilda individer och för samhället i stort. </w:t>
      </w:r>
    </w:p>
    <w:p w:rsidR="006D05C9" w:rsidRDefault="000D5C6B" w:rsidP="00480B6C">
      <w:pPr>
        <w:pStyle w:val="Brdtext"/>
      </w:pPr>
      <w:r w:rsidRPr="000D5C6B">
        <w:t>Regeringen kommer fortsatt att arbeta för att s</w:t>
      </w:r>
      <w:r>
        <w:t>tärka skyddet mot diskriminering</w:t>
      </w:r>
      <w:r w:rsidR="005A37D1">
        <w:t>.</w:t>
      </w:r>
      <w:r w:rsidR="005A37D1" w:rsidRPr="005A37D1">
        <w:t xml:space="preserve"> </w:t>
      </w:r>
      <w:r w:rsidR="00A92B50">
        <w:t>U</w:t>
      </w:r>
      <w:r w:rsidR="005A37D1">
        <w:t xml:space="preserve">tredningen </w:t>
      </w:r>
      <w:r w:rsidR="00193002">
        <w:t>B</w:t>
      </w:r>
      <w:r w:rsidR="005A37D1">
        <w:t xml:space="preserve">ättre möjligheter att motverka diskriminering </w:t>
      </w:r>
      <w:r w:rsidR="00FC1A96">
        <w:t xml:space="preserve">lämnade </w:t>
      </w:r>
      <w:r w:rsidR="007836B4">
        <w:t>sitt betänkande (SOU 2016:87)</w:t>
      </w:r>
      <w:r w:rsidR="008F3D4A">
        <w:t xml:space="preserve"> i december 2016</w:t>
      </w:r>
      <w:r w:rsidR="007836B4">
        <w:t xml:space="preserve">. </w:t>
      </w:r>
      <w:r w:rsidR="003F7843">
        <w:t xml:space="preserve">Utredningen </w:t>
      </w:r>
      <w:r w:rsidR="003F7843">
        <w:lastRenderedPageBreak/>
        <w:t xml:space="preserve">lämnar flera förslag på diskrimineringsområdet och utredningens bedömning är att förslagen leder till att enskilda som utsätts för diskriminering får större möjligheter att ta till vara sina rättigheter. </w:t>
      </w:r>
      <w:r w:rsidR="008C3C94">
        <w:t>Regeringen har för avsikt att remittera förslagen under våren 2017.</w:t>
      </w:r>
      <w:r w:rsidR="005A37D1" w:rsidRPr="005A37D1">
        <w:br/>
      </w:r>
      <w:r w:rsidR="008F3D4A">
        <w:br/>
      </w:r>
    </w:p>
    <w:p w:rsidR="002B5AB1" w:rsidRPr="002B5AB1" w:rsidRDefault="002B5AB1" w:rsidP="00480B6C">
      <w:pPr>
        <w:pStyle w:val="Brdtext"/>
        <w:rPr>
          <w:rFonts w:ascii="OrigGarmnd BT" w:eastAsia="Times New Roman" w:hAnsi="OrigGarmnd BT" w:cs="Times New Roman"/>
          <w:sz w:val="24"/>
          <w:szCs w:val="20"/>
        </w:rPr>
      </w:pPr>
      <w:r w:rsidRPr="002B5AB1">
        <w:t xml:space="preserve">Stockholm den </w:t>
      </w:r>
      <w:r w:rsidR="00FC1A96">
        <w:t>22 mars</w:t>
      </w:r>
      <w:r w:rsidRPr="002B5AB1">
        <w:t xml:space="preserve"> 201</w:t>
      </w:r>
      <w:r w:rsidR="008F3D4A">
        <w:t>7</w:t>
      </w:r>
    </w:p>
    <w:p w:rsidR="0003679E" w:rsidRPr="00222258" w:rsidRDefault="008F3D4A" w:rsidP="005A37D1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</w:pPr>
      <w:r>
        <w:rPr>
          <w:rFonts w:ascii="OrigGarmnd BT" w:eastAsia="Times New Roman" w:hAnsi="OrigGarmnd BT" w:cs="Times New Roman"/>
          <w:sz w:val="24"/>
          <w:szCs w:val="20"/>
        </w:rPr>
        <w:br/>
      </w:r>
      <w:r w:rsidR="002B5AB1">
        <w:rPr>
          <w:rFonts w:ascii="OrigGarmnd BT" w:eastAsia="Times New Roman" w:hAnsi="OrigGarmnd BT" w:cs="Times New Roman"/>
          <w:sz w:val="24"/>
          <w:szCs w:val="20"/>
        </w:rPr>
        <w:t>Alice Bah Kuhnke</w:t>
      </w:r>
    </w:p>
    <w:sectPr w:rsidR="0003679E" w:rsidRPr="00222258" w:rsidSect="000A1B0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6E" w:rsidRDefault="002B6D6E" w:rsidP="00A87A54">
      <w:pPr>
        <w:spacing w:after="0" w:line="240" w:lineRule="auto"/>
      </w:pPr>
      <w:r>
        <w:separator/>
      </w:r>
    </w:p>
  </w:endnote>
  <w:endnote w:type="continuationSeparator" w:id="0">
    <w:p w:rsidR="002B6D6E" w:rsidRDefault="002B6D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66F2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66F2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A1B06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0A1B06" w:rsidRPr="00347E11" w:rsidRDefault="000A1B06" w:rsidP="00347E11">
          <w:pPr>
            <w:pStyle w:val="Sidfot"/>
            <w:rPr>
              <w:sz w:val="8"/>
            </w:rPr>
          </w:pPr>
        </w:p>
      </w:tc>
    </w:tr>
    <w:tr w:rsidR="000A1B06" w:rsidRPr="00EE3C0F" w:rsidTr="00C26068">
      <w:trPr>
        <w:trHeight w:val="227"/>
      </w:trPr>
      <w:tc>
        <w:tcPr>
          <w:tcW w:w="4074" w:type="dxa"/>
        </w:tcPr>
        <w:p w:rsidR="000A1B06" w:rsidRPr="00814D1F" w:rsidRDefault="000A1B06" w:rsidP="00C26068">
          <w:pPr>
            <w:pStyle w:val="Sidfot"/>
            <w:rPr>
              <w:lang w:val="de-DE"/>
            </w:rPr>
          </w:pPr>
          <w:r w:rsidRPr="00814D1F">
            <w:rPr>
              <w:lang w:val="de-DE"/>
            </w:rPr>
            <w:t>Telefonväxel: 08-405 10 00</w:t>
          </w:r>
        </w:p>
        <w:p w:rsidR="000A1B06" w:rsidRPr="00814D1F" w:rsidRDefault="000A1B06" w:rsidP="00C26068">
          <w:pPr>
            <w:pStyle w:val="Sidfot"/>
            <w:rPr>
              <w:lang w:val="de-DE"/>
            </w:rPr>
          </w:pPr>
          <w:r w:rsidRPr="00814D1F">
            <w:rPr>
              <w:lang w:val="de-DE"/>
            </w:rPr>
            <w:t xml:space="preserve"> </w:t>
          </w:r>
        </w:p>
        <w:p w:rsidR="000A1B06" w:rsidRPr="00814D1F" w:rsidRDefault="000A1B06" w:rsidP="00C26068">
          <w:pPr>
            <w:pStyle w:val="Sidfot"/>
            <w:rPr>
              <w:lang w:val="de-DE"/>
            </w:rPr>
          </w:pPr>
          <w:r w:rsidRPr="00814D1F">
            <w:rPr>
              <w:lang w:val="de-DE"/>
            </w:rPr>
            <w:t>Webb: www.regeringen.se</w:t>
          </w:r>
        </w:p>
      </w:tc>
      <w:tc>
        <w:tcPr>
          <w:tcW w:w="4451" w:type="dxa"/>
        </w:tcPr>
        <w:p w:rsidR="000A1B06" w:rsidRDefault="000A1B06" w:rsidP="00F53AEA">
          <w:pPr>
            <w:pStyle w:val="Sidfot"/>
          </w:pPr>
          <w:r>
            <w:t>Postadress: 103 33 Stockholm</w:t>
          </w:r>
        </w:p>
        <w:p w:rsidR="000A1B06" w:rsidRDefault="000A1B06" w:rsidP="00F53AEA">
          <w:pPr>
            <w:pStyle w:val="Sidfot"/>
          </w:pPr>
          <w:r>
            <w:t>Besöksadress: Drottninggatan 16</w:t>
          </w:r>
        </w:p>
        <w:p w:rsidR="000A1B06" w:rsidRPr="00F53AEA" w:rsidRDefault="000A1B06" w:rsidP="00F53AEA">
          <w:pPr>
            <w:pStyle w:val="Sidfot"/>
          </w:pPr>
          <w:r>
            <w:t>E-post: ku.registrator@regeringskansliet.se</w:t>
          </w:r>
        </w:p>
      </w:tc>
    </w:tr>
  </w:tbl>
  <w:p w:rsidR="00093408" w:rsidRPr="00814D1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6E" w:rsidRDefault="002B6D6E" w:rsidP="00A87A54">
      <w:pPr>
        <w:spacing w:after="0" w:line="240" w:lineRule="auto"/>
      </w:pPr>
      <w:r>
        <w:separator/>
      </w:r>
    </w:p>
  </w:footnote>
  <w:footnote w:type="continuationSeparator" w:id="0">
    <w:p w:rsidR="002B6D6E" w:rsidRDefault="002B6D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A1B06" w:rsidTr="00C93EBA">
      <w:trPr>
        <w:trHeight w:val="227"/>
      </w:trPr>
      <w:tc>
        <w:tcPr>
          <w:tcW w:w="5534" w:type="dxa"/>
        </w:tcPr>
        <w:p w:rsidR="000A1B06" w:rsidRPr="007D73AB" w:rsidRDefault="000A1B0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FAF23C1381A47159E40083599A459EF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0A1B06" w:rsidRPr="007D73AB" w:rsidRDefault="000A1B0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A1B06" w:rsidRDefault="000A1B06" w:rsidP="005A703A">
          <w:pPr>
            <w:pStyle w:val="Sidhuvud"/>
          </w:pPr>
        </w:p>
      </w:tc>
    </w:tr>
    <w:tr w:rsidR="000A1B06" w:rsidTr="00C93EBA">
      <w:trPr>
        <w:trHeight w:val="1928"/>
      </w:trPr>
      <w:tc>
        <w:tcPr>
          <w:tcW w:w="5534" w:type="dxa"/>
        </w:tcPr>
        <w:p w:rsidR="000A1B06" w:rsidRPr="00340DE0" w:rsidRDefault="000A1B06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01BD564B" wp14:editId="57A42A13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A1B06" w:rsidRDefault="000A1B06" w:rsidP="00EE3C0F">
          <w:pPr>
            <w:pStyle w:val="Sidhuvud"/>
          </w:pPr>
        </w:p>
        <w:p w:rsidR="000A1B06" w:rsidRDefault="000A1B06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CBD87BC9235463DA3D14C106DAE65BC"/>
            </w:placeholder>
            <w:showingPlcHdr/>
            <w:dataBinding w:prefixMappings="xmlns:ns0='http://lp/documentinfo/RK' " w:xpath="/ns0:DocumentInfo[1]/ns0:BaseInfo[1]/ns0:HeaderDate[1]" w:storeItemID="{4AA59694-BF6D-420E-9AA4-D3BBA4069B2A}"/>
            <w:date w:fullDate="2016-12-1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0A1B06" w:rsidRDefault="002B5AB1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5AC861492A7845BCA0591C217F1ADF82"/>
            </w:placeholder>
            <w:dataBinding w:prefixMappings="xmlns:ns0='http://lp/documentinfo/RK' " w:xpath="/ns0:DocumentInfo[1]/ns0:BaseInfo[1]/ns0:Dnr[1]" w:storeItemID="{4AA59694-BF6D-420E-9AA4-D3BBA4069B2A}"/>
            <w:text/>
          </w:sdtPr>
          <w:sdtEndPr/>
          <w:sdtContent>
            <w:p w:rsidR="000A1B06" w:rsidRDefault="00067BAD" w:rsidP="00EE3C0F">
              <w:pPr>
                <w:pStyle w:val="Sidhuvud"/>
              </w:pPr>
              <w:r w:rsidRPr="00D80B67">
                <w:t>Ku201</w:t>
              </w:r>
              <w:r>
                <w:t>7</w:t>
              </w:r>
              <w:r w:rsidRPr="00D80B67">
                <w:t>/</w:t>
              </w:r>
              <w:r>
                <w:t xml:space="preserve"> 00787</w:t>
              </w:r>
              <w:r w:rsidRPr="00D80B67">
                <w:t>/DISK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6A424A74FAE4AD898502A851F76C898"/>
            </w:placeholder>
            <w:showingPlcHdr/>
            <w:dataBinding w:prefixMappings="xmlns:ns0='http://lp/documentinfo/RK' " w:xpath="/ns0:DocumentInfo[1]/ns0:BaseInfo[1]/ns0:DocNumber[1]" w:storeItemID="{4AA59694-BF6D-420E-9AA4-D3BBA4069B2A}"/>
            <w:text/>
          </w:sdtPr>
          <w:sdtEndPr/>
          <w:sdtContent>
            <w:p w:rsidR="000A1B06" w:rsidRDefault="000A1B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A1B06" w:rsidRDefault="000A1B06" w:rsidP="00EE3C0F">
          <w:pPr>
            <w:pStyle w:val="Sidhuvud"/>
          </w:pPr>
        </w:p>
      </w:tc>
      <w:tc>
        <w:tcPr>
          <w:tcW w:w="1134" w:type="dxa"/>
        </w:tcPr>
        <w:p w:rsidR="000A1B06" w:rsidRPr="0094502D" w:rsidRDefault="000A1B06" w:rsidP="0094502D">
          <w:pPr>
            <w:pStyle w:val="Sidhuvud"/>
          </w:pPr>
        </w:p>
      </w:tc>
    </w:tr>
    <w:tr w:rsidR="000A1B06" w:rsidTr="00C93EBA">
      <w:trPr>
        <w:trHeight w:val="2268"/>
      </w:trPr>
      <w:sdt>
        <w:sdtPr>
          <w:rPr>
            <w:b/>
            <w:i/>
          </w:rPr>
          <w:alias w:val="SenderText"/>
          <w:tag w:val="ccRKShow_SenderText"/>
          <w:id w:val="1864632897"/>
          <w:placeholder>
            <w:docPart w:val="F8D2252D119A41418F909ACEAD61AE0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A1B06" w:rsidRPr="005A37D1" w:rsidRDefault="000A1B06" w:rsidP="00340DE0">
              <w:pPr>
                <w:pStyle w:val="Sidhuvud"/>
                <w:rPr>
                  <w:b/>
                </w:rPr>
              </w:pPr>
              <w:r w:rsidRPr="005A37D1">
                <w:rPr>
                  <w:b/>
                </w:rPr>
                <w:t>Kulturdepartementet</w:t>
              </w:r>
            </w:p>
            <w:p w:rsidR="000A1B06" w:rsidRPr="005A37D1" w:rsidRDefault="000A1B06" w:rsidP="00340DE0">
              <w:pPr>
                <w:pStyle w:val="Sidhuvud"/>
              </w:pPr>
              <w:r w:rsidRPr="005A37D1">
                <w:t>Kultur- och demokratiministern</w:t>
              </w:r>
            </w:p>
            <w:p w:rsidR="000A1B06" w:rsidRPr="005A37D1" w:rsidRDefault="000A1B06" w:rsidP="000A1B06">
              <w:pPr>
                <w:pStyle w:val="Sidhuvud"/>
                <w:rPr>
                  <w:i/>
                </w:rPr>
              </w:pPr>
            </w:p>
            <w:p w:rsidR="000A1B06" w:rsidRPr="00340DE0" w:rsidRDefault="000A1B06" w:rsidP="000A1B06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72C105BC498491CB2D4E080B6FF1685"/>
          </w:placeholder>
          <w:dataBinding w:prefixMappings="xmlns:ns0='http://lp/documentinfo/RK' " w:xpath="/ns0:DocumentInfo[1]/ns0:BaseInfo[1]/ns0:Recipient[1]" w:storeItemID="{4AA59694-BF6D-420E-9AA4-D3BBA4069B2A}"/>
          <w:text w:multiLine="1"/>
        </w:sdtPr>
        <w:sdtEndPr/>
        <w:sdtContent>
          <w:tc>
            <w:tcPr>
              <w:tcW w:w="3170" w:type="dxa"/>
            </w:tcPr>
            <w:p w:rsidR="000A1B06" w:rsidRDefault="000A1B06" w:rsidP="00547B89">
              <w:pPr>
                <w:pStyle w:val="Sidhuvud"/>
              </w:pPr>
              <w:r>
                <w:t xml:space="preserve">Till Riksdagen </w:t>
              </w:r>
            </w:p>
          </w:tc>
        </w:sdtContent>
      </w:sdt>
      <w:tc>
        <w:tcPr>
          <w:tcW w:w="1134" w:type="dxa"/>
        </w:tcPr>
        <w:p w:rsidR="000A1B06" w:rsidRDefault="000A1B0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E2D29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641C6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4C759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70518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6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1BC4"/>
    <w:rsid w:val="00053CAA"/>
    <w:rsid w:val="00057FE0"/>
    <w:rsid w:val="00063255"/>
    <w:rsid w:val="00066BC9"/>
    <w:rsid w:val="00067BAD"/>
    <w:rsid w:val="0007033C"/>
    <w:rsid w:val="000757FC"/>
    <w:rsid w:val="000862E0"/>
    <w:rsid w:val="000873C3"/>
    <w:rsid w:val="000876F6"/>
    <w:rsid w:val="00093408"/>
    <w:rsid w:val="0009435C"/>
    <w:rsid w:val="000A1B06"/>
    <w:rsid w:val="000B438C"/>
    <w:rsid w:val="000C61D1"/>
    <w:rsid w:val="000D5C6B"/>
    <w:rsid w:val="000E12D9"/>
    <w:rsid w:val="000F00B8"/>
    <w:rsid w:val="0011413E"/>
    <w:rsid w:val="00121002"/>
    <w:rsid w:val="00130EC3"/>
    <w:rsid w:val="001407F0"/>
    <w:rsid w:val="001428E2"/>
    <w:rsid w:val="00170CE4"/>
    <w:rsid w:val="0017300E"/>
    <w:rsid w:val="00173126"/>
    <w:rsid w:val="00192350"/>
    <w:rsid w:val="00192E34"/>
    <w:rsid w:val="00193002"/>
    <w:rsid w:val="00197A8A"/>
    <w:rsid w:val="001A2A61"/>
    <w:rsid w:val="001B160F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4EAE"/>
    <w:rsid w:val="00237147"/>
    <w:rsid w:val="00260D2D"/>
    <w:rsid w:val="00271D00"/>
    <w:rsid w:val="00275872"/>
    <w:rsid w:val="00281106"/>
    <w:rsid w:val="00282D27"/>
    <w:rsid w:val="00292420"/>
    <w:rsid w:val="00296B7A"/>
    <w:rsid w:val="002A13C2"/>
    <w:rsid w:val="002A6820"/>
    <w:rsid w:val="002B5AB1"/>
    <w:rsid w:val="002B6D6E"/>
    <w:rsid w:val="002C5B48"/>
    <w:rsid w:val="002D2647"/>
    <w:rsid w:val="002D4298"/>
    <w:rsid w:val="002D4829"/>
    <w:rsid w:val="002E4D3F"/>
    <w:rsid w:val="002E4EC8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B5E89"/>
    <w:rsid w:val="003C7BE0"/>
    <w:rsid w:val="003D0DD3"/>
    <w:rsid w:val="003D17EF"/>
    <w:rsid w:val="003D3535"/>
    <w:rsid w:val="003E6020"/>
    <w:rsid w:val="003F7843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B6C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2187"/>
    <w:rsid w:val="005747D0"/>
    <w:rsid w:val="005850D7"/>
    <w:rsid w:val="0058522F"/>
    <w:rsid w:val="00596E2B"/>
    <w:rsid w:val="005A2022"/>
    <w:rsid w:val="005A37D1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1BA8"/>
    <w:rsid w:val="006175D7"/>
    <w:rsid w:val="006208E5"/>
    <w:rsid w:val="00631F82"/>
    <w:rsid w:val="006363A8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B4A30"/>
    <w:rsid w:val="006B7569"/>
    <w:rsid w:val="006C28EE"/>
    <w:rsid w:val="006D05C9"/>
    <w:rsid w:val="006D2998"/>
    <w:rsid w:val="006D3188"/>
    <w:rsid w:val="006D374E"/>
    <w:rsid w:val="006E08FC"/>
    <w:rsid w:val="006F2588"/>
    <w:rsid w:val="00710A6C"/>
    <w:rsid w:val="00710D98"/>
    <w:rsid w:val="00712266"/>
    <w:rsid w:val="00712593"/>
    <w:rsid w:val="00726D9B"/>
    <w:rsid w:val="00743E09"/>
    <w:rsid w:val="00750C93"/>
    <w:rsid w:val="00754E24"/>
    <w:rsid w:val="00757B3B"/>
    <w:rsid w:val="00773075"/>
    <w:rsid w:val="00773F36"/>
    <w:rsid w:val="00776254"/>
    <w:rsid w:val="00777CFF"/>
    <w:rsid w:val="00782B3F"/>
    <w:rsid w:val="00782E3C"/>
    <w:rsid w:val="007836B4"/>
    <w:rsid w:val="007924B3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7FDA"/>
    <w:rsid w:val="00814D1F"/>
    <w:rsid w:val="008178E6"/>
    <w:rsid w:val="0082249C"/>
    <w:rsid w:val="00830B7B"/>
    <w:rsid w:val="008349AA"/>
    <w:rsid w:val="008375D5"/>
    <w:rsid w:val="008431AF"/>
    <w:rsid w:val="008504F6"/>
    <w:rsid w:val="00863BB7"/>
    <w:rsid w:val="00866FD2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1775"/>
    <w:rsid w:val="008C3C94"/>
    <w:rsid w:val="008C4538"/>
    <w:rsid w:val="008C562B"/>
    <w:rsid w:val="008D2D6B"/>
    <w:rsid w:val="008D3090"/>
    <w:rsid w:val="008D4306"/>
    <w:rsid w:val="008D4508"/>
    <w:rsid w:val="008D4DC4"/>
    <w:rsid w:val="008D7CAF"/>
    <w:rsid w:val="008E65A8"/>
    <w:rsid w:val="008E77D6"/>
    <w:rsid w:val="008F3D4A"/>
    <w:rsid w:val="009036E7"/>
    <w:rsid w:val="0091053B"/>
    <w:rsid w:val="00912945"/>
    <w:rsid w:val="0093444C"/>
    <w:rsid w:val="00935814"/>
    <w:rsid w:val="0094502D"/>
    <w:rsid w:val="00947013"/>
    <w:rsid w:val="0098449D"/>
    <w:rsid w:val="00984EA2"/>
    <w:rsid w:val="00986CC3"/>
    <w:rsid w:val="0099068E"/>
    <w:rsid w:val="00992044"/>
    <w:rsid w:val="009920AA"/>
    <w:rsid w:val="009A4D0A"/>
    <w:rsid w:val="009C2459"/>
    <w:rsid w:val="009C255A"/>
    <w:rsid w:val="009C2B46"/>
    <w:rsid w:val="009C4448"/>
    <w:rsid w:val="009C610D"/>
    <w:rsid w:val="009C730B"/>
    <w:rsid w:val="009D4E9F"/>
    <w:rsid w:val="009D5D40"/>
    <w:rsid w:val="009D6B1B"/>
    <w:rsid w:val="009E107B"/>
    <w:rsid w:val="009E18D6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92B50"/>
    <w:rsid w:val="00AA1809"/>
    <w:rsid w:val="00AB5519"/>
    <w:rsid w:val="00AB6313"/>
    <w:rsid w:val="00AB71DD"/>
    <w:rsid w:val="00AC15C5"/>
    <w:rsid w:val="00AD0D8F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66F2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2F03"/>
    <w:rsid w:val="00C141C6"/>
    <w:rsid w:val="00C17CF6"/>
    <w:rsid w:val="00C2071A"/>
    <w:rsid w:val="00C20ACB"/>
    <w:rsid w:val="00C2193E"/>
    <w:rsid w:val="00C23703"/>
    <w:rsid w:val="00C23EFF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4BF9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259D"/>
    <w:rsid w:val="00D061BB"/>
    <w:rsid w:val="00D07BE1"/>
    <w:rsid w:val="00D116C0"/>
    <w:rsid w:val="00D13433"/>
    <w:rsid w:val="00D13D8A"/>
    <w:rsid w:val="00D279D8"/>
    <w:rsid w:val="00D27C8E"/>
    <w:rsid w:val="00D34168"/>
    <w:rsid w:val="00D4141B"/>
    <w:rsid w:val="00D4145D"/>
    <w:rsid w:val="00D5467F"/>
    <w:rsid w:val="00D55837"/>
    <w:rsid w:val="00D60F51"/>
    <w:rsid w:val="00D6730A"/>
    <w:rsid w:val="00D674A6"/>
    <w:rsid w:val="00D67F7D"/>
    <w:rsid w:val="00D74B7C"/>
    <w:rsid w:val="00D76068"/>
    <w:rsid w:val="00D76B01"/>
    <w:rsid w:val="00D804A2"/>
    <w:rsid w:val="00D80B67"/>
    <w:rsid w:val="00D84704"/>
    <w:rsid w:val="00D95424"/>
    <w:rsid w:val="00DA5C0D"/>
    <w:rsid w:val="00DB714B"/>
    <w:rsid w:val="00DD0722"/>
    <w:rsid w:val="00DD212F"/>
    <w:rsid w:val="00DE2783"/>
    <w:rsid w:val="00DF5BFB"/>
    <w:rsid w:val="00E022DA"/>
    <w:rsid w:val="00E03BCB"/>
    <w:rsid w:val="00E124DC"/>
    <w:rsid w:val="00E406DF"/>
    <w:rsid w:val="00E46588"/>
    <w:rsid w:val="00E469E4"/>
    <w:rsid w:val="00E475C3"/>
    <w:rsid w:val="00E509B0"/>
    <w:rsid w:val="00E535B8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14A22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C1A96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96CFF-FC59-4DA0-AEE6-B9A67328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A1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A1B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A1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A1B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B06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0A1B0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A1B0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A1B06"/>
  </w:style>
  <w:style w:type="paragraph" w:styleId="Avslutandetext">
    <w:name w:val="Closing"/>
    <w:basedOn w:val="Normal"/>
    <w:link w:val="AvslutandetextChar"/>
    <w:uiPriority w:val="99"/>
    <w:semiHidden/>
    <w:unhideWhenUsed/>
    <w:rsid w:val="000A1B0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A1B06"/>
  </w:style>
  <w:style w:type="paragraph" w:styleId="Avsndaradress-brev">
    <w:name w:val="envelope return"/>
    <w:basedOn w:val="Normal"/>
    <w:uiPriority w:val="99"/>
    <w:semiHidden/>
    <w:unhideWhenUsed/>
    <w:rsid w:val="000A1B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A1B0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A1B06"/>
  </w:style>
  <w:style w:type="paragraph" w:styleId="Brdtext3">
    <w:name w:val="Body Text 3"/>
    <w:basedOn w:val="Normal"/>
    <w:link w:val="Brdtext3Char"/>
    <w:uiPriority w:val="99"/>
    <w:semiHidden/>
    <w:unhideWhenUsed/>
    <w:rsid w:val="000A1B0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A1B0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A1B0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A1B0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A1B0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A1B0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A1B0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A1B0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A1B0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A1B0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A1B0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A1B06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A1B0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A1B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A1B06"/>
  </w:style>
  <w:style w:type="character" w:customStyle="1" w:styleId="DatumChar">
    <w:name w:val="Datum Char"/>
    <w:basedOn w:val="Standardstycketeckensnitt"/>
    <w:link w:val="Datum"/>
    <w:uiPriority w:val="99"/>
    <w:semiHidden/>
    <w:rsid w:val="000A1B06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1B06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A1B0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A1B06"/>
  </w:style>
  <w:style w:type="paragraph" w:styleId="Figurfrteckning">
    <w:name w:val="table of figures"/>
    <w:basedOn w:val="Normal"/>
    <w:next w:val="Normal"/>
    <w:uiPriority w:val="99"/>
    <w:semiHidden/>
    <w:unhideWhenUsed/>
    <w:rsid w:val="000A1B06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0A1B0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A1B06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A1B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A1B0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A1B0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A1B06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A1B0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A1B0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A1B06"/>
  </w:style>
  <w:style w:type="paragraph" w:styleId="Innehll4">
    <w:name w:val="toc 4"/>
    <w:basedOn w:val="Normal"/>
    <w:next w:val="Normal"/>
    <w:autoRedefine/>
    <w:uiPriority w:val="39"/>
    <w:semiHidden/>
    <w:unhideWhenUsed/>
    <w:rsid w:val="000A1B0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A1B0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A1B0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A1B0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A1B0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A1B0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A1B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A1B0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A1B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A1B0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A1B0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A1B0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A1B0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A1B0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A1B0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A1B0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A1B0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A1B0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A1B0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A1B0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0A1B0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0A1B06"/>
  </w:style>
  <w:style w:type="paragraph" w:styleId="Makrotext">
    <w:name w:val="macro"/>
    <w:link w:val="MakrotextChar"/>
    <w:uiPriority w:val="99"/>
    <w:semiHidden/>
    <w:unhideWhenUsed/>
    <w:rsid w:val="000A1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A1B0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A1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A1B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0A1B0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A1B0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A1B06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A1B06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A1B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A1B06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0A1B06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A1B06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0A1B0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A1B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A1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A1B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0A1B0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A1B06"/>
  </w:style>
  <w:style w:type="paragraph" w:styleId="Slutkommentar">
    <w:name w:val="endnote text"/>
    <w:basedOn w:val="Normal"/>
    <w:link w:val="SlutkommentarChar"/>
    <w:uiPriority w:val="99"/>
    <w:semiHidden/>
    <w:unhideWhenUsed/>
    <w:rsid w:val="000A1B0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A1B06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A1B06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1B06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A1B06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A1B06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78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2.xml"/><Relationship Id="rId12" Type="http://schemas.openxmlformats.org/officeDocument/2006/relationships/webSettings" Target="webSettings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AF23C1381A47159E40083599A45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539DC-C218-45E5-A209-D29EBDFE03C9}"/>
      </w:docPartPr>
      <w:docPartBody>
        <w:p w:rsidR="005624C3" w:rsidRDefault="00D9446D" w:rsidP="00D9446D">
          <w:pPr>
            <w:pStyle w:val="7FAF23C1381A47159E40083599A459EF"/>
          </w:pPr>
          <w:r>
            <w:t xml:space="preserve"> </w:t>
          </w:r>
        </w:p>
      </w:docPartBody>
    </w:docPart>
    <w:docPart>
      <w:docPartPr>
        <w:name w:val="ECBD87BC9235463DA3D14C106DAE6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A969F-9D89-4ACD-9E85-5DF2202F9040}"/>
      </w:docPartPr>
      <w:docPartBody>
        <w:p w:rsidR="005624C3" w:rsidRDefault="00D9446D" w:rsidP="00D9446D">
          <w:pPr>
            <w:pStyle w:val="ECBD87BC9235463DA3D14C106DAE65BC"/>
          </w:pPr>
          <w:r>
            <w:t xml:space="preserve"> </w:t>
          </w:r>
        </w:p>
      </w:docPartBody>
    </w:docPart>
    <w:docPart>
      <w:docPartPr>
        <w:name w:val="5AC861492A7845BCA0591C217F1AD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A94BE-1F12-458D-B49E-87BD0BC56F96}"/>
      </w:docPartPr>
      <w:docPartBody>
        <w:p w:rsidR="005624C3" w:rsidRDefault="00D9446D" w:rsidP="00D9446D">
          <w:pPr>
            <w:pStyle w:val="5AC861492A7845BCA0591C217F1ADF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A424A74FAE4AD898502A851F76C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42B0E-5075-4556-AC98-FA05C0CC379A}"/>
      </w:docPartPr>
      <w:docPartBody>
        <w:p w:rsidR="005624C3" w:rsidRDefault="00D9446D" w:rsidP="00D9446D">
          <w:pPr>
            <w:pStyle w:val="A6A424A74FAE4AD898502A851F76C8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D2252D119A41418F909ACEAD61A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8E29D-C2B7-4A43-AA3B-59C80B25692D}"/>
      </w:docPartPr>
      <w:docPartBody>
        <w:p w:rsidR="005624C3" w:rsidRDefault="00D9446D" w:rsidP="00D9446D">
          <w:pPr>
            <w:pStyle w:val="F8D2252D119A41418F909ACEAD61AE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2C105BC498491CB2D4E080B6FF1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ED590-FB62-4734-9BBD-42464B7B74C2}"/>
      </w:docPartPr>
      <w:docPartBody>
        <w:p w:rsidR="005624C3" w:rsidRDefault="00D9446D" w:rsidP="00D9446D">
          <w:pPr>
            <w:pStyle w:val="872C105BC498491CB2D4E080B6FF168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6D"/>
    <w:rsid w:val="0005516B"/>
    <w:rsid w:val="00483D6D"/>
    <w:rsid w:val="005624C3"/>
    <w:rsid w:val="00D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84EE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AF23C1381A47159E40083599A459EF">
    <w:name w:val="7FAF23C1381A47159E40083599A459EF"/>
    <w:rsid w:val="00D9446D"/>
  </w:style>
  <w:style w:type="character" w:styleId="Platshllartext">
    <w:name w:val="Placeholder Text"/>
    <w:basedOn w:val="Standardstycketeckensnitt"/>
    <w:uiPriority w:val="99"/>
    <w:semiHidden/>
    <w:rsid w:val="00D9446D"/>
    <w:rPr>
      <w:color w:val="808080"/>
    </w:rPr>
  </w:style>
  <w:style w:type="paragraph" w:customStyle="1" w:styleId="7955D60CDE2A42D08005EC8ECD0A5D6C">
    <w:name w:val="7955D60CDE2A42D08005EC8ECD0A5D6C"/>
    <w:rsid w:val="00D9446D"/>
  </w:style>
  <w:style w:type="paragraph" w:customStyle="1" w:styleId="9AFD334CAEBD4D41B815C90EEEB4773D">
    <w:name w:val="9AFD334CAEBD4D41B815C90EEEB4773D"/>
    <w:rsid w:val="00D9446D"/>
  </w:style>
  <w:style w:type="paragraph" w:customStyle="1" w:styleId="8A06F092C8DE48A89B4DC1EF220F0807">
    <w:name w:val="8A06F092C8DE48A89B4DC1EF220F0807"/>
    <w:rsid w:val="00D9446D"/>
  </w:style>
  <w:style w:type="paragraph" w:customStyle="1" w:styleId="ECBD87BC9235463DA3D14C106DAE65BC">
    <w:name w:val="ECBD87BC9235463DA3D14C106DAE65BC"/>
    <w:rsid w:val="00D9446D"/>
  </w:style>
  <w:style w:type="paragraph" w:customStyle="1" w:styleId="5AC861492A7845BCA0591C217F1ADF82">
    <w:name w:val="5AC861492A7845BCA0591C217F1ADF82"/>
    <w:rsid w:val="00D9446D"/>
  </w:style>
  <w:style w:type="paragraph" w:customStyle="1" w:styleId="A6A424A74FAE4AD898502A851F76C898">
    <w:name w:val="A6A424A74FAE4AD898502A851F76C898"/>
    <w:rsid w:val="00D9446D"/>
  </w:style>
  <w:style w:type="paragraph" w:customStyle="1" w:styleId="9A0D6DBD789D41AEA88FBB9BFA5DB668">
    <w:name w:val="9A0D6DBD789D41AEA88FBB9BFA5DB668"/>
    <w:rsid w:val="00D9446D"/>
  </w:style>
  <w:style w:type="paragraph" w:customStyle="1" w:styleId="ACC7DAB696C3458BB523C2DA80B4A482">
    <w:name w:val="ACC7DAB696C3458BB523C2DA80B4A482"/>
    <w:rsid w:val="00D9446D"/>
  </w:style>
  <w:style w:type="paragraph" w:customStyle="1" w:styleId="F8D2252D119A41418F909ACEAD61AE0B">
    <w:name w:val="F8D2252D119A41418F909ACEAD61AE0B"/>
    <w:rsid w:val="00D9446D"/>
  </w:style>
  <w:style w:type="paragraph" w:customStyle="1" w:styleId="872C105BC498491CB2D4E080B6FF1685">
    <w:name w:val="872C105BC498491CB2D4E080B6FF1685"/>
    <w:rsid w:val="00D9446D"/>
  </w:style>
  <w:style w:type="paragraph" w:customStyle="1" w:styleId="23B6C79E8DF244A29EF1EB35A2551087">
    <w:name w:val="23B6C79E8DF244A29EF1EB35A2551087"/>
    <w:rsid w:val="00D9446D"/>
  </w:style>
  <w:style w:type="paragraph" w:customStyle="1" w:styleId="897EDEB093BD4DD1871636AEAF9F3A58">
    <w:name w:val="897EDEB093BD4DD1871636AEAF9F3A58"/>
    <w:rsid w:val="00D94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b0561323-c6f6-454f-8c08-46082f9e2e6a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Anna Schölin</SenderName>
      <SenderTitle/>
      <SenderMail>anna.scholin@regeringskansliet.se</SenderMail>
      <SenderPhone>08-4051404
070-5292340</SenderPhone>
    </Sender>
    <TopId>1</TopId>
    <TopSender/>
    <OrganisationInfo>
      <Organisatoriskenhet1>Kulturdepartementet</Organisatoriskenhet1>
      <Organisatoriskenhet2>Enheten för diskrimineringsfrågor</Organisatoriskenhet2>
      <Organisatoriskenhet3> </Organisatoriskenhet3>
      <Organisatoriskenhet1Id>197</Organisatoriskenhet1Id>
      <Organisatoriskenhet2Id>615</Organisatoriskenhet2Id>
      <Organisatoriskenhet3Id> </Organisatoriskenhet3Id>
    </OrganisationInfo>
    <HeaderDate/>
    <Office/>
    <Dnr>Ku2017/ 00787/DISK</Dnr>
    <ParagrafNr/>
    <DocumentTitle/>
    <VisitingAddress/>
    <Extra1>extrainfo för denna mallm</Extra1>
    <Extra2>mer extrainfo</Extra2>
    <Extra3/>
    <Number/>
    <Recipient>Till Riksdagen 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1DF0-6007-41FB-9783-744C9BEDDF72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c5a446b9-63c5-4342-a7f4-ee14bf6f27f7"/>
  </ds:schemaRefs>
</ds:datastoreItem>
</file>

<file path=customXml/itemProps2.xml><?xml version="1.0" encoding="utf-8"?>
<ds:datastoreItem xmlns:ds="http://schemas.openxmlformats.org/officeDocument/2006/customXml" ds:itemID="{F565A1C2-6A4E-45D3-BEDC-D8B8AA50AFA9}"/>
</file>

<file path=customXml/itemProps3.xml><?xml version="1.0" encoding="utf-8"?>
<ds:datastoreItem xmlns:ds="http://schemas.openxmlformats.org/officeDocument/2006/customXml" ds:itemID="{FA216F82-65A1-461F-ADB9-3B83E5FA74D5}"/>
</file>

<file path=customXml/itemProps4.xml><?xml version="1.0" encoding="utf-8"?>
<ds:datastoreItem xmlns:ds="http://schemas.openxmlformats.org/officeDocument/2006/customXml" ds:itemID="{E4FA9757-3B59-4D3F-ACDE-E5D5D9723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A59694-BF6D-420E-9AA4-D3BBA4069B2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AC6A990-2455-475B-9A51-7088D97C968B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6CD31A26-694D-4B1C-B048-58CA7CBC5DBA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ABF4A609-790C-4960-9492-4996D804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314</Words>
  <Characters>1648</Characters>
  <Application>Microsoft Office Word</Application>
  <DocSecurity>0</DocSecurity>
  <Lines>63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Anna Schölin</Manager>
  <Company>Regeringskansliet RK IT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Schölin</dc:creator>
  <cp:lastModifiedBy>Mats Carlstedt</cp:lastModifiedBy>
  <cp:revision>11</cp:revision>
  <cp:lastPrinted>2017-03-16T07:47:00Z</cp:lastPrinted>
  <dcterms:created xsi:type="dcterms:W3CDTF">2017-03-17T12:13:00Z</dcterms:created>
  <dcterms:modified xsi:type="dcterms:W3CDTF">2017-03-22T10:32:00Z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26291a72-5937-401d-8ddf-9fc216c40740</vt:lpwstr>
  </property>
</Properties>
</file>