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07B7" w14:textId="77777777" w:rsidR="00C23CBB" w:rsidRDefault="00C23CBB" w:rsidP="00830431">
      <w:pPr>
        <w:pStyle w:val="Rubrik"/>
      </w:pPr>
      <w:bookmarkStart w:id="0" w:name="Start"/>
      <w:bookmarkEnd w:id="0"/>
    </w:p>
    <w:p w14:paraId="4DE11BF1" w14:textId="0FB98F95" w:rsidR="00D623B7" w:rsidRDefault="00CD4BF9" w:rsidP="00830431">
      <w:pPr>
        <w:pStyle w:val="Rubrik"/>
      </w:pPr>
      <w:bookmarkStart w:id="1" w:name="_GoBack"/>
      <w:r>
        <w:t>Svar på fråga 20</w:t>
      </w:r>
      <w:r w:rsidR="004849A0">
        <w:t>19</w:t>
      </w:r>
      <w:r>
        <w:t>/</w:t>
      </w:r>
      <w:r w:rsidR="004849A0">
        <w:t>20</w:t>
      </w:r>
      <w:r>
        <w:t>:</w:t>
      </w:r>
      <w:r w:rsidR="00790B59">
        <w:t>899</w:t>
      </w:r>
      <w:r w:rsidR="00830431">
        <w:t xml:space="preserve"> av Åsa </w:t>
      </w:r>
      <w:proofErr w:type="spellStart"/>
      <w:r w:rsidR="00830431">
        <w:t>Coenraads</w:t>
      </w:r>
      <w:proofErr w:type="spellEnd"/>
      <w:r w:rsidR="007049E3">
        <w:t xml:space="preserve"> (M)</w:t>
      </w:r>
      <w:r w:rsidR="00830431">
        <w:t xml:space="preserve"> </w:t>
      </w:r>
      <w:r w:rsidR="00790B59">
        <w:t>Flygplatsöversynen</w:t>
      </w:r>
    </w:p>
    <w:bookmarkEnd w:id="1"/>
    <w:p w14:paraId="169EED11" w14:textId="0A45BF4B" w:rsidR="00830431" w:rsidRDefault="00830431" w:rsidP="00830431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</w:t>
      </w:r>
      <w:r w:rsidR="00E93F82">
        <w:t>f</w:t>
      </w:r>
      <w:r>
        <w:t xml:space="preserve">rågat mig </w:t>
      </w:r>
      <w:r w:rsidR="00EB1B3B">
        <w:t>om</w:t>
      </w:r>
      <w:r w:rsidR="00084DF0">
        <w:t xml:space="preserve"> </w:t>
      </w:r>
      <w:r w:rsidR="00790B59">
        <w:t>jag a</w:t>
      </w:r>
      <w:r w:rsidR="00790B59" w:rsidRPr="00790B59">
        <w:t>vser att presentera någon flygplatsöversyn under 2020</w:t>
      </w:r>
      <w:r w:rsidR="00EB1B3B">
        <w:t>.</w:t>
      </w:r>
      <w:r w:rsidR="00084DF0">
        <w:t xml:space="preserve"> </w:t>
      </w:r>
    </w:p>
    <w:p w14:paraId="5A1181A4" w14:textId="22F57648" w:rsidR="00785F07" w:rsidRDefault="002D5F5C">
      <w:pPr>
        <w:pStyle w:val="Brdtext"/>
      </w:pPr>
      <w:r>
        <w:t>F</w:t>
      </w:r>
      <w:r w:rsidR="00EE0084">
        <w:t xml:space="preserve">lygets förutsättningar är en fråga som är uppmärksammad på flera håll i landet. Sverige är ett land med långa avstånd och som är glest befolkat. Det innebär att flyget har en viktig roll i transportsystemet, när det gäller resor och transporter över långa avstånd. Samtidigt har flyget en betydande miljö- och klimatpåverkan som </w:t>
      </w:r>
      <w:r w:rsidR="00991D26">
        <w:t xml:space="preserve">ska </w:t>
      </w:r>
      <w:r w:rsidR="00EE0084">
        <w:t>minska.</w:t>
      </w:r>
      <w:r w:rsidR="004C2C6C">
        <w:t xml:space="preserve"> </w:t>
      </w:r>
      <w:r w:rsidR="00991D26">
        <w:t xml:space="preserve">Flyget, liksom övriga trafikslag, ska bidra till målet </w:t>
      </w:r>
      <w:r w:rsidR="007045E8">
        <w:t xml:space="preserve">om </w:t>
      </w:r>
      <w:r w:rsidR="00E71B53">
        <w:t xml:space="preserve">att </w:t>
      </w:r>
      <w:r w:rsidR="00991D26">
        <w:t xml:space="preserve">Sverige </w:t>
      </w:r>
      <w:r w:rsidR="00E71B53">
        <w:t xml:space="preserve">ska bli </w:t>
      </w:r>
      <w:r w:rsidR="00991D26">
        <w:t>världens första fossilfria välfärdsl</w:t>
      </w:r>
      <w:r w:rsidR="007045E8">
        <w:t>a</w:t>
      </w:r>
      <w:r w:rsidR="00991D26">
        <w:t>nd.</w:t>
      </w:r>
    </w:p>
    <w:p w14:paraId="5BE77F05" w14:textId="6A87DD1F" w:rsidR="00790A60" w:rsidRDefault="00790A60">
      <w:pPr>
        <w:pStyle w:val="Brdtext"/>
      </w:pPr>
      <w:r>
        <w:t xml:space="preserve">Flyget är en del av transportsystemet vilket innebär att flyget måste utvecklas i samverkan med övriga trafikslag för att skapa ett effektivt och hållbart transportsystem. </w:t>
      </w:r>
    </w:p>
    <w:p w14:paraId="5AE34C62" w14:textId="569DF3FC" w:rsidR="00031B40" w:rsidRDefault="00EE0084" w:rsidP="00DB48AB">
      <w:pPr>
        <w:pStyle w:val="Brdtext"/>
      </w:pPr>
      <w:r>
        <w:t>Mot bakgrund av regeringens flygstrategi, pågår arbete inom Infrastrukturdepartementet med en översyn av statens ansvar och roll som stödgivare till icke-statliga regionala flygplatser och av flyglinjer med allmän trafikplikt.</w:t>
      </w:r>
      <w:r w:rsidR="00031B40">
        <w:t xml:space="preserve"> </w:t>
      </w:r>
    </w:p>
    <w:p w14:paraId="692739C6" w14:textId="11F0B884" w:rsidR="00F87A06" w:rsidRDefault="00F87A06" w:rsidP="00DB48AB">
      <w:pPr>
        <w:pStyle w:val="Brdtext"/>
      </w:pPr>
      <w:r>
        <w:t xml:space="preserve">Stockholm den </w:t>
      </w:r>
      <w:r w:rsidR="00790B59">
        <w:t>12 februari</w:t>
      </w:r>
    </w:p>
    <w:p w14:paraId="20E05D76" w14:textId="77777777" w:rsidR="00F87A06" w:rsidRDefault="00F87A06" w:rsidP="00DB48AB">
      <w:pPr>
        <w:pStyle w:val="Brdtext"/>
      </w:pPr>
    </w:p>
    <w:p w14:paraId="5A6E4D5C" w14:textId="77777777" w:rsidR="007E2111" w:rsidRDefault="00F87A06" w:rsidP="00E96532">
      <w:pPr>
        <w:pStyle w:val="Brdtext"/>
      </w:pPr>
      <w:r>
        <w:t>Tomas Eneroth</w:t>
      </w:r>
    </w:p>
    <w:sectPr w:rsidR="007E2111" w:rsidSect="007E2111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373E" w14:textId="77777777" w:rsidR="00114595" w:rsidRDefault="00114595" w:rsidP="00A87A54">
      <w:pPr>
        <w:spacing w:after="0" w:line="240" w:lineRule="auto"/>
      </w:pPr>
      <w:r>
        <w:separator/>
      </w:r>
    </w:p>
  </w:endnote>
  <w:endnote w:type="continuationSeparator" w:id="0">
    <w:p w14:paraId="42E8C53C" w14:textId="77777777" w:rsidR="00114595" w:rsidRDefault="0011459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3611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DB2563" w14:textId="436B9F1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7B87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39AB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0D05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EF03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B24A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3DB943" w14:textId="77777777" w:rsidTr="00C26068">
      <w:trPr>
        <w:trHeight w:val="227"/>
      </w:trPr>
      <w:tc>
        <w:tcPr>
          <w:tcW w:w="4074" w:type="dxa"/>
        </w:tcPr>
        <w:p w14:paraId="5B76C7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C51E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F902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267E" w14:textId="77777777" w:rsidR="00114595" w:rsidRDefault="00114595" w:rsidP="00A87A54">
      <w:pPr>
        <w:spacing w:after="0" w:line="240" w:lineRule="auto"/>
      </w:pPr>
      <w:r>
        <w:separator/>
      </w:r>
    </w:p>
  </w:footnote>
  <w:footnote w:type="continuationSeparator" w:id="0">
    <w:p w14:paraId="3F05843F" w14:textId="77777777" w:rsidR="00114595" w:rsidRDefault="0011459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2111" w14:paraId="0E2CB470" w14:textId="77777777" w:rsidTr="00C93EBA">
      <w:trPr>
        <w:trHeight w:val="227"/>
      </w:trPr>
      <w:tc>
        <w:tcPr>
          <w:tcW w:w="5534" w:type="dxa"/>
        </w:tcPr>
        <w:p w14:paraId="36B0B95D" w14:textId="77777777" w:rsidR="007E2111" w:rsidRPr="007D73AB" w:rsidRDefault="007E2111">
          <w:pPr>
            <w:pStyle w:val="Sidhuvud"/>
          </w:pPr>
        </w:p>
      </w:tc>
      <w:tc>
        <w:tcPr>
          <w:tcW w:w="3170" w:type="dxa"/>
          <w:vAlign w:val="bottom"/>
        </w:tcPr>
        <w:p w14:paraId="34C3FBEE" w14:textId="77777777" w:rsidR="007E2111" w:rsidRPr="007D73AB" w:rsidRDefault="007E2111" w:rsidP="00340DE0">
          <w:pPr>
            <w:pStyle w:val="Sidhuvud"/>
          </w:pPr>
        </w:p>
      </w:tc>
      <w:tc>
        <w:tcPr>
          <w:tcW w:w="1134" w:type="dxa"/>
        </w:tcPr>
        <w:p w14:paraId="5DA49673" w14:textId="77777777" w:rsidR="007E2111" w:rsidRDefault="007E2111" w:rsidP="005A703A">
          <w:pPr>
            <w:pStyle w:val="Sidhuvud"/>
          </w:pPr>
        </w:p>
      </w:tc>
    </w:tr>
    <w:tr w:rsidR="007E2111" w14:paraId="1332448F" w14:textId="77777777" w:rsidTr="00C93EBA">
      <w:trPr>
        <w:trHeight w:val="1928"/>
      </w:trPr>
      <w:tc>
        <w:tcPr>
          <w:tcW w:w="5534" w:type="dxa"/>
        </w:tcPr>
        <w:p w14:paraId="6412ED6C" w14:textId="77777777" w:rsidR="007E2111" w:rsidRPr="00340DE0" w:rsidRDefault="007E21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945B9" wp14:editId="7554A0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B460A" w14:textId="77777777" w:rsidR="007E2111" w:rsidRPr="00710A6C" w:rsidRDefault="007E2111" w:rsidP="00EE3C0F">
          <w:pPr>
            <w:pStyle w:val="Sidhuvud"/>
            <w:rPr>
              <w:b/>
            </w:rPr>
          </w:pPr>
        </w:p>
        <w:p w14:paraId="282AC680" w14:textId="77777777" w:rsidR="007E2111" w:rsidRDefault="007E2111" w:rsidP="00EE3C0F">
          <w:pPr>
            <w:pStyle w:val="Sidhuvud"/>
          </w:pPr>
        </w:p>
        <w:p w14:paraId="0C0DE050" w14:textId="77777777" w:rsidR="007E2111" w:rsidRDefault="007E2111" w:rsidP="00EE3C0F">
          <w:pPr>
            <w:pStyle w:val="Sidhuvud"/>
          </w:pPr>
        </w:p>
        <w:p w14:paraId="0B631F4D" w14:textId="77777777" w:rsidR="007E2111" w:rsidRDefault="007E21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4E3FD3D8854CCBA969F95967A2DE52"/>
            </w:placeholder>
            <w:dataBinding w:prefixMappings="xmlns:ns0='http://lp/documentinfo/RK' " w:xpath="/ns0:DocumentInfo[1]/ns0:BaseInfo[1]/ns0:Dnr[1]" w:storeItemID="{3804F3C6-D395-4CB8-B030-68C331345561}"/>
            <w:text/>
          </w:sdtPr>
          <w:sdtEndPr/>
          <w:sdtContent>
            <w:p w14:paraId="74B49653" w14:textId="7D206963" w:rsidR="007E2111" w:rsidRPr="00031B40" w:rsidRDefault="006F1233" w:rsidP="00EE3C0F">
              <w:pPr>
                <w:pStyle w:val="Sidhuvud"/>
              </w:pPr>
              <w:r w:rsidRPr="00031B40">
                <w:t>I20</w:t>
              </w:r>
              <w:r w:rsidR="00790B59" w:rsidRPr="00031B40">
                <w:t>20</w:t>
              </w:r>
              <w:r w:rsidRPr="00031B40">
                <w:t>/</w:t>
              </w:r>
              <w:r w:rsidR="00F01051" w:rsidRPr="00031B40">
                <w:t>0</w:t>
              </w:r>
              <w:r w:rsidR="00790B59" w:rsidRPr="00031B40">
                <w:t>0347</w:t>
              </w:r>
              <w:r w:rsidR="00830431" w:rsidRPr="00031B40">
                <w:t>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7C35779CB943E792878DFBE68A1F50"/>
            </w:placeholder>
            <w:showingPlcHdr/>
            <w:dataBinding w:prefixMappings="xmlns:ns0='http://lp/documentinfo/RK' " w:xpath="/ns0:DocumentInfo[1]/ns0:BaseInfo[1]/ns0:DocNumber[1]" w:storeItemID="{3804F3C6-D395-4CB8-B030-68C331345561}"/>
            <w:text/>
          </w:sdtPr>
          <w:sdtEndPr/>
          <w:sdtContent>
            <w:p w14:paraId="4EF7E7AF" w14:textId="77777777" w:rsidR="007E2111" w:rsidRDefault="007E21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801665" w14:textId="77777777" w:rsidR="007E2111" w:rsidRDefault="007E2111" w:rsidP="00EE3C0F">
          <w:pPr>
            <w:pStyle w:val="Sidhuvud"/>
          </w:pPr>
        </w:p>
      </w:tc>
      <w:tc>
        <w:tcPr>
          <w:tcW w:w="1134" w:type="dxa"/>
        </w:tcPr>
        <w:p w14:paraId="27E7D0CC" w14:textId="77777777" w:rsidR="007E2111" w:rsidRDefault="007E2111" w:rsidP="0094502D">
          <w:pPr>
            <w:pStyle w:val="Sidhuvud"/>
          </w:pPr>
        </w:p>
        <w:p w14:paraId="0341ED1E" w14:textId="77777777" w:rsidR="007E2111" w:rsidRPr="0094502D" w:rsidRDefault="007E2111" w:rsidP="00EC71A6">
          <w:pPr>
            <w:pStyle w:val="Sidhuvud"/>
          </w:pPr>
        </w:p>
      </w:tc>
    </w:tr>
    <w:tr w:rsidR="007E2111" w14:paraId="5AD9AA0D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12FE14C7D6A436EA4A5FD2A266960C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7CDF52" w14:textId="734ED409" w:rsidR="005A6E1D" w:rsidRDefault="005A6E1D" w:rsidP="00340DE0">
              <w:pPr>
                <w:pStyle w:val="Sidhuvud"/>
                <w:rPr>
                  <w:b/>
                </w:rPr>
              </w:pPr>
              <w:r w:rsidRPr="00967F78">
                <w:rPr>
                  <w:b/>
                </w:rPr>
                <w:t>Infrastrukturdepartementet</w:t>
              </w:r>
            </w:p>
            <w:p w14:paraId="322943C6" w14:textId="1CE798D3" w:rsidR="004849A0" w:rsidRPr="004849A0" w:rsidRDefault="004849A0" w:rsidP="00340DE0">
              <w:pPr>
                <w:pStyle w:val="Sidhuvud"/>
              </w:pPr>
              <w:r w:rsidRPr="004849A0">
                <w:t>Infrastrukturministern</w:t>
              </w:r>
            </w:p>
            <w:p w14:paraId="7BDEA0E7" w14:textId="77777777" w:rsidR="004849A0" w:rsidRPr="00967F78" w:rsidRDefault="004849A0" w:rsidP="00340DE0">
              <w:pPr>
                <w:pStyle w:val="Sidhuvud"/>
                <w:rPr>
                  <w:b/>
                </w:rPr>
              </w:pPr>
            </w:p>
            <w:p w14:paraId="085863CC" w14:textId="41F93C49" w:rsidR="00A00E1F" w:rsidRDefault="00A00E1F" w:rsidP="00340DE0">
              <w:pPr>
                <w:pStyle w:val="Sidhuvud"/>
              </w:pPr>
              <w:bookmarkStart w:id="2" w:name="_Hlk5607724"/>
            </w:p>
            <w:bookmarkEnd w:id="2"/>
            <w:p w14:paraId="787DAA51" w14:textId="77777777" w:rsidR="00957740" w:rsidRPr="00957740" w:rsidRDefault="00957740" w:rsidP="00957740"/>
            <w:p w14:paraId="07FBE5EE" w14:textId="77777777" w:rsidR="00957740" w:rsidRDefault="00957740" w:rsidP="00957740"/>
            <w:p w14:paraId="65B0A2B7" w14:textId="77777777" w:rsidR="00957740" w:rsidRDefault="00957740" w:rsidP="00957740"/>
            <w:p w14:paraId="445F3CB8" w14:textId="78E5E442" w:rsidR="007E2111" w:rsidRPr="00957740" w:rsidRDefault="007E2111" w:rsidP="00957740"/>
          </w:tc>
        </w:sdtContent>
      </w:sdt>
      <w:sdt>
        <w:sdtPr>
          <w:alias w:val="Recipient"/>
          <w:tag w:val="ccRKShow_Recipient"/>
          <w:id w:val="-28344517"/>
          <w:placeholder>
            <w:docPart w:val="0AF6B516A5DD4C1AB82CCF2523DBF0A6"/>
          </w:placeholder>
          <w:dataBinding w:prefixMappings="xmlns:ns0='http://lp/documentinfo/RK' " w:xpath="/ns0:DocumentInfo[1]/ns0:BaseInfo[1]/ns0:Recipient[1]" w:storeItemID="{3804F3C6-D395-4CB8-B030-68C331345561}"/>
          <w:text w:multiLine="1"/>
        </w:sdtPr>
        <w:sdtContent>
          <w:tc>
            <w:tcPr>
              <w:tcW w:w="3170" w:type="dxa"/>
            </w:tcPr>
            <w:p w14:paraId="14A92A73" w14:textId="04B665FB" w:rsidR="007E2111" w:rsidRDefault="00863E2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CE3BD2" w14:textId="77777777" w:rsidR="007E2111" w:rsidRDefault="007E2111" w:rsidP="003E6020">
          <w:pPr>
            <w:pStyle w:val="Sidhuvud"/>
          </w:pPr>
        </w:p>
      </w:tc>
    </w:tr>
  </w:tbl>
  <w:p w14:paraId="6B5D88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11"/>
    <w:rsid w:val="00000290"/>
    <w:rsid w:val="00002CA1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1B40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DF0"/>
    <w:rsid w:val="00085547"/>
    <w:rsid w:val="000862E0"/>
    <w:rsid w:val="000873C3"/>
    <w:rsid w:val="00093408"/>
    <w:rsid w:val="00093BBF"/>
    <w:rsid w:val="0009435C"/>
    <w:rsid w:val="0009508F"/>
    <w:rsid w:val="00095FF0"/>
    <w:rsid w:val="000A13CA"/>
    <w:rsid w:val="000A456A"/>
    <w:rsid w:val="000A5E43"/>
    <w:rsid w:val="000B36CB"/>
    <w:rsid w:val="000B56A9"/>
    <w:rsid w:val="000C61D1"/>
    <w:rsid w:val="000D31A9"/>
    <w:rsid w:val="000D370F"/>
    <w:rsid w:val="000D5449"/>
    <w:rsid w:val="000E12D9"/>
    <w:rsid w:val="000E1BD9"/>
    <w:rsid w:val="000E1CFF"/>
    <w:rsid w:val="000E431B"/>
    <w:rsid w:val="000E59A9"/>
    <w:rsid w:val="000E638A"/>
    <w:rsid w:val="000E6472"/>
    <w:rsid w:val="000F00B8"/>
    <w:rsid w:val="000F1EA7"/>
    <w:rsid w:val="000F2084"/>
    <w:rsid w:val="000F6462"/>
    <w:rsid w:val="00103AA1"/>
    <w:rsid w:val="00106F29"/>
    <w:rsid w:val="00113168"/>
    <w:rsid w:val="0011413E"/>
    <w:rsid w:val="00114595"/>
    <w:rsid w:val="00114876"/>
    <w:rsid w:val="0012033A"/>
    <w:rsid w:val="00121002"/>
    <w:rsid w:val="00122D16"/>
    <w:rsid w:val="00124F40"/>
    <w:rsid w:val="00125B5E"/>
    <w:rsid w:val="00126E6B"/>
    <w:rsid w:val="00130EC3"/>
    <w:rsid w:val="001318F5"/>
    <w:rsid w:val="001331B1"/>
    <w:rsid w:val="00134837"/>
    <w:rsid w:val="00135111"/>
    <w:rsid w:val="001415C0"/>
    <w:rsid w:val="001428E2"/>
    <w:rsid w:val="00167FA8"/>
    <w:rsid w:val="00170CE4"/>
    <w:rsid w:val="0017300E"/>
    <w:rsid w:val="00173126"/>
    <w:rsid w:val="001744D5"/>
    <w:rsid w:val="00176A26"/>
    <w:rsid w:val="001774F8"/>
    <w:rsid w:val="00180BE1"/>
    <w:rsid w:val="001813DF"/>
    <w:rsid w:val="001832CC"/>
    <w:rsid w:val="00185348"/>
    <w:rsid w:val="0019051C"/>
    <w:rsid w:val="0019127B"/>
    <w:rsid w:val="00192350"/>
    <w:rsid w:val="00192E34"/>
    <w:rsid w:val="00193139"/>
    <w:rsid w:val="0019575E"/>
    <w:rsid w:val="0019794D"/>
    <w:rsid w:val="00197A8A"/>
    <w:rsid w:val="001A0EE6"/>
    <w:rsid w:val="001A2A61"/>
    <w:rsid w:val="001B4824"/>
    <w:rsid w:val="001B5683"/>
    <w:rsid w:val="001C1BF3"/>
    <w:rsid w:val="001C4980"/>
    <w:rsid w:val="001C5DC9"/>
    <w:rsid w:val="001C71A9"/>
    <w:rsid w:val="001D12FC"/>
    <w:rsid w:val="001E010B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655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2D28"/>
    <w:rsid w:val="00273494"/>
    <w:rsid w:val="00275872"/>
    <w:rsid w:val="00280327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16B5"/>
    <w:rsid w:val="002B6849"/>
    <w:rsid w:val="002C1D37"/>
    <w:rsid w:val="002C2885"/>
    <w:rsid w:val="002C476F"/>
    <w:rsid w:val="002C5B48"/>
    <w:rsid w:val="002D2647"/>
    <w:rsid w:val="002D4298"/>
    <w:rsid w:val="002D4829"/>
    <w:rsid w:val="002D5F5C"/>
    <w:rsid w:val="002D6541"/>
    <w:rsid w:val="002E150B"/>
    <w:rsid w:val="002E2C89"/>
    <w:rsid w:val="002E3112"/>
    <w:rsid w:val="002E3609"/>
    <w:rsid w:val="002E4D3F"/>
    <w:rsid w:val="002E61A5"/>
    <w:rsid w:val="002F3675"/>
    <w:rsid w:val="002F47DC"/>
    <w:rsid w:val="002F59E0"/>
    <w:rsid w:val="002F66A6"/>
    <w:rsid w:val="00300342"/>
    <w:rsid w:val="003050DB"/>
    <w:rsid w:val="003078B1"/>
    <w:rsid w:val="00310561"/>
    <w:rsid w:val="00311737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DA4"/>
    <w:rsid w:val="00340DE0"/>
    <w:rsid w:val="00341F47"/>
    <w:rsid w:val="00342327"/>
    <w:rsid w:val="00344781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37EE"/>
    <w:rsid w:val="003E5A50"/>
    <w:rsid w:val="003E6020"/>
    <w:rsid w:val="003F1F1F"/>
    <w:rsid w:val="003F299F"/>
    <w:rsid w:val="003F2A16"/>
    <w:rsid w:val="003F58DC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9A0"/>
    <w:rsid w:val="00485601"/>
    <w:rsid w:val="004865B8"/>
    <w:rsid w:val="00486C0D"/>
    <w:rsid w:val="004911D9"/>
    <w:rsid w:val="004913D3"/>
    <w:rsid w:val="00491796"/>
    <w:rsid w:val="0049768A"/>
    <w:rsid w:val="004A33C6"/>
    <w:rsid w:val="004A66B1"/>
    <w:rsid w:val="004A7DC4"/>
    <w:rsid w:val="004B1E7B"/>
    <w:rsid w:val="004B3029"/>
    <w:rsid w:val="004B35E7"/>
    <w:rsid w:val="004B4F28"/>
    <w:rsid w:val="004B63BF"/>
    <w:rsid w:val="004B66DA"/>
    <w:rsid w:val="004B696B"/>
    <w:rsid w:val="004B7DFF"/>
    <w:rsid w:val="004C12B5"/>
    <w:rsid w:val="004C2C6C"/>
    <w:rsid w:val="004C3A3F"/>
    <w:rsid w:val="004C5686"/>
    <w:rsid w:val="004C70EE"/>
    <w:rsid w:val="004D6EBF"/>
    <w:rsid w:val="004D766C"/>
    <w:rsid w:val="004D7A0A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016"/>
    <w:rsid w:val="00511A1B"/>
    <w:rsid w:val="00511A68"/>
    <w:rsid w:val="00513E7D"/>
    <w:rsid w:val="00514A67"/>
    <w:rsid w:val="0051560A"/>
    <w:rsid w:val="00521192"/>
    <w:rsid w:val="0052127C"/>
    <w:rsid w:val="00526AEB"/>
    <w:rsid w:val="00527597"/>
    <w:rsid w:val="005302E0"/>
    <w:rsid w:val="005361C9"/>
    <w:rsid w:val="0054295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3DF"/>
    <w:rsid w:val="00595EDE"/>
    <w:rsid w:val="00596E2B"/>
    <w:rsid w:val="005A0CBA"/>
    <w:rsid w:val="005A2022"/>
    <w:rsid w:val="005A3272"/>
    <w:rsid w:val="005A5193"/>
    <w:rsid w:val="005A6E1D"/>
    <w:rsid w:val="005A7036"/>
    <w:rsid w:val="005B115A"/>
    <w:rsid w:val="005B3FD4"/>
    <w:rsid w:val="005B537F"/>
    <w:rsid w:val="005C120D"/>
    <w:rsid w:val="005C15B3"/>
    <w:rsid w:val="005D07C2"/>
    <w:rsid w:val="005D4A79"/>
    <w:rsid w:val="005E2F29"/>
    <w:rsid w:val="005E400D"/>
    <w:rsid w:val="005E4E79"/>
    <w:rsid w:val="005E5CE7"/>
    <w:rsid w:val="005E790C"/>
    <w:rsid w:val="005F08C5"/>
    <w:rsid w:val="005F665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5C"/>
    <w:rsid w:val="006358C8"/>
    <w:rsid w:val="006373D8"/>
    <w:rsid w:val="0064133A"/>
    <w:rsid w:val="00647FD7"/>
    <w:rsid w:val="00650080"/>
    <w:rsid w:val="00651F17"/>
    <w:rsid w:val="0065382D"/>
    <w:rsid w:val="00654B4D"/>
    <w:rsid w:val="0065559D"/>
    <w:rsid w:val="00655A40"/>
    <w:rsid w:val="0065645D"/>
    <w:rsid w:val="00660D84"/>
    <w:rsid w:val="0066133A"/>
    <w:rsid w:val="00661681"/>
    <w:rsid w:val="00662846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3A0"/>
    <w:rsid w:val="006A09DA"/>
    <w:rsid w:val="006A1835"/>
    <w:rsid w:val="006A2625"/>
    <w:rsid w:val="006B4A30"/>
    <w:rsid w:val="006B7569"/>
    <w:rsid w:val="006C2647"/>
    <w:rsid w:val="006C28EE"/>
    <w:rsid w:val="006D2998"/>
    <w:rsid w:val="006D3188"/>
    <w:rsid w:val="006D5159"/>
    <w:rsid w:val="006E08FC"/>
    <w:rsid w:val="006F1233"/>
    <w:rsid w:val="006F2588"/>
    <w:rsid w:val="007045E8"/>
    <w:rsid w:val="007049E3"/>
    <w:rsid w:val="00710A6C"/>
    <w:rsid w:val="00710D98"/>
    <w:rsid w:val="00711CE9"/>
    <w:rsid w:val="00712266"/>
    <w:rsid w:val="00712593"/>
    <w:rsid w:val="00712D82"/>
    <w:rsid w:val="00716E22"/>
    <w:rsid w:val="007171AB"/>
    <w:rsid w:val="00717D34"/>
    <w:rsid w:val="007213D0"/>
    <w:rsid w:val="00732599"/>
    <w:rsid w:val="00743E09"/>
    <w:rsid w:val="007445CB"/>
    <w:rsid w:val="00744FCC"/>
    <w:rsid w:val="00750C93"/>
    <w:rsid w:val="00754E24"/>
    <w:rsid w:val="00757B3B"/>
    <w:rsid w:val="00760590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5F07"/>
    <w:rsid w:val="00787424"/>
    <w:rsid w:val="007900CC"/>
    <w:rsid w:val="00790A60"/>
    <w:rsid w:val="00790B59"/>
    <w:rsid w:val="00792BBB"/>
    <w:rsid w:val="0079641B"/>
    <w:rsid w:val="00797A90"/>
    <w:rsid w:val="007A1856"/>
    <w:rsid w:val="007A1887"/>
    <w:rsid w:val="007A2607"/>
    <w:rsid w:val="007A629C"/>
    <w:rsid w:val="007A6348"/>
    <w:rsid w:val="007B023C"/>
    <w:rsid w:val="007B051A"/>
    <w:rsid w:val="007C44FF"/>
    <w:rsid w:val="007C6456"/>
    <w:rsid w:val="007C7BDB"/>
    <w:rsid w:val="007D2FF5"/>
    <w:rsid w:val="007D73AB"/>
    <w:rsid w:val="007D790E"/>
    <w:rsid w:val="007E2111"/>
    <w:rsid w:val="007E2712"/>
    <w:rsid w:val="007E4A9C"/>
    <w:rsid w:val="007E5516"/>
    <w:rsid w:val="007E7EE2"/>
    <w:rsid w:val="007F06CA"/>
    <w:rsid w:val="007F4F64"/>
    <w:rsid w:val="0080228F"/>
    <w:rsid w:val="008023C5"/>
    <w:rsid w:val="00804C1B"/>
    <w:rsid w:val="0080595A"/>
    <w:rsid w:val="008150A6"/>
    <w:rsid w:val="008178E6"/>
    <w:rsid w:val="0082249C"/>
    <w:rsid w:val="00824CCE"/>
    <w:rsid w:val="00830431"/>
    <w:rsid w:val="00830B7B"/>
    <w:rsid w:val="00832661"/>
    <w:rsid w:val="008349AA"/>
    <w:rsid w:val="008375D5"/>
    <w:rsid w:val="00841486"/>
    <w:rsid w:val="00842BC9"/>
    <w:rsid w:val="008431AF"/>
    <w:rsid w:val="0084476E"/>
    <w:rsid w:val="0084521A"/>
    <w:rsid w:val="008504F6"/>
    <w:rsid w:val="008519D1"/>
    <w:rsid w:val="00852CA9"/>
    <w:rsid w:val="008573B9"/>
    <w:rsid w:val="0085782D"/>
    <w:rsid w:val="00863BB7"/>
    <w:rsid w:val="00863E28"/>
    <w:rsid w:val="00871A05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5379"/>
    <w:rsid w:val="008A7506"/>
    <w:rsid w:val="008B1603"/>
    <w:rsid w:val="008B20ED"/>
    <w:rsid w:val="008B6135"/>
    <w:rsid w:val="008C4538"/>
    <w:rsid w:val="008C562B"/>
    <w:rsid w:val="008C6717"/>
    <w:rsid w:val="008D2AB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5888"/>
    <w:rsid w:val="009279B2"/>
    <w:rsid w:val="009332B4"/>
    <w:rsid w:val="00935814"/>
    <w:rsid w:val="0094502D"/>
    <w:rsid w:val="00946561"/>
    <w:rsid w:val="00946B39"/>
    <w:rsid w:val="00947013"/>
    <w:rsid w:val="00957740"/>
    <w:rsid w:val="00967F78"/>
    <w:rsid w:val="00973084"/>
    <w:rsid w:val="009749B2"/>
    <w:rsid w:val="00974B59"/>
    <w:rsid w:val="009777F1"/>
    <w:rsid w:val="00984EA2"/>
    <w:rsid w:val="00986CC3"/>
    <w:rsid w:val="0099068E"/>
    <w:rsid w:val="00991D26"/>
    <w:rsid w:val="009920AA"/>
    <w:rsid w:val="00992943"/>
    <w:rsid w:val="009931B3"/>
    <w:rsid w:val="00996279"/>
    <w:rsid w:val="009962BD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E3"/>
    <w:rsid w:val="009F19C0"/>
    <w:rsid w:val="00A00AE4"/>
    <w:rsid w:val="00A00D24"/>
    <w:rsid w:val="00A00E1F"/>
    <w:rsid w:val="00A01F5C"/>
    <w:rsid w:val="00A2019A"/>
    <w:rsid w:val="00A23493"/>
    <w:rsid w:val="00A2416A"/>
    <w:rsid w:val="00A3270B"/>
    <w:rsid w:val="00A36611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3A3"/>
    <w:rsid w:val="00A61980"/>
    <w:rsid w:val="00A61F6D"/>
    <w:rsid w:val="00A65996"/>
    <w:rsid w:val="00A67276"/>
    <w:rsid w:val="00A67588"/>
    <w:rsid w:val="00A67840"/>
    <w:rsid w:val="00A71A9E"/>
    <w:rsid w:val="00A72DC2"/>
    <w:rsid w:val="00A7382D"/>
    <w:rsid w:val="00A743AC"/>
    <w:rsid w:val="00A75998"/>
    <w:rsid w:val="00A75AB7"/>
    <w:rsid w:val="00A8483F"/>
    <w:rsid w:val="00A870B0"/>
    <w:rsid w:val="00A8728A"/>
    <w:rsid w:val="00A87A54"/>
    <w:rsid w:val="00A90506"/>
    <w:rsid w:val="00A97D13"/>
    <w:rsid w:val="00AA1809"/>
    <w:rsid w:val="00AB5033"/>
    <w:rsid w:val="00AB5298"/>
    <w:rsid w:val="00AB5519"/>
    <w:rsid w:val="00AB6313"/>
    <w:rsid w:val="00AB71DD"/>
    <w:rsid w:val="00AC15C5"/>
    <w:rsid w:val="00AC4C2B"/>
    <w:rsid w:val="00AC7A42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0AA9"/>
    <w:rsid w:val="00B2169D"/>
    <w:rsid w:val="00B21CBB"/>
    <w:rsid w:val="00B24D5E"/>
    <w:rsid w:val="00B25D9C"/>
    <w:rsid w:val="00B262F3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B11"/>
    <w:rsid w:val="00B80840"/>
    <w:rsid w:val="00B815FC"/>
    <w:rsid w:val="00B82A05"/>
    <w:rsid w:val="00B84409"/>
    <w:rsid w:val="00B84E2D"/>
    <w:rsid w:val="00B86386"/>
    <w:rsid w:val="00B927C9"/>
    <w:rsid w:val="00B93C89"/>
    <w:rsid w:val="00B96EFA"/>
    <w:rsid w:val="00BB17B0"/>
    <w:rsid w:val="00BB28BF"/>
    <w:rsid w:val="00BB2F42"/>
    <w:rsid w:val="00BB4AC0"/>
    <w:rsid w:val="00BB5683"/>
    <w:rsid w:val="00BB623C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2AFA"/>
    <w:rsid w:val="00C1410E"/>
    <w:rsid w:val="00C141C6"/>
    <w:rsid w:val="00C16F5A"/>
    <w:rsid w:val="00C2071A"/>
    <w:rsid w:val="00C20ACB"/>
    <w:rsid w:val="00C23703"/>
    <w:rsid w:val="00C23CBB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35B"/>
    <w:rsid w:val="00C670F8"/>
    <w:rsid w:val="00C6780B"/>
    <w:rsid w:val="00C7052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8F7"/>
    <w:rsid w:val="00CD09EF"/>
    <w:rsid w:val="00CD17C1"/>
    <w:rsid w:val="00CD1C6C"/>
    <w:rsid w:val="00CD360B"/>
    <w:rsid w:val="00CD37F1"/>
    <w:rsid w:val="00CD4BF9"/>
    <w:rsid w:val="00CD6169"/>
    <w:rsid w:val="00CD6D76"/>
    <w:rsid w:val="00CE1F74"/>
    <w:rsid w:val="00CE20BC"/>
    <w:rsid w:val="00CE2820"/>
    <w:rsid w:val="00CE46CC"/>
    <w:rsid w:val="00CF0284"/>
    <w:rsid w:val="00CF15F7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FC6"/>
    <w:rsid w:val="00D20DA7"/>
    <w:rsid w:val="00D249A5"/>
    <w:rsid w:val="00D273F2"/>
    <w:rsid w:val="00D279D8"/>
    <w:rsid w:val="00D27C8E"/>
    <w:rsid w:val="00D3026A"/>
    <w:rsid w:val="00D32D62"/>
    <w:rsid w:val="00D3666F"/>
    <w:rsid w:val="00D36E44"/>
    <w:rsid w:val="00D40C72"/>
    <w:rsid w:val="00D4141B"/>
    <w:rsid w:val="00D4145D"/>
    <w:rsid w:val="00D458F0"/>
    <w:rsid w:val="00D46B3E"/>
    <w:rsid w:val="00D50B3B"/>
    <w:rsid w:val="00D5467F"/>
    <w:rsid w:val="00D55837"/>
    <w:rsid w:val="00D56A9F"/>
    <w:rsid w:val="00D571F7"/>
    <w:rsid w:val="00D60F51"/>
    <w:rsid w:val="00D6113C"/>
    <w:rsid w:val="00D623B7"/>
    <w:rsid w:val="00D65E20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68A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64C6"/>
    <w:rsid w:val="00DB714B"/>
    <w:rsid w:val="00DC047E"/>
    <w:rsid w:val="00DC1025"/>
    <w:rsid w:val="00DC10F6"/>
    <w:rsid w:val="00DC3E45"/>
    <w:rsid w:val="00DC4598"/>
    <w:rsid w:val="00DD0722"/>
    <w:rsid w:val="00DD212F"/>
    <w:rsid w:val="00DD7E87"/>
    <w:rsid w:val="00DE18F5"/>
    <w:rsid w:val="00DE73D2"/>
    <w:rsid w:val="00DE77FF"/>
    <w:rsid w:val="00DF0C98"/>
    <w:rsid w:val="00DF3BF1"/>
    <w:rsid w:val="00DF5BFB"/>
    <w:rsid w:val="00DF5CD6"/>
    <w:rsid w:val="00E022DA"/>
    <w:rsid w:val="00E032AD"/>
    <w:rsid w:val="00E03BCB"/>
    <w:rsid w:val="00E06B17"/>
    <w:rsid w:val="00E124DC"/>
    <w:rsid w:val="00E23651"/>
    <w:rsid w:val="00E258D8"/>
    <w:rsid w:val="00E26DDF"/>
    <w:rsid w:val="00E30167"/>
    <w:rsid w:val="00E32EB6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B6B"/>
    <w:rsid w:val="00E6641E"/>
    <w:rsid w:val="00E66F18"/>
    <w:rsid w:val="00E70856"/>
    <w:rsid w:val="00E71B53"/>
    <w:rsid w:val="00E727DE"/>
    <w:rsid w:val="00E74A30"/>
    <w:rsid w:val="00E77778"/>
    <w:rsid w:val="00E77B7E"/>
    <w:rsid w:val="00E82DF1"/>
    <w:rsid w:val="00E90CAA"/>
    <w:rsid w:val="00E93339"/>
    <w:rsid w:val="00E93F82"/>
    <w:rsid w:val="00E96532"/>
    <w:rsid w:val="00E973A0"/>
    <w:rsid w:val="00E97EBC"/>
    <w:rsid w:val="00EA1688"/>
    <w:rsid w:val="00EA1AFC"/>
    <w:rsid w:val="00EA4C83"/>
    <w:rsid w:val="00EB1B3B"/>
    <w:rsid w:val="00EB3F49"/>
    <w:rsid w:val="00EC0A92"/>
    <w:rsid w:val="00EC1DA0"/>
    <w:rsid w:val="00EC329B"/>
    <w:rsid w:val="00EC5EB9"/>
    <w:rsid w:val="00EC6006"/>
    <w:rsid w:val="00EC6F03"/>
    <w:rsid w:val="00EC71A6"/>
    <w:rsid w:val="00EC73C2"/>
    <w:rsid w:val="00EC73EB"/>
    <w:rsid w:val="00ED592E"/>
    <w:rsid w:val="00ED6ABD"/>
    <w:rsid w:val="00ED72E1"/>
    <w:rsid w:val="00EE0084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051"/>
    <w:rsid w:val="00F02745"/>
    <w:rsid w:val="00F03EAC"/>
    <w:rsid w:val="00F04B7C"/>
    <w:rsid w:val="00F078B5"/>
    <w:rsid w:val="00F14024"/>
    <w:rsid w:val="00F15DB1"/>
    <w:rsid w:val="00F218A3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52B"/>
    <w:rsid w:val="00F848D6"/>
    <w:rsid w:val="00F859AE"/>
    <w:rsid w:val="00F87A06"/>
    <w:rsid w:val="00F922B2"/>
    <w:rsid w:val="00F943C8"/>
    <w:rsid w:val="00F96B28"/>
    <w:rsid w:val="00FA1564"/>
    <w:rsid w:val="00FA41B4"/>
    <w:rsid w:val="00FA5DDD"/>
    <w:rsid w:val="00FA7644"/>
    <w:rsid w:val="00FB0647"/>
    <w:rsid w:val="00FB2A76"/>
    <w:rsid w:val="00FC069A"/>
    <w:rsid w:val="00FC08A9"/>
    <w:rsid w:val="00FC23FE"/>
    <w:rsid w:val="00FC7600"/>
    <w:rsid w:val="00FD0B7B"/>
    <w:rsid w:val="00FD1651"/>
    <w:rsid w:val="00FD17FC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1DF3"/>
  <w15:docId w15:val="{224E6C86-7A88-4757-88DC-2009277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7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E3FD3D8854CCBA969F95967A2D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7C46-76B2-4A1C-9E16-641E1EC62706}"/>
      </w:docPartPr>
      <w:docPartBody>
        <w:p w:rsidR="009C6B5E" w:rsidRDefault="00B60E7B" w:rsidP="00B60E7B">
          <w:pPr>
            <w:pStyle w:val="634E3FD3D8854CCBA969F95967A2D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C35779CB943E792878DFBE68A1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CBEA3-74FE-4EC8-A673-A74CC253F11B}"/>
      </w:docPartPr>
      <w:docPartBody>
        <w:p w:rsidR="009C6B5E" w:rsidRDefault="00B60E7B" w:rsidP="00B60E7B">
          <w:pPr>
            <w:pStyle w:val="767C35779CB943E792878DFBE68A1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FE14C7D6A436EA4A5FD2A2669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D7824-1D02-4E70-9386-79F1C75748E5}"/>
      </w:docPartPr>
      <w:docPartBody>
        <w:p w:rsidR="009C6B5E" w:rsidRDefault="00B60E7B" w:rsidP="00B60E7B">
          <w:pPr>
            <w:pStyle w:val="212FE14C7D6A436EA4A5FD2A266960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F6B516A5DD4C1AB82CCF2523DB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C3D1-7A15-4824-A1D4-BAB577199A5A}"/>
      </w:docPartPr>
      <w:docPartBody>
        <w:p w:rsidR="009C6B5E" w:rsidRDefault="00B60E7B" w:rsidP="00B60E7B">
          <w:pPr>
            <w:pStyle w:val="0AF6B516A5DD4C1AB82CCF2523DBF0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7B"/>
    <w:rsid w:val="009C6B5E"/>
    <w:rsid w:val="00B60E7B"/>
    <w:rsid w:val="00CC4A1F"/>
    <w:rsid w:val="00E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4039237F9A412280C780E13BE5CB6A">
    <w:name w:val="194039237F9A412280C780E13BE5CB6A"/>
    <w:rsid w:val="00B60E7B"/>
  </w:style>
  <w:style w:type="character" w:styleId="Platshllartext">
    <w:name w:val="Placeholder Text"/>
    <w:basedOn w:val="Standardstycketeckensnitt"/>
    <w:uiPriority w:val="99"/>
    <w:semiHidden/>
    <w:rsid w:val="00B60E7B"/>
    <w:rPr>
      <w:noProof w:val="0"/>
      <w:color w:val="808080"/>
    </w:rPr>
  </w:style>
  <w:style w:type="paragraph" w:customStyle="1" w:styleId="7A7E9DB2447E47A38D4431E72977AB95">
    <w:name w:val="7A7E9DB2447E47A38D4431E72977AB95"/>
    <w:rsid w:val="00B60E7B"/>
  </w:style>
  <w:style w:type="paragraph" w:customStyle="1" w:styleId="1A6A695A61DB44C4817F7C7D46E5E6BA">
    <w:name w:val="1A6A695A61DB44C4817F7C7D46E5E6BA"/>
    <w:rsid w:val="00B60E7B"/>
  </w:style>
  <w:style w:type="paragraph" w:customStyle="1" w:styleId="6424C2139F1B4B35A64EF1EC4D498FAA">
    <w:name w:val="6424C2139F1B4B35A64EF1EC4D498FAA"/>
    <w:rsid w:val="00B60E7B"/>
  </w:style>
  <w:style w:type="paragraph" w:customStyle="1" w:styleId="634E3FD3D8854CCBA969F95967A2DE52">
    <w:name w:val="634E3FD3D8854CCBA969F95967A2DE52"/>
    <w:rsid w:val="00B60E7B"/>
  </w:style>
  <w:style w:type="paragraph" w:customStyle="1" w:styleId="767C35779CB943E792878DFBE68A1F50">
    <w:name w:val="767C35779CB943E792878DFBE68A1F50"/>
    <w:rsid w:val="00B60E7B"/>
  </w:style>
  <w:style w:type="paragraph" w:customStyle="1" w:styleId="41BB30D0C98842A3BD3A793BE7BD35CD">
    <w:name w:val="41BB30D0C98842A3BD3A793BE7BD35CD"/>
    <w:rsid w:val="00B60E7B"/>
  </w:style>
  <w:style w:type="paragraph" w:customStyle="1" w:styleId="FB02EC4839634323982AB85CCDEDBB30">
    <w:name w:val="FB02EC4839634323982AB85CCDEDBB30"/>
    <w:rsid w:val="00B60E7B"/>
  </w:style>
  <w:style w:type="paragraph" w:customStyle="1" w:styleId="349384C3DE78461280A3EB817EA2C51E">
    <w:name w:val="349384C3DE78461280A3EB817EA2C51E"/>
    <w:rsid w:val="00B60E7B"/>
  </w:style>
  <w:style w:type="paragraph" w:customStyle="1" w:styleId="212FE14C7D6A436EA4A5FD2A266960CA">
    <w:name w:val="212FE14C7D6A436EA4A5FD2A266960CA"/>
    <w:rsid w:val="00B60E7B"/>
  </w:style>
  <w:style w:type="paragraph" w:customStyle="1" w:styleId="0AF6B516A5DD4C1AB82CCF2523DBF0A6">
    <w:name w:val="0AF6B516A5DD4C1AB82CCF2523DBF0A6"/>
    <w:rsid w:val="00B60E7B"/>
  </w:style>
  <w:style w:type="paragraph" w:customStyle="1" w:styleId="AE5E90F5274C4F4C90538F78B7122EEA">
    <w:name w:val="AE5E90F5274C4F4C90538F78B7122EEA"/>
    <w:rsid w:val="00B60E7B"/>
  </w:style>
  <w:style w:type="paragraph" w:customStyle="1" w:styleId="5C70DC0B3B36440F861CBB7030E41BD2">
    <w:name w:val="5C70DC0B3B36440F861CBB7030E41BD2"/>
    <w:rsid w:val="00B60E7B"/>
  </w:style>
  <w:style w:type="paragraph" w:customStyle="1" w:styleId="280354F0154C4B82B66DB2395CD2CB15">
    <w:name w:val="280354F0154C4B82B66DB2395CD2CB15"/>
    <w:rsid w:val="00B60E7B"/>
  </w:style>
  <w:style w:type="paragraph" w:customStyle="1" w:styleId="785C08D0D1A0453B8BD845E43A93276B">
    <w:name w:val="785C08D0D1A0453B8BD845E43A93276B"/>
    <w:rsid w:val="00B6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2019-04-04</HeaderDate>
    <Office/>
    <Dnr>I2020/00347/TP</Dnr>
    <ParagrafNr/>
    <DocumentTitle/>
    <VisitingAddress/>
    <Extra1/>
    <Extra2/>
    <Extra3>av Patrik Jönsson (SD)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a422a2db-f3f5-4de1-93db-764852b26722</RD_Svarsid>
  </documentManagement>
</p:properties>
</file>

<file path=customXml/itemProps1.xml><?xml version="1.0" encoding="utf-8"?>
<ds:datastoreItem xmlns:ds="http://schemas.openxmlformats.org/officeDocument/2006/customXml" ds:itemID="{513C9CEF-EC93-44A2-B1C8-840FA1D5B348}"/>
</file>

<file path=customXml/itemProps2.xml><?xml version="1.0" encoding="utf-8"?>
<ds:datastoreItem xmlns:ds="http://schemas.openxmlformats.org/officeDocument/2006/customXml" ds:itemID="{6AEB37C9-9242-43B6-B9A4-A98606A203BC}"/>
</file>

<file path=customXml/itemProps3.xml><?xml version="1.0" encoding="utf-8"?>
<ds:datastoreItem xmlns:ds="http://schemas.openxmlformats.org/officeDocument/2006/customXml" ds:itemID="{96848D82-384F-483E-AAC1-9C80B0611BDE}"/>
</file>

<file path=customXml/itemProps4.xml><?xml version="1.0" encoding="utf-8"?>
<ds:datastoreItem xmlns:ds="http://schemas.openxmlformats.org/officeDocument/2006/customXml" ds:itemID="{3804F3C6-D395-4CB8-B030-68C331345561}"/>
</file>

<file path=customXml/itemProps5.xml><?xml version="1.0" encoding="utf-8"?>
<ds:datastoreItem xmlns:ds="http://schemas.openxmlformats.org/officeDocument/2006/customXml" ds:itemID="{1072F45D-E5D0-4406-9868-3A7FA498D6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899 av Åsa Coenraads (M) Flygplatsöversynen.docx</dc:title>
  <dc:subject/>
  <dc:creator>Roland Bjuremalm</dc:creator>
  <cp:keywords/>
  <dc:description/>
  <cp:lastModifiedBy>Peter Kalliopuro</cp:lastModifiedBy>
  <cp:revision>2</cp:revision>
  <cp:lastPrinted>2020-02-12T10:25:00Z</cp:lastPrinted>
  <dcterms:created xsi:type="dcterms:W3CDTF">2020-02-12T10:19:00Z</dcterms:created>
  <dcterms:modified xsi:type="dcterms:W3CDTF">2020-02-12T10:19:00Z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