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EE1B" w14:textId="6C54A495" w:rsidR="000A62EC" w:rsidRDefault="00C04A88" w:rsidP="006D5C19">
      <w:pPr>
        <w:spacing w:after="0"/>
      </w:pPr>
      <w:r w:rsidRPr="00F17FCF">
        <w:rPr>
          <w:rFonts w:asciiTheme="majorHAnsi" w:hAnsiTheme="majorHAnsi" w:cstheme="majorHAnsi"/>
          <w:sz w:val="26"/>
          <w:szCs w:val="26"/>
        </w:rPr>
        <w:t>Svar på fråga 20</w:t>
      </w:r>
      <w:r w:rsidR="00F17FCF" w:rsidRPr="00F17FCF">
        <w:rPr>
          <w:rFonts w:asciiTheme="majorHAnsi" w:hAnsiTheme="majorHAnsi" w:cstheme="majorHAnsi"/>
          <w:sz w:val="26"/>
          <w:szCs w:val="26"/>
        </w:rPr>
        <w:t>20</w:t>
      </w:r>
      <w:r w:rsidRPr="00F17FCF">
        <w:rPr>
          <w:rFonts w:asciiTheme="majorHAnsi" w:hAnsiTheme="majorHAnsi" w:cstheme="majorHAnsi"/>
          <w:sz w:val="26"/>
          <w:szCs w:val="26"/>
        </w:rPr>
        <w:t>/2</w:t>
      </w:r>
      <w:r w:rsidR="00F17FCF" w:rsidRPr="00F17FCF">
        <w:rPr>
          <w:rFonts w:asciiTheme="majorHAnsi" w:hAnsiTheme="majorHAnsi" w:cstheme="majorHAnsi"/>
          <w:sz w:val="26"/>
          <w:szCs w:val="26"/>
        </w:rPr>
        <w:t>1</w:t>
      </w:r>
      <w:r w:rsidRPr="00F17FCF">
        <w:rPr>
          <w:rFonts w:asciiTheme="majorHAnsi" w:hAnsiTheme="majorHAnsi" w:cstheme="majorHAnsi"/>
          <w:sz w:val="26"/>
          <w:szCs w:val="26"/>
        </w:rPr>
        <w:t>:</w:t>
      </w:r>
      <w:r w:rsidR="003F42AB">
        <w:rPr>
          <w:rFonts w:asciiTheme="majorHAnsi" w:hAnsiTheme="majorHAnsi" w:cstheme="majorHAnsi"/>
          <w:sz w:val="26"/>
          <w:szCs w:val="26"/>
        </w:rPr>
        <w:t xml:space="preserve">161 </w:t>
      </w:r>
      <w:r w:rsidR="006D5C19">
        <w:rPr>
          <w:rFonts w:asciiTheme="majorHAnsi" w:hAnsiTheme="majorHAnsi" w:cstheme="majorHAnsi"/>
          <w:sz w:val="26"/>
          <w:szCs w:val="26"/>
        </w:rPr>
        <w:t xml:space="preserve">av Elisabeth Björnsdotter Rahm (M) </w:t>
      </w:r>
      <w:r w:rsidR="003F42AB">
        <w:rPr>
          <w:rFonts w:asciiTheme="majorHAnsi" w:hAnsiTheme="majorHAnsi" w:cstheme="majorHAnsi"/>
          <w:sz w:val="26"/>
          <w:szCs w:val="26"/>
        </w:rPr>
        <w:t>Sveriges bistånd till Palestin</w:t>
      </w:r>
      <w:r w:rsidRPr="00F17FCF">
        <w:rPr>
          <w:rFonts w:asciiTheme="majorHAnsi" w:hAnsiTheme="majorHAnsi" w:cstheme="majorHAnsi"/>
          <w:sz w:val="26"/>
          <w:szCs w:val="26"/>
        </w:rPr>
        <w:t>a</w:t>
      </w:r>
      <w:r>
        <w:br/>
      </w:r>
      <w:r w:rsidR="00BE73C2">
        <w:br/>
      </w:r>
      <w:r w:rsidR="003F42AB">
        <w:t>Elisabeth Björnsdotter Rahm</w:t>
      </w:r>
      <w:r w:rsidRPr="000A62EC">
        <w:t xml:space="preserve"> har frågat mig </w:t>
      </w:r>
      <w:r w:rsidR="003F42AB">
        <w:t xml:space="preserve">om jag och regeringen avser agera mot den palestinska ledningen om det inte blir ”rejäla förändringar i sättet som landet leds på”, i likhet med hur jag uttryckt mig om Belarus. </w:t>
      </w:r>
    </w:p>
    <w:p w14:paraId="01A00843" w14:textId="30D347EC" w:rsidR="003F42AB" w:rsidRDefault="003F42AB" w:rsidP="006D5C19">
      <w:pPr>
        <w:spacing w:after="0"/>
      </w:pPr>
      <w:bookmarkStart w:id="0" w:name="_GoBack"/>
      <w:bookmarkEnd w:id="0"/>
    </w:p>
    <w:p w14:paraId="5C68F600" w14:textId="072443BD" w:rsidR="00671F1F" w:rsidRDefault="00AB011F" w:rsidP="006D5C19">
      <w:pPr>
        <w:spacing w:before="30" w:after="30"/>
        <w:contextualSpacing/>
      </w:pPr>
      <w:r w:rsidRPr="00C073AA">
        <w:t xml:space="preserve">Sveriges relationer med Palestina är goda, och vi har löpande politisk dialog med det palestinska ledarskapet. </w:t>
      </w:r>
      <w:r w:rsidR="00671F1F">
        <w:t>I denna dialog har vi varit och kommer att fortsätta vara tydliga i vårt budskap om behovet av demokratiska reformer</w:t>
      </w:r>
      <w:r w:rsidR="00034E19">
        <w:t xml:space="preserve">, inklusive vikten av att hålla val, </w:t>
      </w:r>
      <w:r w:rsidR="00671F1F">
        <w:t xml:space="preserve">och respekt för mänskliga rättigheter i Palestina. </w:t>
      </w:r>
      <w:r w:rsidR="00671F1F">
        <w:br/>
      </w:r>
      <w:r w:rsidR="00671F1F">
        <w:br/>
        <w:t>På samma sätt har Sveriges strategi för utvecklingssamarbetet med Palestina</w:t>
      </w:r>
      <w:r w:rsidR="00C43FA9">
        <w:t>, som antogs i juni,</w:t>
      </w:r>
      <w:r w:rsidR="00671F1F">
        <w:t xml:space="preserve"> en tydlig inriktning på bland annat respekt för mänskliga rättigheter, stärkande av demokrati, rättsstatens principer och jämställdhet. </w:t>
      </w:r>
      <w:r w:rsidR="00C43FA9">
        <w:t xml:space="preserve">I den nya strategin </w:t>
      </w:r>
      <w:r w:rsidR="00456DD3">
        <w:t xml:space="preserve">har </w:t>
      </w:r>
      <w:r w:rsidR="00C43FA9">
        <w:t>regeringen stärkt uppdraget till Sida att bidra till genomförande av demokratiska val, inklusive i östra Jerusalem.</w:t>
      </w:r>
    </w:p>
    <w:p w14:paraId="68B65B19" w14:textId="36D1AFDD" w:rsidR="00671F1F" w:rsidRDefault="00671F1F" w:rsidP="006D5C19">
      <w:pPr>
        <w:spacing w:before="30" w:after="30"/>
        <w:contextualSpacing/>
      </w:pPr>
    </w:p>
    <w:p w14:paraId="7EA8A3F6" w14:textId="1966BDD4" w:rsidR="003F42AB" w:rsidRDefault="008B46A9" w:rsidP="006D5C19">
      <w:pPr>
        <w:spacing w:before="30" w:after="30"/>
        <w:contextualSpacing/>
      </w:pPr>
      <w:r>
        <w:t xml:space="preserve">Jag välkomnar </w:t>
      </w:r>
      <w:r w:rsidR="00E45A5A">
        <w:t xml:space="preserve">president </w:t>
      </w:r>
      <w:r>
        <w:t>Abbas besked</w:t>
      </w:r>
      <w:r w:rsidR="00671F1F">
        <w:t xml:space="preserve"> </w:t>
      </w:r>
      <w:r>
        <w:t xml:space="preserve">till FN:s generalförsamling den 25 september </w:t>
      </w:r>
      <w:r w:rsidR="00671F1F">
        <w:t xml:space="preserve">att </w:t>
      </w:r>
      <w:r>
        <w:t xml:space="preserve">det nu pågår </w:t>
      </w:r>
      <w:r w:rsidR="00671F1F">
        <w:t>förberedelser för val</w:t>
      </w:r>
      <w:r>
        <w:t xml:space="preserve"> både till den </w:t>
      </w:r>
      <w:r w:rsidR="00E45A5A">
        <w:t xml:space="preserve">palestinska </w:t>
      </w:r>
      <w:r>
        <w:t>myndighetens lagstiftande församling och till presidentposten</w:t>
      </w:r>
      <w:r w:rsidR="00D8163A">
        <w:t>.</w:t>
      </w:r>
      <w:r>
        <w:t xml:space="preserve"> </w:t>
      </w:r>
      <w:r w:rsidR="00D8163A">
        <w:t xml:space="preserve">Genomförande av val vore ett </w:t>
      </w:r>
      <w:r w:rsidR="00690B92">
        <w:t xml:space="preserve">viktigt </w:t>
      </w:r>
      <w:r>
        <w:t>steg framåt</w:t>
      </w:r>
      <w:r w:rsidR="0057120F">
        <w:t xml:space="preserve"> i demokratisk riktning, </w:t>
      </w:r>
      <w:r w:rsidR="00A66A23">
        <w:t>kan förbättra förutsättningarna för inompalestinsk försoning</w:t>
      </w:r>
      <w:r w:rsidR="00CA76DF">
        <w:t xml:space="preserve"> och kan i förlängningen stärka förutsättningarna för en återupptagen fredsprocess.</w:t>
      </w:r>
      <w:r w:rsidR="00A66A23">
        <w:t xml:space="preserve"> </w:t>
      </w:r>
    </w:p>
    <w:p w14:paraId="3BC8C7A9" w14:textId="12DB59D5" w:rsidR="00034E19" w:rsidRDefault="0085405C" w:rsidP="006D5C19">
      <w:pPr>
        <w:spacing w:before="30" w:after="30"/>
        <w:contextualSpacing/>
      </w:pPr>
      <w:r>
        <w:t xml:space="preserve"> </w:t>
      </w:r>
    </w:p>
    <w:p w14:paraId="6074E7C3" w14:textId="77777777" w:rsidR="006D5C19" w:rsidRDefault="00C04A88" w:rsidP="006D5C19">
      <w:pPr>
        <w:pStyle w:val="Brdtext"/>
      </w:pPr>
      <w:r>
        <w:t xml:space="preserve">Stockholm </w:t>
      </w:r>
      <w:r w:rsidR="000A62EC">
        <w:t xml:space="preserve">den </w:t>
      </w:r>
      <w:r w:rsidR="003F42AB">
        <w:t>14 oktober</w:t>
      </w:r>
      <w:r w:rsidR="000A62EC">
        <w:t xml:space="preserve"> 2020</w:t>
      </w:r>
      <w:r w:rsidR="00C61C61">
        <w:br/>
      </w:r>
    </w:p>
    <w:p w14:paraId="3DB6D729" w14:textId="7FEC022C" w:rsidR="00C04A88" w:rsidRPr="00DB48AB" w:rsidRDefault="003F42AB" w:rsidP="006D5C19">
      <w:pPr>
        <w:pStyle w:val="Brdtext"/>
      </w:pPr>
      <w:r>
        <w:t>Peter Eriksson</w:t>
      </w:r>
    </w:p>
    <w:sectPr w:rsidR="00C04A88" w:rsidRPr="00DB48AB" w:rsidSect="006D5C19">
      <w:footerReference w:type="default" r:id="rId15"/>
      <w:headerReference w:type="first" r:id="rId16"/>
      <w:footerReference w:type="first" r:id="rId17"/>
      <w:pgSz w:w="11906" w:h="16838" w:code="9"/>
      <w:pgMar w:top="2041" w:right="1985" w:bottom="56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16F7E" w14:textId="77777777" w:rsidR="00A70F6F" w:rsidRDefault="00A70F6F" w:rsidP="00A87A54">
      <w:pPr>
        <w:spacing w:after="0" w:line="240" w:lineRule="auto"/>
      </w:pPr>
      <w:r>
        <w:separator/>
      </w:r>
    </w:p>
  </w:endnote>
  <w:endnote w:type="continuationSeparator" w:id="0">
    <w:p w14:paraId="4353B627" w14:textId="77777777" w:rsidR="00A70F6F" w:rsidRDefault="00A70F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73BF0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DC173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A7688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74107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6327E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C5E97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BCB05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D58870" w14:textId="77777777" w:rsidTr="00C26068">
      <w:trPr>
        <w:trHeight w:val="227"/>
      </w:trPr>
      <w:tc>
        <w:tcPr>
          <w:tcW w:w="4074" w:type="dxa"/>
        </w:tcPr>
        <w:p w14:paraId="619AA81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52E573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E0234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BAD3" w14:textId="77777777" w:rsidR="00A70F6F" w:rsidRDefault="00A70F6F" w:rsidP="00A87A54">
      <w:pPr>
        <w:spacing w:after="0" w:line="240" w:lineRule="auto"/>
      </w:pPr>
      <w:r>
        <w:separator/>
      </w:r>
    </w:p>
  </w:footnote>
  <w:footnote w:type="continuationSeparator" w:id="0">
    <w:p w14:paraId="4217E166" w14:textId="77777777" w:rsidR="00A70F6F" w:rsidRDefault="00A70F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4A88" w14:paraId="3036EA42" w14:textId="77777777" w:rsidTr="00C93EBA">
      <w:trPr>
        <w:trHeight w:val="227"/>
      </w:trPr>
      <w:tc>
        <w:tcPr>
          <w:tcW w:w="5534" w:type="dxa"/>
        </w:tcPr>
        <w:p w14:paraId="538E2524" w14:textId="77777777" w:rsidR="00C04A88" w:rsidRPr="007D73AB" w:rsidRDefault="00C04A88">
          <w:pPr>
            <w:pStyle w:val="Sidhuvud"/>
          </w:pPr>
        </w:p>
      </w:tc>
      <w:tc>
        <w:tcPr>
          <w:tcW w:w="3170" w:type="dxa"/>
          <w:vAlign w:val="bottom"/>
        </w:tcPr>
        <w:p w14:paraId="0F33A5BB" w14:textId="77777777" w:rsidR="00C04A88" w:rsidRPr="007D73AB" w:rsidRDefault="00C04A88" w:rsidP="00340DE0">
          <w:pPr>
            <w:pStyle w:val="Sidhuvud"/>
          </w:pPr>
        </w:p>
      </w:tc>
      <w:tc>
        <w:tcPr>
          <w:tcW w:w="1134" w:type="dxa"/>
        </w:tcPr>
        <w:p w14:paraId="4B69ADA2" w14:textId="77777777" w:rsidR="00C04A88" w:rsidRDefault="00C04A88" w:rsidP="005A703A">
          <w:pPr>
            <w:pStyle w:val="Sidhuvud"/>
          </w:pPr>
        </w:p>
      </w:tc>
    </w:tr>
    <w:tr w:rsidR="00C04A88" w14:paraId="05210D94" w14:textId="77777777" w:rsidTr="00C93EBA">
      <w:trPr>
        <w:trHeight w:val="1928"/>
      </w:trPr>
      <w:tc>
        <w:tcPr>
          <w:tcW w:w="5534" w:type="dxa"/>
        </w:tcPr>
        <w:p w14:paraId="45C5A79D" w14:textId="77777777" w:rsidR="00C04A88" w:rsidRPr="00340DE0" w:rsidRDefault="00C04A8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6B4B27" wp14:editId="162ED7AF">
                <wp:extent cx="1743633" cy="505162"/>
                <wp:effectExtent l="0" t="0" r="0" b="9525"/>
                <wp:docPr id="13" name="Bildobjekt 1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BC105F" w14:textId="77777777" w:rsidR="00C04A88" w:rsidRPr="00710A6C" w:rsidRDefault="00C04A88" w:rsidP="00EE3C0F">
          <w:pPr>
            <w:pStyle w:val="Sidhuvud"/>
            <w:rPr>
              <w:b/>
            </w:rPr>
          </w:pPr>
        </w:p>
        <w:p w14:paraId="2BCCDA4A" w14:textId="77777777" w:rsidR="00C04A88" w:rsidRDefault="00C04A88" w:rsidP="00EE3C0F">
          <w:pPr>
            <w:pStyle w:val="Sidhuvud"/>
          </w:pPr>
        </w:p>
        <w:p w14:paraId="6CDF1130" w14:textId="77777777" w:rsidR="00C04A88" w:rsidRDefault="00C04A88" w:rsidP="00EE3C0F">
          <w:pPr>
            <w:pStyle w:val="Sidhuvud"/>
          </w:pPr>
        </w:p>
        <w:p w14:paraId="44A34324" w14:textId="77777777" w:rsidR="00C04A88" w:rsidRDefault="00C04A8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9EAD58F8CD349A4A964BDC8D912DB70"/>
            </w:placeholder>
            <w:showingPlcHdr/>
            <w:dataBinding w:prefixMappings="xmlns:ns0='http://lp/documentinfo/RK' " w:xpath="/ns0:DocumentInfo[1]/ns0:BaseInfo[1]/ns0:Dnr[1]" w:storeItemID="{12445650-F1CF-415A-BBC7-4757B4152741}"/>
            <w:text/>
          </w:sdtPr>
          <w:sdtEndPr/>
          <w:sdtContent>
            <w:p w14:paraId="46539AB6" w14:textId="60322EFE" w:rsidR="00C04A88" w:rsidRDefault="004A2B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992847170E423CB9638E4DD8844533"/>
            </w:placeholder>
            <w:showingPlcHdr/>
            <w:dataBinding w:prefixMappings="xmlns:ns0='http://lp/documentinfo/RK' " w:xpath="/ns0:DocumentInfo[1]/ns0:BaseInfo[1]/ns0:DocNumber[1]" w:storeItemID="{12445650-F1CF-415A-BBC7-4757B4152741}"/>
            <w:text/>
          </w:sdtPr>
          <w:sdtEndPr/>
          <w:sdtContent>
            <w:p w14:paraId="106321C5" w14:textId="77777777" w:rsidR="00C04A88" w:rsidRDefault="00C04A8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133A63" w14:textId="77777777" w:rsidR="00C04A88" w:rsidRDefault="00C04A88" w:rsidP="00EE3C0F">
          <w:pPr>
            <w:pStyle w:val="Sidhuvud"/>
          </w:pPr>
        </w:p>
      </w:tc>
      <w:tc>
        <w:tcPr>
          <w:tcW w:w="1134" w:type="dxa"/>
        </w:tcPr>
        <w:p w14:paraId="6AB3CE2A" w14:textId="77777777" w:rsidR="00C04A88" w:rsidRDefault="00C04A88" w:rsidP="0094502D">
          <w:pPr>
            <w:pStyle w:val="Sidhuvud"/>
          </w:pPr>
        </w:p>
        <w:p w14:paraId="0EF9182C" w14:textId="77777777" w:rsidR="00C04A88" w:rsidRPr="0094502D" w:rsidRDefault="00C04A88" w:rsidP="00EC71A6">
          <w:pPr>
            <w:pStyle w:val="Sidhuvud"/>
          </w:pPr>
        </w:p>
      </w:tc>
    </w:tr>
    <w:tr w:rsidR="00C04A88" w14:paraId="5998199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84AF5E58BE9430DB830A1AB2BE6355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012A614" w14:textId="77777777" w:rsidR="00C04A88" w:rsidRPr="00C04A88" w:rsidRDefault="00C04A88" w:rsidP="00340DE0">
              <w:pPr>
                <w:pStyle w:val="Sidhuvud"/>
                <w:rPr>
                  <w:b/>
                </w:rPr>
              </w:pPr>
              <w:r w:rsidRPr="00C04A88">
                <w:rPr>
                  <w:b/>
                </w:rPr>
                <w:t>Utrikesdepartementet</w:t>
              </w:r>
            </w:p>
            <w:p w14:paraId="61F9CB99" w14:textId="20F66C96" w:rsidR="004A2B05" w:rsidRDefault="00C04A88" w:rsidP="00340DE0">
              <w:pPr>
                <w:pStyle w:val="Sidhuvud"/>
              </w:pPr>
              <w:r w:rsidRPr="00C04A88">
                <w:t>Utrikesministern</w:t>
              </w:r>
            </w:p>
            <w:p w14:paraId="28B08BEA" w14:textId="17F4462F" w:rsidR="009136BD" w:rsidRDefault="009136BD" w:rsidP="00340DE0">
              <w:pPr>
                <w:pStyle w:val="Sidhuvud"/>
              </w:pPr>
            </w:p>
            <w:p w14:paraId="467A39C3" w14:textId="7865BC5A" w:rsidR="00C04A88" w:rsidRPr="006D5C19" w:rsidRDefault="00C04A8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066AA759104DEA88ED0E1289D1A6AB"/>
          </w:placeholder>
          <w:dataBinding w:prefixMappings="xmlns:ns0='http://lp/documentinfo/RK' " w:xpath="/ns0:DocumentInfo[1]/ns0:BaseInfo[1]/ns0:Recipient[1]" w:storeItemID="{12445650-F1CF-415A-BBC7-4757B4152741}"/>
          <w:text w:multiLine="1"/>
        </w:sdtPr>
        <w:sdtEndPr/>
        <w:sdtContent>
          <w:tc>
            <w:tcPr>
              <w:tcW w:w="3170" w:type="dxa"/>
            </w:tcPr>
            <w:p w14:paraId="5A06C847" w14:textId="71F7BB1C" w:rsidR="00C04A88" w:rsidRDefault="00C04A88" w:rsidP="00547B89">
              <w:pPr>
                <w:pStyle w:val="Sidhuvud"/>
              </w:pPr>
              <w:r>
                <w:t>Till riksdagen</w:t>
              </w:r>
              <w:r w:rsidR="009136BD">
                <w:br/>
              </w:r>
              <w:r w:rsidR="009136BD">
                <w:br/>
              </w:r>
              <w:r w:rsidR="004A2B05">
                <w:br/>
              </w:r>
              <w:r w:rsidR="004A2B05">
                <w:br/>
              </w:r>
            </w:p>
          </w:tc>
        </w:sdtContent>
      </w:sdt>
      <w:tc>
        <w:tcPr>
          <w:tcW w:w="1134" w:type="dxa"/>
        </w:tcPr>
        <w:p w14:paraId="513E2ED9" w14:textId="77777777" w:rsidR="00C04A88" w:rsidRDefault="00C04A88" w:rsidP="003E6020">
          <w:pPr>
            <w:pStyle w:val="Sidhuvud"/>
          </w:pPr>
        </w:p>
      </w:tc>
    </w:tr>
  </w:tbl>
  <w:p w14:paraId="3B1B939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033A5F"/>
    <w:multiLevelType w:val="hybridMultilevel"/>
    <w:tmpl w:val="EC1A4854"/>
    <w:lvl w:ilvl="0" w:tplc="737832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32459"/>
    <w:multiLevelType w:val="hybridMultilevel"/>
    <w:tmpl w:val="45C2B7FC"/>
    <w:lvl w:ilvl="0" w:tplc="AC4203A6">
      <w:numFmt w:val="bullet"/>
      <w:lvlText w:val="-"/>
      <w:lvlJc w:val="left"/>
      <w:pPr>
        <w:ind w:left="720" w:hanging="360"/>
      </w:pPr>
      <w:rPr>
        <w:rFonts w:ascii="OrigGarmnd BT" w:eastAsiaTheme="minorHAnsi" w:hAnsi="OrigGarmnd B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B5490"/>
    <w:multiLevelType w:val="multilevel"/>
    <w:tmpl w:val="1B563932"/>
    <w:numStyleLink w:val="RKNumreradlista"/>
  </w:abstractNum>
  <w:abstractNum w:abstractNumId="17" w15:restartNumberingAfterBreak="0">
    <w:nsid w:val="1F88532F"/>
    <w:multiLevelType w:val="multilevel"/>
    <w:tmpl w:val="1B563932"/>
    <w:numStyleLink w:val="RKNumreradlista"/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39"/>
  </w:num>
  <w:num w:numId="13">
    <w:abstractNumId w:val="32"/>
  </w:num>
  <w:num w:numId="14">
    <w:abstractNumId w:val="14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6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20"/>
  </w:num>
  <w:num w:numId="29">
    <w:abstractNumId w:val="18"/>
  </w:num>
  <w:num w:numId="30">
    <w:abstractNumId w:val="38"/>
  </w:num>
  <w:num w:numId="31">
    <w:abstractNumId w:val="17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88"/>
    <w:rsid w:val="00000290"/>
    <w:rsid w:val="00001068"/>
    <w:rsid w:val="0000412C"/>
    <w:rsid w:val="00004D5C"/>
    <w:rsid w:val="00005F68"/>
    <w:rsid w:val="00006CA7"/>
    <w:rsid w:val="00006FC9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4E19"/>
    <w:rsid w:val="0003679E"/>
    <w:rsid w:val="00041EDC"/>
    <w:rsid w:val="00042CE5"/>
    <w:rsid w:val="0004352E"/>
    <w:rsid w:val="00051341"/>
    <w:rsid w:val="000519E9"/>
    <w:rsid w:val="00053CAA"/>
    <w:rsid w:val="00054CE6"/>
    <w:rsid w:val="00055875"/>
    <w:rsid w:val="00057F74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341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2EC"/>
    <w:rsid w:val="000B1788"/>
    <w:rsid w:val="000B56A9"/>
    <w:rsid w:val="000C61D1"/>
    <w:rsid w:val="000D0446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F85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042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184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47DB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F2C"/>
    <w:rsid w:val="001D761A"/>
    <w:rsid w:val="001E0BD5"/>
    <w:rsid w:val="001E1A13"/>
    <w:rsid w:val="001E1E08"/>
    <w:rsid w:val="001E20CC"/>
    <w:rsid w:val="001E3D83"/>
    <w:rsid w:val="001E5DF7"/>
    <w:rsid w:val="001E6477"/>
    <w:rsid w:val="001E72EE"/>
    <w:rsid w:val="001E7A65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69CD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0A75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2CF5"/>
    <w:rsid w:val="002B6849"/>
    <w:rsid w:val="002C1D37"/>
    <w:rsid w:val="002C2A30"/>
    <w:rsid w:val="002C4348"/>
    <w:rsid w:val="002C476F"/>
    <w:rsid w:val="002C5B48"/>
    <w:rsid w:val="002D014F"/>
    <w:rsid w:val="002D2647"/>
    <w:rsid w:val="002D2AC0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095C"/>
    <w:rsid w:val="00382D80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2DE"/>
    <w:rsid w:val="003B0C81"/>
    <w:rsid w:val="003B201F"/>
    <w:rsid w:val="003B2880"/>
    <w:rsid w:val="003B7DEE"/>
    <w:rsid w:val="003C36FA"/>
    <w:rsid w:val="003C6606"/>
    <w:rsid w:val="003C7BE0"/>
    <w:rsid w:val="003D0DD3"/>
    <w:rsid w:val="003D1700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2AB"/>
    <w:rsid w:val="003F59B4"/>
    <w:rsid w:val="003F6A93"/>
    <w:rsid w:val="003F6B92"/>
    <w:rsid w:val="004008FB"/>
    <w:rsid w:val="0040090E"/>
    <w:rsid w:val="00403D11"/>
    <w:rsid w:val="00404DB4"/>
    <w:rsid w:val="00405C35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56DD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062"/>
    <w:rsid w:val="004911D9"/>
    <w:rsid w:val="00491796"/>
    <w:rsid w:val="00493416"/>
    <w:rsid w:val="0049768A"/>
    <w:rsid w:val="004A2B05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654"/>
    <w:rsid w:val="00505905"/>
    <w:rsid w:val="00511A1B"/>
    <w:rsid w:val="00511A68"/>
    <w:rsid w:val="005121C0"/>
    <w:rsid w:val="00513E7D"/>
    <w:rsid w:val="00514A67"/>
    <w:rsid w:val="0052055B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20F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3DF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01CC"/>
    <w:rsid w:val="00604782"/>
    <w:rsid w:val="00605718"/>
    <w:rsid w:val="00605B70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D4E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F1F"/>
    <w:rsid w:val="00672F6F"/>
    <w:rsid w:val="00674C2F"/>
    <w:rsid w:val="00674C8B"/>
    <w:rsid w:val="00685C94"/>
    <w:rsid w:val="00690B92"/>
    <w:rsid w:val="00691AEE"/>
    <w:rsid w:val="00693271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5C19"/>
    <w:rsid w:val="006D6779"/>
    <w:rsid w:val="006E0490"/>
    <w:rsid w:val="006E08FC"/>
    <w:rsid w:val="006F2588"/>
    <w:rsid w:val="0070151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7A77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3D4"/>
    <w:rsid w:val="007C44FF"/>
    <w:rsid w:val="007C6456"/>
    <w:rsid w:val="007C7BDB"/>
    <w:rsid w:val="007D2FF5"/>
    <w:rsid w:val="007D3308"/>
    <w:rsid w:val="007D4BCF"/>
    <w:rsid w:val="007D73AB"/>
    <w:rsid w:val="007D790E"/>
    <w:rsid w:val="007E2712"/>
    <w:rsid w:val="007E4A9C"/>
    <w:rsid w:val="007E5516"/>
    <w:rsid w:val="007E58C8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E49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405C"/>
    <w:rsid w:val="008573B9"/>
    <w:rsid w:val="0085782D"/>
    <w:rsid w:val="00863BB7"/>
    <w:rsid w:val="008730FD"/>
    <w:rsid w:val="00873DA1"/>
    <w:rsid w:val="00875DDD"/>
    <w:rsid w:val="00881002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6A9"/>
    <w:rsid w:val="008B52B1"/>
    <w:rsid w:val="008B6135"/>
    <w:rsid w:val="008B7BEB"/>
    <w:rsid w:val="008C02B8"/>
    <w:rsid w:val="008C4538"/>
    <w:rsid w:val="008C562B"/>
    <w:rsid w:val="008C6717"/>
    <w:rsid w:val="008C717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08FC"/>
    <w:rsid w:val="008E65A8"/>
    <w:rsid w:val="008E77D6"/>
    <w:rsid w:val="009036E7"/>
    <w:rsid w:val="0090605F"/>
    <w:rsid w:val="0091053B"/>
    <w:rsid w:val="00912158"/>
    <w:rsid w:val="00912945"/>
    <w:rsid w:val="009136BD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07A4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324"/>
    <w:rsid w:val="00992943"/>
    <w:rsid w:val="009931B3"/>
    <w:rsid w:val="00996146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1E7A"/>
    <w:rsid w:val="009D43F3"/>
    <w:rsid w:val="009D4E9F"/>
    <w:rsid w:val="009D5D40"/>
    <w:rsid w:val="009D6B1B"/>
    <w:rsid w:val="009D71A9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672A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360"/>
    <w:rsid w:val="00A56667"/>
    <w:rsid w:val="00A56824"/>
    <w:rsid w:val="00A572DA"/>
    <w:rsid w:val="00A60D45"/>
    <w:rsid w:val="00A61F6D"/>
    <w:rsid w:val="00A65996"/>
    <w:rsid w:val="00A66A23"/>
    <w:rsid w:val="00A67276"/>
    <w:rsid w:val="00A67588"/>
    <w:rsid w:val="00A67840"/>
    <w:rsid w:val="00A70F6F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011F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6704"/>
    <w:rsid w:val="00AE77EB"/>
    <w:rsid w:val="00AE7BD8"/>
    <w:rsid w:val="00AE7C33"/>
    <w:rsid w:val="00AE7D02"/>
    <w:rsid w:val="00AF0BB7"/>
    <w:rsid w:val="00AF0BDE"/>
    <w:rsid w:val="00AF0EDE"/>
    <w:rsid w:val="00AF4853"/>
    <w:rsid w:val="00AF53B9"/>
    <w:rsid w:val="00AF76AE"/>
    <w:rsid w:val="00AF7BF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622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0836"/>
    <w:rsid w:val="00BA61AC"/>
    <w:rsid w:val="00BB17B0"/>
    <w:rsid w:val="00BB28BF"/>
    <w:rsid w:val="00BB2F42"/>
    <w:rsid w:val="00BB4AC0"/>
    <w:rsid w:val="00BB5683"/>
    <w:rsid w:val="00BC112B"/>
    <w:rsid w:val="00BC17DF"/>
    <w:rsid w:val="00BC2797"/>
    <w:rsid w:val="00BC29FA"/>
    <w:rsid w:val="00BC6832"/>
    <w:rsid w:val="00BD02B7"/>
    <w:rsid w:val="00BD0826"/>
    <w:rsid w:val="00BD08BA"/>
    <w:rsid w:val="00BD15AB"/>
    <w:rsid w:val="00BD181D"/>
    <w:rsid w:val="00BD4D7E"/>
    <w:rsid w:val="00BE0567"/>
    <w:rsid w:val="00BE1896"/>
    <w:rsid w:val="00BE18F0"/>
    <w:rsid w:val="00BE1BAF"/>
    <w:rsid w:val="00BE2D0F"/>
    <w:rsid w:val="00BE302F"/>
    <w:rsid w:val="00BE3210"/>
    <w:rsid w:val="00BE350E"/>
    <w:rsid w:val="00BE3E56"/>
    <w:rsid w:val="00BE4BF7"/>
    <w:rsid w:val="00BE62F6"/>
    <w:rsid w:val="00BE638E"/>
    <w:rsid w:val="00BE73C2"/>
    <w:rsid w:val="00BF27B2"/>
    <w:rsid w:val="00BF4F06"/>
    <w:rsid w:val="00BF534E"/>
    <w:rsid w:val="00BF5717"/>
    <w:rsid w:val="00BF5C91"/>
    <w:rsid w:val="00BF66D2"/>
    <w:rsid w:val="00C01585"/>
    <w:rsid w:val="00C04A88"/>
    <w:rsid w:val="00C073AA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5962"/>
    <w:rsid w:val="00C26068"/>
    <w:rsid w:val="00C26DF9"/>
    <w:rsid w:val="00C271A8"/>
    <w:rsid w:val="00C3050C"/>
    <w:rsid w:val="00C31F15"/>
    <w:rsid w:val="00C32067"/>
    <w:rsid w:val="00C36A7D"/>
    <w:rsid w:val="00C36E3A"/>
    <w:rsid w:val="00C37A77"/>
    <w:rsid w:val="00C41141"/>
    <w:rsid w:val="00C43FA9"/>
    <w:rsid w:val="00C449AD"/>
    <w:rsid w:val="00C44E30"/>
    <w:rsid w:val="00C461E6"/>
    <w:rsid w:val="00C50045"/>
    <w:rsid w:val="00C50771"/>
    <w:rsid w:val="00C508BE"/>
    <w:rsid w:val="00C55FE8"/>
    <w:rsid w:val="00C61C61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6DF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6454"/>
    <w:rsid w:val="00D07BE1"/>
    <w:rsid w:val="00D116C0"/>
    <w:rsid w:val="00D13433"/>
    <w:rsid w:val="00D13D8A"/>
    <w:rsid w:val="00D20DA7"/>
    <w:rsid w:val="00D22C4C"/>
    <w:rsid w:val="00D249A5"/>
    <w:rsid w:val="00D266DF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163A"/>
    <w:rsid w:val="00D84704"/>
    <w:rsid w:val="00D84BF9"/>
    <w:rsid w:val="00D921FD"/>
    <w:rsid w:val="00D93714"/>
    <w:rsid w:val="00D94034"/>
    <w:rsid w:val="00D95424"/>
    <w:rsid w:val="00D966D7"/>
    <w:rsid w:val="00D96717"/>
    <w:rsid w:val="00D97470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2F2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019"/>
    <w:rsid w:val="00E022DA"/>
    <w:rsid w:val="00E03BCB"/>
    <w:rsid w:val="00E124DC"/>
    <w:rsid w:val="00E15A41"/>
    <w:rsid w:val="00E22D68"/>
    <w:rsid w:val="00E247D9"/>
    <w:rsid w:val="00E250B3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2DC1"/>
    <w:rsid w:val="00E450D4"/>
    <w:rsid w:val="00E45A5A"/>
    <w:rsid w:val="00E469E4"/>
    <w:rsid w:val="00E475C3"/>
    <w:rsid w:val="00E509B0"/>
    <w:rsid w:val="00E50B11"/>
    <w:rsid w:val="00E54246"/>
    <w:rsid w:val="00E55D8E"/>
    <w:rsid w:val="00E650CF"/>
    <w:rsid w:val="00E6641E"/>
    <w:rsid w:val="00E66F18"/>
    <w:rsid w:val="00E70856"/>
    <w:rsid w:val="00E727DE"/>
    <w:rsid w:val="00E74A30"/>
    <w:rsid w:val="00E77778"/>
    <w:rsid w:val="00E77B7E"/>
    <w:rsid w:val="00E77BA8"/>
    <w:rsid w:val="00E81427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4501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FCF"/>
    <w:rsid w:val="00F24297"/>
    <w:rsid w:val="00F2564A"/>
    <w:rsid w:val="00F25761"/>
    <w:rsid w:val="00F257B7"/>
    <w:rsid w:val="00F259D7"/>
    <w:rsid w:val="00F32D05"/>
    <w:rsid w:val="00F34F36"/>
    <w:rsid w:val="00F35263"/>
    <w:rsid w:val="00F35E34"/>
    <w:rsid w:val="00F403BF"/>
    <w:rsid w:val="00F4342F"/>
    <w:rsid w:val="00F45227"/>
    <w:rsid w:val="00F45EAA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7C9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247267"/>
  <w15:docId w15:val="{1DC704F6-2812-419E-84CD-D402CF97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EAD58F8CD349A4A964BDC8D912D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931CE-521E-486A-B782-84DB470D41F2}"/>
      </w:docPartPr>
      <w:docPartBody>
        <w:p w:rsidR="00CB2184" w:rsidRDefault="00172C73" w:rsidP="00172C73">
          <w:pPr>
            <w:pStyle w:val="19EAD58F8CD349A4A964BDC8D912DB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992847170E423CB9638E4DD8844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CBEE5-2B71-406C-AFAA-AB1FB8EAE527}"/>
      </w:docPartPr>
      <w:docPartBody>
        <w:p w:rsidR="00CB2184" w:rsidRDefault="00172C73" w:rsidP="00172C73">
          <w:pPr>
            <w:pStyle w:val="FA992847170E423CB9638E4DD884453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4AF5E58BE9430DB830A1AB2BE63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697DE-E58F-42C3-9125-C35DA4CAA286}"/>
      </w:docPartPr>
      <w:docPartBody>
        <w:p w:rsidR="00CB2184" w:rsidRDefault="00172C73" w:rsidP="00172C73">
          <w:pPr>
            <w:pStyle w:val="484AF5E58BE9430DB830A1AB2BE6355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066AA759104DEA88ED0E1289D1A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A49A0-1E59-4110-A313-FD206FAF48F0}"/>
      </w:docPartPr>
      <w:docPartBody>
        <w:p w:rsidR="00CB2184" w:rsidRDefault="00172C73" w:rsidP="00172C73">
          <w:pPr>
            <w:pStyle w:val="ED066AA759104DEA88ED0E1289D1A6A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73"/>
    <w:rsid w:val="00172C73"/>
    <w:rsid w:val="007E29EE"/>
    <w:rsid w:val="00C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EA13975E724CC49C989E48A77E74F3">
    <w:name w:val="DCEA13975E724CC49C989E48A77E74F3"/>
    <w:rsid w:val="00172C73"/>
  </w:style>
  <w:style w:type="character" w:styleId="Platshllartext">
    <w:name w:val="Placeholder Text"/>
    <w:basedOn w:val="Standardstycketeckensnitt"/>
    <w:uiPriority w:val="99"/>
    <w:semiHidden/>
    <w:rsid w:val="00172C73"/>
    <w:rPr>
      <w:noProof w:val="0"/>
      <w:color w:val="808080"/>
    </w:rPr>
  </w:style>
  <w:style w:type="paragraph" w:customStyle="1" w:styleId="5E9135B370D948EFA328BE54E678C74C">
    <w:name w:val="5E9135B370D948EFA328BE54E678C74C"/>
    <w:rsid w:val="00172C73"/>
  </w:style>
  <w:style w:type="paragraph" w:customStyle="1" w:styleId="B0BDDCC05FEC43EF866F72051B202AD2">
    <w:name w:val="B0BDDCC05FEC43EF866F72051B202AD2"/>
    <w:rsid w:val="00172C73"/>
  </w:style>
  <w:style w:type="paragraph" w:customStyle="1" w:styleId="C74D8A24C87443148AF02EB82136802C">
    <w:name w:val="C74D8A24C87443148AF02EB82136802C"/>
    <w:rsid w:val="00172C73"/>
  </w:style>
  <w:style w:type="paragraph" w:customStyle="1" w:styleId="19EAD58F8CD349A4A964BDC8D912DB70">
    <w:name w:val="19EAD58F8CD349A4A964BDC8D912DB70"/>
    <w:rsid w:val="00172C73"/>
  </w:style>
  <w:style w:type="paragraph" w:customStyle="1" w:styleId="FA992847170E423CB9638E4DD8844533">
    <w:name w:val="FA992847170E423CB9638E4DD8844533"/>
    <w:rsid w:val="00172C73"/>
  </w:style>
  <w:style w:type="paragraph" w:customStyle="1" w:styleId="9D3442F9F3AB48779C93121BA45BEC3A">
    <w:name w:val="9D3442F9F3AB48779C93121BA45BEC3A"/>
    <w:rsid w:val="00172C73"/>
  </w:style>
  <w:style w:type="paragraph" w:customStyle="1" w:styleId="174F5D8AA52A401F83E0BED85CD56225">
    <w:name w:val="174F5D8AA52A401F83E0BED85CD56225"/>
    <w:rsid w:val="00172C73"/>
  </w:style>
  <w:style w:type="paragraph" w:customStyle="1" w:styleId="08C7C65E06A3464CB37C4CDD974900ED">
    <w:name w:val="08C7C65E06A3464CB37C4CDD974900ED"/>
    <w:rsid w:val="00172C73"/>
  </w:style>
  <w:style w:type="paragraph" w:customStyle="1" w:styleId="484AF5E58BE9430DB830A1AB2BE6355A">
    <w:name w:val="484AF5E58BE9430DB830A1AB2BE6355A"/>
    <w:rsid w:val="00172C73"/>
  </w:style>
  <w:style w:type="paragraph" w:customStyle="1" w:styleId="ED066AA759104DEA88ED0E1289D1A6AB">
    <w:name w:val="ED066AA759104DEA88ED0E1289D1A6AB"/>
    <w:rsid w:val="00172C73"/>
  </w:style>
  <w:style w:type="paragraph" w:customStyle="1" w:styleId="FA992847170E423CB9638E4DD88445331">
    <w:name w:val="FA992847170E423CB9638E4DD88445331"/>
    <w:rsid w:val="00172C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4AF5E58BE9430DB830A1AB2BE6355A1">
    <w:name w:val="484AF5E58BE9430DB830A1AB2BE6355A1"/>
    <w:rsid w:val="00172C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B1230E33494DD7A3931DC188BEF14D">
    <w:name w:val="CFB1230E33494DD7A3931DC188BEF14D"/>
    <w:rsid w:val="00172C73"/>
  </w:style>
  <w:style w:type="paragraph" w:customStyle="1" w:styleId="490E1FF32A154C3995BF05CA3A3EA173">
    <w:name w:val="490E1FF32A154C3995BF05CA3A3EA173"/>
    <w:rsid w:val="00172C73"/>
  </w:style>
  <w:style w:type="paragraph" w:customStyle="1" w:styleId="A11AD54AB0A449A49A8B93CB9A4DC797">
    <w:name w:val="A11AD54AB0A449A49A8B93CB9A4DC797"/>
    <w:rsid w:val="00172C73"/>
  </w:style>
  <w:style w:type="paragraph" w:customStyle="1" w:styleId="C694053CDEBC4337A320E1BAB453CD86">
    <w:name w:val="C694053CDEBC4337A320E1BAB453CD86"/>
    <w:rsid w:val="00172C73"/>
  </w:style>
  <w:style w:type="paragraph" w:customStyle="1" w:styleId="BB6B2A78F1E94FF595C3FBFC015F1B0A">
    <w:name w:val="BB6B2A78F1E94FF595C3FBFC015F1B0A"/>
    <w:rsid w:val="00172C73"/>
  </w:style>
  <w:style w:type="paragraph" w:customStyle="1" w:styleId="30DF49E1B3A046FCAA3DECA1A2644944">
    <w:name w:val="30DF49E1B3A046FCAA3DECA1A2644944"/>
    <w:rsid w:val="00172C73"/>
  </w:style>
  <w:style w:type="paragraph" w:customStyle="1" w:styleId="4D25E95E2B5A4986BF308B0C0958044C">
    <w:name w:val="4D25E95E2B5A4986BF308B0C0958044C"/>
    <w:rsid w:val="00172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8a176790-dd1c-4579-a6e0-060414861957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28" ma:contentTypeDescription="Skapa nytt dokument med möjlighet att välja RK-mall" ma:contentTypeScope="" ma:versionID="367fe85dbd3aad7222bc32d048cf215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604C-B4C9-428E-9251-64D4DAA9AE07}"/>
</file>

<file path=customXml/itemProps2.xml><?xml version="1.0" encoding="utf-8"?>
<ds:datastoreItem xmlns:ds="http://schemas.openxmlformats.org/officeDocument/2006/customXml" ds:itemID="{59B0AEB5-019E-41C9-A609-C0E66055CC19}"/>
</file>

<file path=customXml/itemProps3.xml><?xml version="1.0" encoding="utf-8"?>
<ds:datastoreItem xmlns:ds="http://schemas.openxmlformats.org/officeDocument/2006/customXml" ds:itemID="{D4DADA86-0847-4B2C-8EC1-0E2ECC3562BF}"/>
</file>

<file path=customXml/itemProps4.xml><?xml version="1.0" encoding="utf-8"?>
<ds:datastoreItem xmlns:ds="http://schemas.openxmlformats.org/officeDocument/2006/customXml" ds:itemID="{E24B3924-88E8-4EB0-ADA3-332245C8385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9B0AEB5-019E-41C9-A609-C0E66055CC1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288CF38-EC1C-43B7-AD94-55350009A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2445650-F1CF-415A-BBC7-4757B4152741}"/>
</file>

<file path=customXml/itemProps8.xml><?xml version="1.0" encoding="utf-8"?>
<ds:datastoreItem xmlns:ds="http://schemas.openxmlformats.org/officeDocument/2006/customXml" ds:itemID="{2FE2485C-7440-49ED-89CB-50ACD634725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235</Words>
  <Characters>1248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161 av Elisabeth Björnsdotter Rahm (M) Sveriges bistånd till Palestina.docx</dc:title>
  <dc:subject/>
  <dc:creator>Tove Lyssarides</dc:creator>
  <cp:keywords/>
  <dc:description/>
  <cp:lastModifiedBy>Eva-Lena Gustafsson</cp:lastModifiedBy>
  <cp:revision>2</cp:revision>
  <dcterms:created xsi:type="dcterms:W3CDTF">2020-10-14T07:54:00Z</dcterms:created>
  <dcterms:modified xsi:type="dcterms:W3CDTF">2020-10-14T07:54:00Z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5ee53ae0-51d9-4b74-9a86-6b56dcc3bf66</vt:lpwstr>
  </property>
</Properties>
</file>