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884F3" w14:textId="77777777" w:rsidR="009B7E4A" w:rsidRDefault="009B7E4A" w:rsidP="00DA0661">
      <w:pPr>
        <w:pStyle w:val="Rubrik"/>
      </w:pPr>
      <w:bookmarkStart w:id="0" w:name="Start"/>
      <w:bookmarkStart w:id="1" w:name="_GoBack"/>
      <w:bookmarkEnd w:id="0"/>
      <w:bookmarkEnd w:id="1"/>
      <w:r>
        <w:t>Svar på fråga 2019/20:772 av Mikael Larsson (C)</w:t>
      </w:r>
      <w:r>
        <w:br/>
      </w:r>
      <w:r w:rsidRPr="009B7E4A">
        <w:t>Depositionsavgifter för utländska åkerier</w:t>
      </w:r>
    </w:p>
    <w:p w14:paraId="7DC11220" w14:textId="4F4E245F" w:rsidR="009B7E4A" w:rsidRDefault="009B7E4A" w:rsidP="009B7E4A">
      <w:pPr>
        <w:pStyle w:val="Brdtext"/>
      </w:pPr>
      <w:r>
        <w:t>Mikael Larsson har frågat mig</w:t>
      </w:r>
      <w:r w:rsidR="00036355">
        <w:t xml:space="preserve"> om jag är</w:t>
      </w:r>
      <w:r>
        <w:t xml:space="preserve"> villig att titta på möjligheten att låta åkerier från EU-länder och länder utanför EU betala en depositionsavgift när de kommer till Sverige.</w:t>
      </w:r>
    </w:p>
    <w:p w14:paraId="72E14A23" w14:textId="3D039CCE" w:rsidR="009E0E01" w:rsidRDefault="009B7E4A" w:rsidP="009B7E4A">
      <w:pPr>
        <w:pStyle w:val="Brdtext"/>
      </w:pPr>
      <w:r>
        <w:t xml:space="preserve">Jag håller med Mikael Larsson om att det är viktigt att yrkestrafiken som trafikerar svenska vägar </w:t>
      </w:r>
      <w:r w:rsidR="009202C6">
        <w:t>följer</w:t>
      </w:r>
      <w:r w:rsidR="005D28B9">
        <w:t xml:space="preserve"> gällande</w:t>
      </w:r>
      <w:r w:rsidR="009202C6">
        <w:t xml:space="preserve"> lagar och regler. </w:t>
      </w:r>
      <w:r w:rsidR="009E0E01">
        <w:t xml:space="preserve">Regeringen har på senare år vidtagit en rad åtgärder </w:t>
      </w:r>
      <w:r w:rsidR="004D548C">
        <w:t>för att skapa ordning och reda på vägarna</w:t>
      </w:r>
      <w:r w:rsidR="00BC701D">
        <w:t xml:space="preserve">. </w:t>
      </w:r>
      <w:r w:rsidR="009E0E01">
        <w:t>För att reglerna för yrkestrafiken ska få den styrande effekt som de syftar till är det av stor vikt att kontrollverksamheten av yrkestrafiken är effektiv och av tillräcklig omfattning. Mot den bakgrunden utsåg regeringen i augusti 2019 e</w:t>
      </w:r>
      <w:r w:rsidR="00B277D4" w:rsidRPr="00B277D4">
        <w:t xml:space="preserve">n särskild utredare </w:t>
      </w:r>
      <w:r w:rsidR="009E0E01">
        <w:t>att</w:t>
      </w:r>
      <w:r w:rsidR="00B277D4" w:rsidRPr="00B277D4">
        <w:t xml:space="preserve"> se över hur kontrollverksamheten av yrkestrafik på väg bedrivs och lämna förslag på förbättrande åtgärder, inklusive organisatoriska åtgärder, för att fler ska följa reglerna på området. </w:t>
      </w:r>
    </w:p>
    <w:p w14:paraId="47E60BF0" w14:textId="047747D6" w:rsidR="00BC701D" w:rsidRDefault="00BC701D" w:rsidP="009B7E4A">
      <w:pPr>
        <w:pStyle w:val="Brdtext"/>
      </w:pPr>
      <w:r>
        <w:t xml:space="preserve">När det gäller det specifika förslag Mikael Larsson frågar om vill jag påpeka att medlemsstater inom EU är </w:t>
      </w:r>
      <w:r w:rsidR="00B162AA">
        <w:t xml:space="preserve">förbjudna </w:t>
      </w:r>
      <w:r>
        <w:t xml:space="preserve">att </w:t>
      </w:r>
      <w:r w:rsidR="004D548C">
        <w:t>ålägga</w:t>
      </w:r>
      <w:r>
        <w:t xml:space="preserve"> företag </w:t>
      </w:r>
      <w:r w:rsidR="004D548C">
        <w:t xml:space="preserve">olika avgifter </w:t>
      </w:r>
      <w:r>
        <w:t>beroende på i vilken medlemsstat företaget är etablerat.</w:t>
      </w:r>
      <w:r w:rsidR="004D548C">
        <w:t xml:space="preserve"> </w:t>
      </w:r>
    </w:p>
    <w:p w14:paraId="5F64CD54" w14:textId="2F8C7205" w:rsidR="00B277D4" w:rsidRDefault="004D548C" w:rsidP="009B7E4A">
      <w:pPr>
        <w:pStyle w:val="Brdtext"/>
      </w:pPr>
      <w:r>
        <w:t xml:space="preserve">Ordning och reda på vägarna är en prioritet för regeringen. </w:t>
      </w:r>
      <w:r w:rsidR="00B277D4" w:rsidRPr="00B277D4">
        <w:t xml:space="preserve">Jag </w:t>
      </w:r>
      <w:r w:rsidR="00B162AA">
        <w:t xml:space="preserve">ser </w:t>
      </w:r>
      <w:r>
        <w:t xml:space="preserve">därför </w:t>
      </w:r>
      <w:r w:rsidR="00B162AA">
        <w:t>mycket positivt</w:t>
      </w:r>
      <w:r w:rsidR="00B277D4" w:rsidRPr="00B277D4">
        <w:t xml:space="preserve"> </w:t>
      </w:r>
      <w:r w:rsidR="00B162AA">
        <w:t xml:space="preserve">på vad vi lyckats åstadkomma i </w:t>
      </w:r>
      <w:r w:rsidR="00B277D4" w:rsidRPr="00B277D4">
        <w:t>det så kallade mobilitetspaketet</w:t>
      </w:r>
      <w:r w:rsidR="00B162AA">
        <w:t xml:space="preserve"> som just nu slutförhandlas</w:t>
      </w:r>
      <w:r w:rsidR="00B162AA" w:rsidRPr="00B162AA">
        <w:t xml:space="preserve"> </w:t>
      </w:r>
      <w:r w:rsidR="00B162AA">
        <w:t>inom EU</w:t>
      </w:r>
      <w:r w:rsidR="00B277D4" w:rsidRPr="00B277D4">
        <w:t>.</w:t>
      </w:r>
      <w:r w:rsidR="00BC701D">
        <w:t xml:space="preserve"> </w:t>
      </w:r>
      <w:r w:rsidR="00BC701D" w:rsidRPr="00BC701D">
        <w:t xml:space="preserve">En viktig del av </w:t>
      </w:r>
      <w:r w:rsidR="00BC701D">
        <w:t>detta är att</w:t>
      </w:r>
      <w:r w:rsidR="00BC701D" w:rsidRPr="00BC701D">
        <w:t xml:space="preserve"> förbättra kontrollen </w:t>
      </w:r>
      <w:r w:rsidR="00BC701D">
        <w:t>genom att</w:t>
      </w:r>
      <w:r w:rsidR="00BC701D" w:rsidRPr="00BC701D">
        <w:t xml:space="preserve"> ha en tillförlitlig metod för att registrera när och var lastbilen har passerat en gräns och för att lokalisera lastnings- och lossningsverksamhet. Med andra </w:t>
      </w:r>
      <w:r w:rsidR="00B162AA">
        <w:t>generationen</w:t>
      </w:r>
      <w:r w:rsidR="00AD60D8">
        <w:t>s</w:t>
      </w:r>
      <w:r w:rsidR="00B162AA" w:rsidRPr="00BC701D">
        <w:t xml:space="preserve"> </w:t>
      </w:r>
      <w:r w:rsidR="00BC701D" w:rsidRPr="00BC701D">
        <w:t xml:space="preserve">smarta färdskrivare kommer allt det att ske automatiskt. Den kommer att införas </w:t>
      </w:r>
      <w:r w:rsidR="004D6CCA">
        <w:t>de närmaste åren</w:t>
      </w:r>
      <w:r w:rsidR="00BC701D" w:rsidRPr="00BC701D">
        <w:t xml:space="preserve"> för fordon som utför internationella transporter.</w:t>
      </w:r>
      <w:r w:rsidR="00AD60D8">
        <w:t xml:space="preserve"> </w:t>
      </w:r>
    </w:p>
    <w:p w14:paraId="3925F2DF" w14:textId="71AB212F" w:rsidR="009E0E01" w:rsidRDefault="004D6CCA" w:rsidP="009B7E4A">
      <w:pPr>
        <w:pStyle w:val="Brdtext"/>
      </w:pPr>
      <w:r>
        <w:lastRenderedPageBreak/>
        <w:t>Jag kommer fortsatt att arbeta för att fler företag än i dag ska följa regler</w:t>
      </w:r>
      <w:r w:rsidR="00A67B93">
        <w:t>na</w:t>
      </w:r>
      <w:r>
        <w:t xml:space="preserve"> på yrkestrafikområdet.</w:t>
      </w:r>
    </w:p>
    <w:p w14:paraId="7FE3294D" w14:textId="77777777" w:rsidR="009B7E4A" w:rsidRDefault="009B7E4A" w:rsidP="006A12F1">
      <w:pPr>
        <w:pStyle w:val="Brdtext"/>
      </w:pPr>
      <w:r>
        <w:t xml:space="preserve">Stockholm den </w:t>
      </w:r>
      <w:sdt>
        <w:sdtPr>
          <w:id w:val="-1225218591"/>
          <w:placeholder>
            <w:docPart w:val="FCE2F5FECDCA4B8FA2BD5B1E3721FAA3"/>
          </w:placeholder>
          <w:dataBinding w:prefixMappings="xmlns:ns0='http://lp/documentinfo/RK' " w:xpath="/ns0:DocumentInfo[1]/ns0:BaseInfo[1]/ns0:HeaderDate[1]" w:storeItemID="{D2BA79EB-0D67-4D20-93D8-68938BDD1B72}"/>
          <w:date w:fullDate="2020-01-27T00:00:00Z">
            <w:dateFormat w:val="d MMMM yyyy"/>
            <w:lid w:val="sv-SE"/>
            <w:storeMappedDataAs w:val="dateTime"/>
            <w:calendar w:val="gregorian"/>
          </w:date>
        </w:sdtPr>
        <w:sdtEndPr/>
        <w:sdtContent>
          <w:r>
            <w:t>27 januari 2020</w:t>
          </w:r>
        </w:sdtContent>
      </w:sdt>
    </w:p>
    <w:p w14:paraId="48B47C70" w14:textId="77777777" w:rsidR="009B7E4A" w:rsidRDefault="009B7E4A" w:rsidP="004E7A8F">
      <w:pPr>
        <w:pStyle w:val="Brdtextutanavstnd"/>
      </w:pPr>
    </w:p>
    <w:p w14:paraId="4F16AC21" w14:textId="77777777" w:rsidR="009B7E4A" w:rsidRDefault="009B7E4A" w:rsidP="004E7A8F">
      <w:pPr>
        <w:pStyle w:val="Brdtextutanavstnd"/>
      </w:pPr>
    </w:p>
    <w:p w14:paraId="33D646DB" w14:textId="77777777" w:rsidR="009B7E4A" w:rsidRDefault="009B7E4A" w:rsidP="004E7A8F">
      <w:pPr>
        <w:pStyle w:val="Brdtextutanavstnd"/>
      </w:pPr>
    </w:p>
    <w:p w14:paraId="3E69035E" w14:textId="77777777" w:rsidR="009B7E4A" w:rsidRDefault="009B7E4A" w:rsidP="00422A41">
      <w:pPr>
        <w:pStyle w:val="Brdtext"/>
      </w:pPr>
      <w:r>
        <w:t>Tomas Eneroth</w:t>
      </w:r>
    </w:p>
    <w:p w14:paraId="5DB315BF" w14:textId="77777777" w:rsidR="009B7E4A" w:rsidRPr="00DB48AB" w:rsidRDefault="009B7E4A" w:rsidP="00DB48AB">
      <w:pPr>
        <w:pStyle w:val="Brdtext"/>
      </w:pPr>
    </w:p>
    <w:sectPr w:rsidR="009B7E4A" w:rsidRPr="00DB48AB"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977B6" w14:textId="77777777" w:rsidR="009B7E4A" w:rsidRDefault="009B7E4A" w:rsidP="00A87A54">
      <w:pPr>
        <w:spacing w:after="0" w:line="240" w:lineRule="auto"/>
      </w:pPr>
      <w:r>
        <w:separator/>
      </w:r>
    </w:p>
  </w:endnote>
  <w:endnote w:type="continuationSeparator" w:id="0">
    <w:p w14:paraId="666ECDD0" w14:textId="77777777" w:rsidR="009B7E4A" w:rsidRDefault="009B7E4A"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4994E" w14:textId="77777777" w:rsidR="00036355" w:rsidRDefault="0003635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4A9B36B" w14:textId="77777777" w:rsidTr="006A26EC">
      <w:trPr>
        <w:trHeight w:val="227"/>
        <w:jc w:val="right"/>
      </w:trPr>
      <w:tc>
        <w:tcPr>
          <w:tcW w:w="708" w:type="dxa"/>
          <w:vAlign w:val="bottom"/>
        </w:tcPr>
        <w:p w14:paraId="282AFFF2"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4A74C0DF" w14:textId="77777777" w:rsidTr="006A26EC">
      <w:trPr>
        <w:trHeight w:val="850"/>
        <w:jc w:val="right"/>
      </w:trPr>
      <w:tc>
        <w:tcPr>
          <w:tcW w:w="708" w:type="dxa"/>
          <w:vAlign w:val="bottom"/>
        </w:tcPr>
        <w:p w14:paraId="4D54D4CE" w14:textId="77777777" w:rsidR="005606BC" w:rsidRPr="00347E11" w:rsidRDefault="005606BC" w:rsidP="005606BC">
          <w:pPr>
            <w:pStyle w:val="Sidfot"/>
            <w:spacing w:line="276" w:lineRule="auto"/>
            <w:jc w:val="right"/>
          </w:pPr>
        </w:p>
      </w:tc>
    </w:tr>
  </w:tbl>
  <w:p w14:paraId="7C180346"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EAE304E" w14:textId="77777777" w:rsidTr="001F4302">
      <w:trPr>
        <w:trHeight w:val="510"/>
      </w:trPr>
      <w:tc>
        <w:tcPr>
          <w:tcW w:w="8525" w:type="dxa"/>
          <w:gridSpan w:val="2"/>
          <w:vAlign w:val="bottom"/>
        </w:tcPr>
        <w:p w14:paraId="0F1F4BDE" w14:textId="77777777" w:rsidR="00347E11" w:rsidRPr="00347E11" w:rsidRDefault="00347E11" w:rsidP="00347E11">
          <w:pPr>
            <w:pStyle w:val="Sidfot"/>
            <w:rPr>
              <w:sz w:val="8"/>
            </w:rPr>
          </w:pPr>
        </w:p>
      </w:tc>
    </w:tr>
    <w:tr w:rsidR="00093408" w:rsidRPr="00EE3C0F" w14:paraId="6DE4CCC5" w14:textId="77777777" w:rsidTr="00C26068">
      <w:trPr>
        <w:trHeight w:val="227"/>
      </w:trPr>
      <w:tc>
        <w:tcPr>
          <w:tcW w:w="4074" w:type="dxa"/>
        </w:tcPr>
        <w:p w14:paraId="3B800411" w14:textId="77777777" w:rsidR="00347E11" w:rsidRPr="00F53AEA" w:rsidRDefault="00347E11" w:rsidP="00C26068">
          <w:pPr>
            <w:pStyle w:val="Sidfot"/>
            <w:spacing w:line="276" w:lineRule="auto"/>
          </w:pPr>
        </w:p>
      </w:tc>
      <w:tc>
        <w:tcPr>
          <w:tcW w:w="4451" w:type="dxa"/>
        </w:tcPr>
        <w:p w14:paraId="3928D0F3" w14:textId="77777777" w:rsidR="00093408" w:rsidRPr="00F53AEA" w:rsidRDefault="00093408" w:rsidP="00F53AEA">
          <w:pPr>
            <w:pStyle w:val="Sidfot"/>
            <w:spacing w:line="276" w:lineRule="auto"/>
          </w:pPr>
        </w:p>
      </w:tc>
    </w:tr>
  </w:tbl>
  <w:p w14:paraId="7D90A13E"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289F1" w14:textId="77777777" w:rsidR="009B7E4A" w:rsidRDefault="009B7E4A" w:rsidP="00A87A54">
      <w:pPr>
        <w:spacing w:after="0" w:line="240" w:lineRule="auto"/>
      </w:pPr>
      <w:r>
        <w:separator/>
      </w:r>
    </w:p>
  </w:footnote>
  <w:footnote w:type="continuationSeparator" w:id="0">
    <w:p w14:paraId="3C652562" w14:textId="77777777" w:rsidR="009B7E4A" w:rsidRDefault="009B7E4A"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A838" w14:textId="77777777" w:rsidR="00036355" w:rsidRDefault="0003635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81C22" w14:textId="77777777" w:rsidR="00036355" w:rsidRDefault="0003635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9B7E4A" w14:paraId="1C3D5E12" w14:textId="77777777" w:rsidTr="00C93EBA">
      <w:trPr>
        <w:trHeight w:val="227"/>
      </w:trPr>
      <w:tc>
        <w:tcPr>
          <w:tcW w:w="5534" w:type="dxa"/>
        </w:tcPr>
        <w:p w14:paraId="55249E68" w14:textId="77777777" w:rsidR="009B7E4A" w:rsidRPr="007D73AB" w:rsidRDefault="009B7E4A">
          <w:pPr>
            <w:pStyle w:val="Sidhuvud"/>
          </w:pPr>
        </w:p>
      </w:tc>
      <w:tc>
        <w:tcPr>
          <w:tcW w:w="3170" w:type="dxa"/>
          <w:vAlign w:val="bottom"/>
        </w:tcPr>
        <w:p w14:paraId="78DDEF78" w14:textId="77777777" w:rsidR="009B7E4A" w:rsidRPr="007D73AB" w:rsidRDefault="009B7E4A" w:rsidP="00340DE0">
          <w:pPr>
            <w:pStyle w:val="Sidhuvud"/>
          </w:pPr>
        </w:p>
      </w:tc>
      <w:tc>
        <w:tcPr>
          <w:tcW w:w="1134" w:type="dxa"/>
        </w:tcPr>
        <w:p w14:paraId="7538B9D0" w14:textId="77777777" w:rsidR="009B7E4A" w:rsidRDefault="009B7E4A" w:rsidP="005A703A">
          <w:pPr>
            <w:pStyle w:val="Sidhuvud"/>
          </w:pPr>
        </w:p>
      </w:tc>
    </w:tr>
    <w:tr w:rsidR="009B7E4A" w14:paraId="7588D0DB" w14:textId="77777777" w:rsidTr="00C93EBA">
      <w:trPr>
        <w:trHeight w:val="1928"/>
      </w:trPr>
      <w:tc>
        <w:tcPr>
          <w:tcW w:w="5534" w:type="dxa"/>
        </w:tcPr>
        <w:p w14:paraId="794E959A" w14:textId="77777777" w:rsidR="009B7E4A" w:rsidRPr="00340DE0" w:rsidRDefault="009B7E4A" w:rsidP="00340DE0">
          <w:pPr>
            <w:pStyle w:val="Sidhuvud"/>
          </w:pPr>
          <w:r>
            <w:rPr>
              <w:noProof/>
            </w:rPr>
            <w:drawing>
              <wp:inline distT="0" distB="0" distL="0" distR="0" wp14:anchorId="42ADFAE6" wp14:editId="277F29D7">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56CE3692" w14:textId="77777777" w:rsidR="009B7E4A" w:rsidRPr="00710A6C" w:rsidRDefault="009B7E4A" w:rsidP="00EE3C0F">
          <w:pPr>
            <w:pStyle w:val="Sidhuvud"/>
            <w:rPr>
              <w:b/>
            </w:rPr>
          </w:pPr>
        </w:p>
        <w:p w14:paraId="4010622B" w14:textId="77777777" w:rsidR="009B7E4A" w:rsidRDefault="009B7E4A" w:rsidP="00EE3C0F">
          <w:pPr>
            <w:pStyle w:val="Sidhuvud"/>
          </w:pPr>
        </w:p>
        <w:p w14:paraId="4F92F160" w14:textId="77777777" w:rsidR="009B7E4A" w:rsidRDefault="009B7E4A" w:rsidP="00EE3C0F">
          <w:pPr>
            <w:pStyle w:val="Sidhuvud"/>
          </w:pPr>
        </w:p>
        <w:p w14:paraId="5342BCFA" w14:textId="77777777" w:rsidR="009B7E4A" w:rsidRDefault="009B7E4A" w:rsidP="00EE3C0F">
          <w:pPr>
            <w:pStyle w:val="Sidhuvud"/>
          </w:pPr>
        </w:p>
        <w:sdt>
          <w:sdtPr>
            <w:alias w:val="Dnr"/>
            <w:tag w:val="ccRKShow_Dnr"/>
            <w:id w:val="-829283628"/>
            <w:placeholder>
              <w:docPart w:val="53F2CA6745AA4B0CB5278EF50274355E"/>
            </w:placeholder>
            <w:dataBinding w:prefixMappings="xmlns:ns0='http://lp/documentinfo/RK' " w:xpath="/ns0:DocumentInfo[1]/ns0:BaseInfo[1]/ns0:Dnr[1]" w:storeItemID="{D2BA79EB-0D67-4D20-93D8-68938BDD1B72}"/>
            <w:text/>
          </w:sdtPr>
          <w:sdtEndPr/>
          <w:sdtContent>
            <w:p w14:paraId="42589923" w14:textId="77777777" w:rsidR="009B7E4A" w:rsidRDefault="009B7E4A" w:rsidP="00EE3C0F">
              <w:pPr>
                <w:pStyle w:val="Sidhuvud"/>
              </w:pPr>
              <w:r>
                <w:t xml:space="preserve">I2020/00160/TM </w:t>
              </w:r>
            </w:p>
          </w:sdtContent>
        </w:sdt>
        <w:sdt>
          <w:sdtPr>
            <w:alias w:val="DocNumber"/>
            <w:tag w:val="DocNumber"/>
            <w:id w:val="1726028884"/>
            <w:placeholder>
              <w:docPart w:val="FD02AB4D8BCD417D834F1639C10B66E7"/>
            </w:placeholder>
            <w:showingPlcHdr/>
            <w:dataBinding w:prefixMappings="xmlns:ns0='http://lp/documentinfo/RK' " w:xpath="/ns0:DocumentInfo[1]/ns0:BaseInfo[1]/ns0:DocNumber[1]" w:storeItemID="{D2BA79EB-0D67-4D20-93D8-68938BDD1B72}"/>
            <w:text/>
          </w:sdtPr>
          <w:sdtEndPr/>
          <w:sdtContent>
            <w:p w14:paraId="5BF7B725" w14:textId="77777777" w:rsidR="009B7E4A" w:rsidRDefault="009B7E4A" w:rsidP="00EE3C0F">
              <w:pPr>
                <w:pStyle w:val="Sidhuvud"/>
              </w:pPr>
              <w:r>
                <w:rPr>
                  <w:rStyle w:val="Platshllartext"/>
                </w:rPr>
                <w:t xml:space="preserve"> </w:t>
              </w:r>
            </w:p>
          </w:sdtContent>
        </w:sdt>
        <w:p w14:paraId="4939E1B4" w14:textId="77777777" w:rsidR="009B7E4A" w:rsidRDefault="009B7E4A" w:rsidP="00EE3C0F">
          <w:pPr>
            <w:pStyle w:val="Sidhuvud"/>
          </w:pPr>
        </w:p>
      </w:tc>
      <w:tc>
        <w:tcPr>
          <w:tcW w:w="1134" w:type="dxa"/>
        </w:tcPr>
        <w:p w14:paraId="4C94995F" w14:textId="77777777" w:rsidR="009B7E4A" w:rsidRDefault="009B7E4A" w:rsidP="0094502D">
          <w:pPr>
            <w:pStyle w:val="Sidhuvud"/>
          </w:pPr>
        </w:p>
        <w:p w14:paraId="7BCCA953" w14:textId="77777777" w:rsidR="009B7E4A" w:rsidRPr="0094502D" w:rsidRDefault="009B7E4A" w:rsidP="00EC71A6">
          <w:pPr>
            <w:pStyle w:val="Sidhuvud"/>
          </w:pPr>
        </w:p>
      </w:tc>
    </w:tr>
    <w:tr w:rsidR="009B7E4A" w14:paraId="5A87C76F" w14:textId="77777777" w:rsidTr="00C93EBA">
      <w:trPr>
        <w:trHeight w:val="2268"/>
      </w:trPr>
      <w:tc>
        <w:tcPr>
          <w:tcW w:w="5534" w:type="dxa"/>
          <w:tcMar>
            <w:right w:w="1134" w:type="dxa"/>
          </w:tcMar>
        </w:tcPr>
        <w:sdt>
          <w:sdtPr>
            <w:rPr>
              <w:b/>
            </w:rPr>
            <w:alias w:val="SenderText"/>
            <w:tag w:val="ccRKShow_SenderText"/>
            <w:id w:val="1374046025"/>
            <w:placeholder>
              <w:docPart w:val="39067D59AF6946B99AEC8D4730982538"/>
            </w:placeholder>
          </w:sdtPr>
          <w:sdtEndPr>
            <w:rPr>
              <w:b w:val="0"/>
            </w:rPr>
          </w:sdtEndPr>
          <w:sdtContent>
            <w:p w14:paraId="1CC15D91" w14:textId="77777777" w:rsidR="009B7E4A" w:rsidRPr="009B7E4A" w:rsidRDefault="009B7E4A" w:rsidP="00340DE0">
              <w:pPr>
                <w:pStyle w:val="Sidhuvud"/>
                <w:rPr>
                  <w:b/>
                </w:rPr>
              </w:pPr>
              <w:r w:rsidRPr="009B7E4A">
                <w:rPr>
                  <w:b/>
                </w:rPr>
                <w:t>Infrastrukturdepartementet</w:t>
              </w:r>
            </w:p>
            <w:p w14:paraId="1EEF723C" w14:textId="77777777" w:rsidR="009B7E4A" w:rsidRDefault="009B7E4A" w:rsidP="00340DE0">
              <w:pPr>
                <w:pStyle w:val="Sidhuvud"/>
              </w:pPr>
              <w:r w:rsidRPr="009B7E4A">
                <w:t>Infrastrukturministern</w:t>
              </w:r>
            </w:p>
          </w:sdtContent>
        </w:sdt>
        <w:p w14:paraId="4B77266F" w14:textId="77777777" w:rsidR="00A67B93" w:rsidRDefault="00A67B93" w:rsidP="00A67B93">
          <w:pPr>
            <w:rPr>
              <w:rFonts w:asciiTheme="majorHAnsi" w:hAnsiTheme="majorHAnsi"/>
              <w:sz w:val="19"/>
            </w:rPr>
          </w:pPr>
        </w:p>
        <w:p w14:paraId="68B1C912" w14:textId="77777777" w:rsidR="00A67B93" w:rsidRDefault="00A67B93" w:rsidP="00A67B93">
          <w:pPr>
            <w:rPr>
              <w:rFonts w:asciiTheme="majorHAnsi" w:hAnsiTheme="majorHAnsi"/>
              <w:sz w:val="19"/>
            </w:rPr>
          </w:pPr>
        </w:p>
        <w:p w14:paraId="2F5070B0" w14:textId="77777777" w:rsidR="00A67B93" w:rsidRDefault="00A67B93" w:rsidP="00A67B93">
          <w:pPr>
            <w:rPr>
              <w:rFonts w:asciiTheme="majorHAnsi" w:hAnsiTheme="majorHAnsi"/>
              <w:sz w:val="19"/>
            </w:rPr>
          </w:pPr>
        </w:p>
        <w:p w14:paraId="412F4ED4" w14:textId="7642DDD4" w:rsidR="00851782" w:rsidRPr="00A67B93" w:rsidRDefault="00851782" w:rsidP="00A67B93"/>
      </w:tc>
      <w:sdt>
        <w:sdtPr>
          <w:alias w:val="Recipient"/>
          <w:tag w:val="ccRKShow_Recipient"/>
          <w:id w:val="-28344517"/>
          <w:placeholder>
            <w:docPart w:val="2AA375A146F4469D96C7A6E38433628B"/>
          </w:placeholder>
          <w:dataBinding w:prefixMappings="xmlns:ns0='http://lp/documentinfo/RK' " w:xpath="/ns0:DocumentInfo[1]/ns0:BaseInfo[1]/ns0:Recipient[1]" w:storeItemID="{D2BA79EB-0D67-4D20-93D8-68938BDD1B72}"/>
          <w:text w:multiLine="1"/>
        </w:sdtPr>
        <w:sdtEndPr/>
        <w:sdtContent>
          <w:tc>
            <w:tcPr>
              <w:tcW w:w="3170" w:type="dxa"/>
            </w:tcPr>
            <w:p w14:paraId="4EEFFBF9" w14:textId="77777777" w:rsidR="009B7E4A" w:rsidRDefault="009B7E4A" w:rsidP="00547B89">
              <w:pPr>
                <w:pStyle w:val="Sidhuvud"/>
              </w:pPr>
              <w:r>
                <w:t>Till riksdagen</w:t>
              </w:r>
            </w:p>
          </w:tc>
        </w:sdtContent>
      </w:sdt>
      <w:tc>
        <w:tcPr>
          <w:tcW w:w="1134" w:type="dxa"/>
        </w:tcPr>
        <w:p w14:paraId="67A25AF1" w14:textId="77777777" w:rsidR="009B7E4A" w:rsidRDefault="009B7E4A" w:rsidP="003E6020">
          <w:pPr>
            <w:pStyle w:val="Sidhuvud"/>
          </w:pPr>
        </w:p>
      </w:tc>
    </w:tr>
  </w:tbl>
  <w:p w14:paraId="25FADF24"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E4A"/>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355"/>
    <w:rsid w:val="0003679E"/>
    <w:rsid w:val="00041EDC"/>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2E14"/>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5037A"/>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16E73"/>
    <w:rsid w:val="0022187E"/>
    <w:rsid w:val="00222258"/>
    <w:rsid w:val="00223AD6"/>
    <w:rsid w:val="0022666A"/>
    <w:rsid w:val="00227E43"/>
    <w:rsid w:val="002315F5"/>
    <w:rsid w:val="00232EC3"/>
    <w:rsid w:val="00233D52"/>
    <w:rsid w:val="00237147"/>
    <w:rsid w:val="00241360"/>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C36FA"/>
    <w:rsid w:val="003C7BE0"/>
    <w:rsid w:val="003D0DD3"/>
    <w:rsid w:val="003D17EF"/>
    <w:rsid w:val="003D3535"/>
    <w:rsid w:val="003D4246"/>
    <w:rsid w:val="003D4CA1"/>
    <w:rsid w:val="003D4D9F"/>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548C"/>
    <w:rsid w:val="004D6CCA"/>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67B"/>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D28B9"/>
    <w:rsid w:val="005E2F29"/>
    <w:rsid w:val="005E400D"/>
    <w:rsid w:val="005E4E79"/>
    <w:rsid w:val="005E5CE7"/>
    <w:rsid w:val="005E790C"/>
    <w:rsid w:val="005F08C5"/>
    <w:rsid w:val="00604782"/>
    <w:rsid w:val="00605718"/>
    <w:rsid w:val="00605C66"/>
    <w:rsid w:val="00606310"/>
    <w:rsid w:val="00607814"/>
    <w:rsid w:val="00610D87"/>
    <w:rsid w:val="00610E88"/>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E4428"/>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0608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1782"/>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02C6"/>
    <w:rsid w:val="009279B2"/>
    <w:rsid w:val="00935814"/>
    <w:rsid w:val="0094502D"/>
    <w:rsid w:val="00946561"/>
    <w:rsid w:val="00946B39"/>
    <w:rsid w:val="00947013"/>
    <w:rsid w:val="0095062C"/>
    <w:rsid w:val="00966E40"/>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65C2"/>
    <w:rsid w:val="009B7E4A"/>
    <w:rsid w:val="009C2459"/>
    <w:rsid w:val="009C255A"/>
    <w:rsid w:val="009C2B46"/>
    <w:rsid w:val="009C4448"/>
    <w:rsid w:val="009C610D"/>
    <w:rsid w:val="009D10E5"/>
    <w:rsid w:val="009D43F3"/>
    <w:rsid w:val="009D4E9F"/>
    <w:rsid w:val="009D5D40"/>
    <w:rsid w:val="009D6B1B"/>
    <w:rsid w:val="009E0E01"/>
    <w:rsid w:val="009E107B"/>
    <w:rsid w:val="009E18D6"/>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67B93"/>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D60D8"/>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162AA"/>
    <w:rsid w:val="00B2131A"/>
    <w:rsid w:val="00B2169D"/>
    <w:rsid w:val="00B21CBB"/>
    <w:rsid w:val="00B2606D"/>
    <w:rsid w:val="00B263C0"/>
    <w:rsid w:val="00B277D4"/>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C701D"/>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125C"/>
    <w:rsid w:val="00BF27B2"/>
    <w:rsid w:val="00BF4F06"/>
    <w:rsid w:val="00BF534E"/>
    <w:rsid w:val="00BF5717"/>
    <w:rsid w:val="00BF66D2"/>
    <w:rsid w:val="00C01585"/>
    <w:rsid w:val="00C0764A"/>
    <w:rsid w:val="00C1410E"/>
    <w:rsid w:val="00C141C6"/>
    <w:rsid w:val="00C15033"/>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1E1F"/>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0F8A"/>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CB7AC6"/>
  <w15:docId w15:val="{1A46AB77-A105-45AE-9D2D-BA75703E4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F2CA6745AA4B0CB5278EF50274355E"/>
        <w:category>
          <w:name w:val="Allmänt"/>
          <w:gallery w:val="placeholder"/>
        </w:category>
        <w:types>
          <w:type w:val="bbPlcHdr"/>
        </w:types>
        <w:behaviors>
          <w:behavior w:val="content"/>
        </w:behaviors>
        <w:guid w:val="{CB83CFC9-BB1A-45B4-9E9E-1E81FBF854C4}"/>
      </w:docPartPr>
      <w:docPartBody>
        <w:p w:rsidR="005C1625" w:rsidRDefault="00C5496F" w:rsidP="00C5496F">
          <w:pPr>
            <w:pStyle w:val="53F2CA6745AA4B0CB5278EF50274355E"/>
          </w:pPr>
          <w:r>
            <w:rPr>
              <w:rStyle w:val="Platshllartext"/>
            </w:rPr>
            <w:t xml:space="preserve"> </w:t>
          </w:r>
        </w:p>
      </w:docPartBody>
    </w:docPart>
    <w:docPart>
      <w:docPartPr>
        <w:name w:val="FD02AB4D8BCD417D834F1639C10B66E7"/>
        <w:category>
          <w:name w:val="Allmänt"/>
          <w:gallery w:val="placeholder"/>
        </w:category>
        <w:types>
          <w:type w:val="bbPlcHdr"/>
        </w:types>
        <w:behaviors>
          <w:behavior w:val="content"/>
        </w:behaviors>
        <w:guid w:val="{F5952EF7-13DD-411E-B71C-E5B38DD02229}"/>
      </w:docPartPr>
      <w:docPartBody>
        <w:p w:rsidR="005C1625" w:rsidRDefault="00C5496F" w:rsidP="00C5496F">
          <w:pPr>
            <w:pStyle w:val="FD02AB4D8BCD417D834F1639C10B66E7"/>
          </w:pPr>
          <w:r>
            <w:rPr>
              <w:rStyle w:val="Platshllartext"/>
            </w:rPr>
            <w:t xml:space="preserve"> </w:t>
          </w:r>
        </w:p>
      </w:docPartBody>
    </w:docPart>
    <w:docPart>
      <w:docPartPr>
        <w:name w:val="39067D59AF6946B99AEC8D4730982538"/>
        <w:category>
          <w:name w:val="Allmänt"/>
          <w:gallery w:val="placeholder"/>
        </w:category>
        <w:types>
          <w:type w:val="bbPlcHdr"/>
        </w:types>
        <w:behaviors>
          <w:behavior w:val="content"/>
        </w:behaviors>
        <w:guid w:val="{17CADC8B-07CC-4F93-ACAA-7818E4E45935}"/>
      </w:docPartPr>
      <w:docPartBody>
        <w:p w:rsidR="005C1625" w:rsidRDefault="00C5496F" w:rsidP="00C5496F">
          <w:pPr>
            <w:pStyle w:val="39067D59AF6946B99AEC8D4730982538"/>
          </w:pPr>
          <w:r>
            <w:rPr>
              <w:rStyle w:val="Platshllartext"/>
            </w:rPr>
            <w:t xml:space="preserve"> </w:t>
          </w:r>
        </w:p>
      </w:docPartBody>
    </w:docPart>
    <w:docPart>
      <w:docPartPr>
        <w:name w:val="2AA375A146F4469D96C7A6E38433628B"/>
        <w:category>
          <w:name w:val="Allmänt"/>
          <w:gallery w:val="placeholder"/>
        </w:category>
        <w:types>
          <w:type w:val="bbPlcHdr"/>
        </w:types>
        <w:behaviors>
          <w:behavior w:val="content"/>
        </w:behaviors>
        <w:guid w:val="{EFB91D6C-4BCB-48C5-B594-8BC4A17ACE29}"/>
      </w:docPartPr>
      <w:docPartBody>
        <w:p w:rsidR="005C1625" w:rsidRDefault="00C5496F" w:rsidP="00C5496F">
          <w:pPr>
            <w:pStyle w:val="2AA375A146F4469D96C7A6E38433628B"/>
          </w:pPr>
          <w:r>
            <w:rPr>
              <w:rStyle w:val="Platshllartext"/>
            </w:rPr>
            <w:t xml:space="preserve"> </w:t>
          </w:r>
        </w:p>
      </w:docPartBody>
    </w:docPart>
    <w:docPart>
      <w:docPartPr>
        <w:name w:val="FCE2F5FECDCA4B8FA2BD5B1E3721FAA3"/>
        <w:category>
          <w:name w:val="Allmänt"/>
          <w:gallery w:val="placeholder"/>
        </w:category>
        <w:types>
          <w:type w:val="bbPlcHdr"/>
        </w:types>
        <w:behaviors>
          <w:behavior w:val="content"/>
        </w:behaviors>
        <w:guid w:val="{CE703A85-950A-4E99-A512-5F0B3DB99679}"/>
      </w:docPartPr>
      <w:docPartBody>
        <w:p w:rsidR="005C1625" w:rsidRDefault="00C5496F" w:rsidP="00C5496F">
          <w:pPr>
            <w:pStyle w:val="FCE2F5FECDCA4B8FA2BD5B1E3721FAA3"/>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96F"/>
    <w:rsid w:val="005C1625"/>
    <w:rsid w:val="00C549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CE9108E39404A09A44F8F7AF46D2174">
    <w:name w:val="DCE9108E39404A09A44F8F7AF46D2174"/>
    <w:rsid w:val="00C5496F"/>
  </w:style>
  <w:style w:type="character" w:styleId="Platshllartext">
    <w:name w:val="Placeholder Text"/>
    <w:basedOn w:val="Standardstycketeckensnitt"/>
    <w:uiPriority w:val="99"/>
    <w:semiHidden/>
    <w:rsid w:val="00C5496F"/>
    <w:rPr>
      <w:noProof w:val="0"/>
      <w:color w:val="808080"/>
    </w:rPr>
  </w:style>
  <w:style w:type="paragraph" w:customStyle="1" w:styleId="16A034489A4F4DCAA67183C924DBA549">
    <w:name w:val="16A034489A4F4DCAA67183C924DBA549"/>
    <w:rsid w:val="00C5496F"/>
  </w:style>
  <w:style w:type="paragraph" w:customStyle="1" w:styleId="C4C9CF7FE2BB4EE6AF0DED5071B79C11">
    <w:name w:val="C4C9CF7FE2BB4EE6AF0DED5071B79C11"/>
    <w:rsid w:val="00C5496F"/>
  </w:style>
  <w:style w:type="paragraph" w:customStyle="1" w:styleId="BF5835B1079D487FB6F411621ACF7DC0">
    <w:name w:val="BF5835B1079D487FB6F411621ACF7DC0"/>
    <w:rsid w:val="00C5496F"/>
  </w:style>
  <w:style w:type="paragraph" w:customStyle="1" w:styleId="53F2CA6745AA4B0CB5278EF50274355E">
    <w:name w:val="53F2CA6745AA4B0CB5278EF50274355E"/>
    <w:rsid w:val="00C5496F"/>
  </w:style>
  <w:style w:type="paragraph" w:customStyle="1" w:styleId="FD02AB4D8BCD417D834F1639C10B66E7">
    <w:name w:val="FD02AB4D8BCD417D834F1639C10B66E7"/>
    <w:rsid w:val="00C5496F"/>
  </w:style>
  <w:style w:type="paragraph" w:customStyle="1" w:styleId="8D032825D52E48E898B6639FE5F209AB">
    <w:name w:val="8D032825D52E48E898B6639FE5F209AB"/>
    <w:rsid w:val="00C5496F"/>
  </w:style>
  <w:style w:type="paragraph" w:customStyle="1" w:styleId="A2158D66530F4EB291B594D01D62599C">
    <w:name w:val="A2158D66530F4EB291B594D01D62599C"/>
    <w:rsid w:val="00C5496F"/>
  </w:style>
  <w:style w:type="paragraph" w:customStyle="1" w:styleId="8EC60B9A64064538A37FAAD78C6D9071">
    <w:name w:val="8EC60B9A64064538A37FAAD78C6D9071"/>
    <w:rsid w:val="00C5496F"/>
  </w:style>
  <w:style w:type="paragraph" w:customStyle="1" w:styleId="39067D59AF6946B99AEC8D4730982538">
    <w:name w:val="39067D59AF6946B99AEC8D4730982538"/>
    <w:rsid w:val="00C5496F"/>
  </w:style>
  <w:style w:type="paragraph" w:customStyle="1" w:styleId="2AA375A146F4469D96C7A6E38433628B">
    <w:name w:val="2AA375A146F4469D96C7A6E38433628B"/>
    <w:rsid w:val="00C5496F"/>
  </w:style>
  <w:style w:type="paragraph" w:customStyle="1" w:styleId="3548A858CDDF48DCAB3682C4AD312E61">
    <w:name w:val="3548A858CDDF48DCAB3682C4AD312E61"/>
    <w:rsid w:val="00C5496F"/>
  </w:style>
  <w:style w:type="paragraph" w:customStyle="1" w:styleId="D1215CF568414138BC19E74CEC12EEC4">
    <w:name w:val="D1215CF568414138BC19E74CEC12EEC4"/>
    <w:rsid w:val="00C5496F"/>
  </w:style>
  <w:style w:type="paragraph" w:customStyle="1" w:styleId="7BC81374E6224353BA4FF24AC57F3CAC">
    <w:name w:val="7BC81374E6224353BA4FF24AC57F3CAC"/>
    <w:rsid w:val="00C5496F"/>
  </w:style>
  <w:style w:type="paragraph" w:customStyle="1" w:styleId="E4FC0DFE961640CCBBE55E17CE381F77">
    <w:name w:val="E4FC0DFE961640CCBBE55E17CE381F77"/>
    <w:rsid w:val="00C5496F"/>
  </w:style>
  <w:style w:type="paragraph" w:customStyle="1" w:styleId="C213D4252F07443B9852D16B79FE7D4C">
    <w:name w:val="C213D4252F07443B9852D16B79FE7D4C"/>
    <w:rsid w:val="00C5496F"/>
  </w:style>
  <w:style w:type="paragraph" w:customStyle="1" w:styleId="FCE2F5FECDCA4B8FA2BD5B1E3721FAA3">
    <w:name w:val="FCE2F5FECDCA4B8FA2BD5B1E3721FAA3"/>
    <w:rsid w:val="00C5496F"/>
  </w:style>
  <w:style w:type="paragraph" w:customStyle="1" w:styleId="8F9189B96B60478BABD68D30B946BB60">
    <w:name w:val="8F9189B96B60478BABD68D30B946BB60"/>
    <w:rsid w:val="00C549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ed1d3a85-3580-4394-9243-e51795338ca8</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False</openByDefault>
  <xsnScope>/dep/i/t-gem/Nya TE Riksdagen</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Infrastrukturministern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2020-01-27T00:00:00</HeaderDate>
    <Office/>
    <Dnr>I2020/00160/TM </Dnr>
    <ParagrafNr/>
    <DocumentTitle/>
    <VisitingAddress/>
    <Extra1/>
    <Extra2/>
    <Extra3>Mikael Larsson</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86E3D-2343-47D4-8913-54DFD393E646}"/>
</file>

<file path=customXml/itemProps2.xml><?xml version="1.0" encoding="utf-8"?>
<ds:datastoreItem xmlns:ds="http://schemas.openxmlformats.org/officeDocument/2006/customXml" ds:itemID="{E29BA9F2-AF7E-46D1-929B-C7B3BAF12B83}"/>
</file>

<file path=customXml/itemProps3.xml><?xml version="1.0" encoding="utf-8"?>
<ds:datastoreItem xmlns:ds="http://schemas.openxmlformats.org/officeDocument/2006/customXml" ds:itemID="{066F1AE9-39AA-43E5-8D1D-19F039918BB8}"/>
</file>

<file path=customXml/itemProps4.xml><?xml version="1.0" encoding="utf-8"?>
<ds:datastoreItem xmlns:ds="http://schemas.openxmlformats.org/officeDocument/2006/customXml" ds:itemID="{05918292-366E-4E01-BD20-8CC565BCFD99}"/>
</file>

<file path=customXml/itemProps5.xml><?xml version="1.0" encoding="utf-8"?>
<ds:datastoreItem xmlns:ds="http://schemas.openxmlformats.org/officeDocument/2006/customXml" ds:itemID="{EF0212F6-87AE-4383-B8F4-27524AD9006F}"/>
</file>

<file path=customXml/itemProps6.xml><?xml version="1.0" encoding="utf-8"?>
<ds:datastoreItem xmlns:ds="http://schemas.openxmlformats.org/officeDocument/2006/customXml" ds:itemID="{E29BA9F2-AF7E-46D1-929B-C7B3BAF12B83}"/>
</file>

<file path=customXml/itemProps7.xml><?xml version="1.0" encoding="utf-8"?>
<ds:datastoreItem xmlns:ds="http://schemas.openxmlformats.org/officeDocument/2006/customXml" ds:itemID="{D2BA79EB-0D67-4D20-93D8-68938BDD1B72}"/>
</file>

<file path=customXml/itemProps8.xml><?xml version="1.0" encoding="utf-8"?>
<ds:datastoreItem xmlns:ds="http://schemas.openxmlformats.org/officeDocument/2006/customXml" ds:itemID="{E39B2D78-AE4E-4B16-9E3D-E898A3A8714C}"/>
</file>

<file path=docProps/app.xml><?xml version="1.0" encoding="utf-8"?>
<Properties xmlns="http://schemas.openxmlformats.org/officeDocument/2006/extended-properties" xmlns:vt="http://schemas.openxmlformats.org/officeDocument/2006/docPropsVTypes">
  <Template>RK Basmall</Template>
  <TotalTime>0</TotalTime>
  <Pages>2</Pages>
  <Words>299</Words>
  <Characters>1586</Characters>
  <Application>Microsoft Office Word</Application>
  <DocSecurity>4</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772 av Mikael Larsson (C) Depositionsavgifter för utländska åkerier.docx</dc:title>
  <dc:subject/>
  <dc:creator>Ulf Andersson</dc:creator>
  <cp:keywords/>
  <dc:description/>
  <cp:lastModifiedBy>Annica Liljedahl</cp:lastModifiedBy>
  <cp:revision>2</cp:revision>
  <cp:lastPrinted>2020-01-27T07:02:00Z</cp:lastPrinted>
  <dcterms:created xsi:type="dcterms:W3CDTF">2020-01-27T07:11:00Z</dcterms:created>
  <dcterms:modified xsi:type="dcterms:W3CDTF">2020-01-27T07:11:00Z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ies>
</file>