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EF927" w14:textId="26E9D70B" w:rsidR="00C04AE4" w:rsidRDefault="00C04AE4" w:rsidP="00DA0661">
      <w:pPr>
        <w:pStyle w:val="Rubrik"/>
      </w:pPr>
      <w:bookmarkStart w:id="0" w:name="Start"/>
      <w:bookmarkEnd w:id="0"/>
      <w:r>
        <w:t>Svar på fråga 2019/20:826 av Rickard Nordin (C)</w:t>
      </w:r>
      <w:r>
        <w:br/>
        <w:t>Partiklar i dieselbilar</w:t>
      </w:r>
    </w:p>
    <w:p w14:paraId="748910FA" w14:textId="4B2F3CEB" w:rsidR="00C04AE4" w:rsidRDefault="00C04AE4" w:rsidP="002749F7">
      <w:pPr>
        <w:pStyle w:val="Brdtext"/>
      </w:pPr>
      <w:r>
        <w:t>Rickard Nor</w:t>
      </w:r>
      <w:bookmarkStart w:id="1" w:name="_GoBack"/>
      <w:bookmarkEnd w:id="1"/>
      <w:r>
        <w:t>din har frågat mig på vilket sätt jag och regering</w:t>
      </w:r>
      <w:r w:rsidR="006D6D12">
        <w:t>en</w:t>
      </w:r>
      <w:r>
        <w:t xml:space="preserve"> kommer att agera för att alla partiklar som dieselfordon släpper ut ska ligga till grund för beräkningarna av gränsvärden.</w:t>
      </w:r>
    </w:p>
    <w:p w14:paraId="495D2F6C" w14:textId="25057EF3" w:rsidR="00091420" w:rsidRDefault="00B41C04" w:rsidP="002749F7">
      <w:pPr>
        <w:pStyle w:val="Brdtext"/>
      </w:pPr>
      <w:r>
        <w:t>Utsläpp av partiklar och kväveoxider från dieselfordon orsakar svåra hälso</w:t>
      </w:r>
      <w:r w:rsidR="003F69A1">
        <w:softHyphen/>
      </w:r>
      <w:r>
        <w:t xml:space="preserve">problem </w:t>
      </w:r>
      <w:r w:rsidR="002917B2">
        <w:t>som</w:t>
      </w:r>
      <w:r w:rsidRPr="00B41C04">
        <w:t xml:space="preserve"> lungcancer, hjärtinfarkter och stroke. Trafik</w:t>
      </w:r>
      <w:r>
        <w:t xml:space="preserve">avgaser </w:t>
      </w:r>
      <w:r w:rsidR="002917B2">
        <w:t>leder</w:t>
      </w:r>
      <w:r w:rsidRPr="00B41C04">
        <w:t xml:space="preserve"> </w:t>
      </w:r>
      <w:r>
        <w:t xml:space="preserve">varje år </w:t>
      </w:r>
      <w:r w:rsidRPr="00B41C04">
        <w:t>omkring</w:t>
      </w:r>
      <w:r>
        <w:t xml:space="preserve"> 2 800</w:t>
      </w:r>
      <w:r w:rsidRPr="00B41C04">
        <w:t xml:space="preserve"> förtida dödsfall</w:t>
      </w:r>
      <w:r>
        <w:t>. Det är djupt oroande och r</w:t>
      </w:r>
      <w:r w:rsidR="00B83882">
        <w:t xml:space="preserve">egeringen </w:t>
      </w:r>
      <w:r w:rsidR="00E64A9A">
        <w:t xml:space="preserve">har </w:t>
      </w:r>
      <w:r w:rsidR="007E26EA">
        <w:t xml:space="preserve">därför </w:t>
      </w:r>
      <w:r w:rsidR="00E64A9A">
        <w:t>varit pådrivande för de</w:t>
      </w:r>
      <w:r w:rsidR="00B83882">
        <w:t xml:space="preserve"> förbättrade mätmetoder för utsläpp från fordon</w:t>
      </w:r>
      <w:r w:rsidR="00E64A9A">
        <w:t xml:space="preserve"> som nu införts</w:t>
      </w:r>
      <w:r w:rsidR="00B83882">
        <w:t>. Sedan den 1 september 2019 ska alla fordon som registreras som komplement till test av emissioner i laboratorium även upp</w:t>
      </w:r>
      <w:r w:rsidR="003F69A1">
        <w:softHyphen/>
      </w:r>
      <w:r w:rsidR="00B83882">
        <w:t>fylla kraven i verklig körning, så kallat RDE-test. Med RDE-metoden har det gjorts en stor förbättring för att säkerställa att de fordonstyper som blir typ</w:t>
      </w:r>
      <w:r w:rsidR="003F69A1">
        <w:softHyphen/>
      </w:r>
      <w:r w:rsidR="00B83882">
        <w:t>godkända även får en förbättring med lägre utsläpp av skadliga ämnen vid verklig körning. RDE-metoden är ett steg i rätt riktning, men det finns fort</w:t>
      </w:r>
      <w:r w:rsidR="003F69A1">
        <w:softHyphen/>
      </w:r>
      <w:r w:rsidR="00B83882">
        <w:t xml:space="preserve">farande brister i systemet och behov av att utveckla metoden ytterligare. </w:t>
      </w:r>
      <w:r w:rsidR="00E64A9A">
        <w:t>D</w:t>
      </w:r>
      <w:r w:rsidR="00B83882">
        <w:t>et är</w:t>
      </w:r>
      <w:r w:rsidR="00D15744">
        <w:t xml:space="preserve"> inte acceptabelt att alla utsläpp inte mäts och </w:t>
      </w:r>
      <w:r w:rsidR="00B7795C">
        <w:t xml:space="preserve">omfattas av gränsvärden, och </w:t>
      </w:r>
      <w:r w:rsidR="00D15744">
        <w:t>därför</w:t>
      </w:r>
      <w:r w:rsidR="00B83882">
        <w:t xml:space="preserve"> viktigt att en skärpning av kraven på utsläpp även ger en minsk</w:t>
      </w:r>
      <w:r w:rsidR="003F69A1">
        <w:softHyphen/>
      </w:r>
      <w:r w:rsidR="00B83882">
        <w:t xml:space="preserve">ning av de verkliga utsläppen vid användning av fordonen. Det gäller </w:t>
      </w:r>
      <w:r w:rsidR="00D87376">
        <w:t xml:space="preserve">för såväl </w:t>
      </w:r>
      <w:r w:rsidR="00B83882">
        <w:t xml:space="preserve">klimat- </w:t>
      </w:r>
      <w:r w:rsidR="00D87376">
        <w:t>som</w:t>
      </w:r>
      <w:r w:rsidR="00B83882">
        <w:t xml:space="preserve"> hälso</w:t>
      </w:r>
      <w:r w:rsidR="00D87376">
        <w:t>effekter</w:t>
      </w:r>
      <w:r w:rsidR="00B83882">
        <w:t xml:space="preserve">. </w:t>
      </w:r>
    </w:p>
    <w:p w14:paraId="16F10B98" w14:textId="4DC9FB3C" w:rsidR="00D87376" w:rsidRDefault="00E64A9A" w:rsidP="002749F7">
      <w:pPr>
        <w:pStyle w:val="Brdtext"/>
      </w:pPr>
      <w:r>
        <w:t>I</w:t>
      </w:r>
      <w:r w:rsidR="00B83882">
        <w:t xml:space="preserve"> den tekniska kommitté</w:t>
      </w:r>
      <w:r w:rsidR="00D15744">
        <w:t>n</w:t>
      </w:r>
      <w:r w:rsidR="00091420">
        <w:t xml:space="preserve"> under Europeiska kommissionen</w:t>
      </w:r>
      <w:r>
        <w:t xml:space="preserve"> som ansvarar </w:t>
      </w:r>
      <w:r w:rsidR="003F69A1">
        <w:br/>
      </w:r>
      <w:r>
        <w:t>för frågan</w:t>
      </w:r>
      <w:r w:rsidR="00091420">
        <w:t xml:space="preserve"> pågår för närvarande ett arbete med att ta fram en förstudie</w:t>
      </w:r>
      <w:r w:rsidR="00B83882">
        <w:t xml:space="preserve"> </w:t>
      </w:r>
      <w:r w:rsidR="00091420">
        <w:t xml:space="preserve">inför en uppdatering av de gemensamma utsläppskraven. </w:t>
      </w:r>
      <w:r w:rsidR="007B44C2">
        <w:t xml:space="preserve">I översynen ingår att komplettera kraven med mätning av antal partiklar. </w:t>
      </w:r>
      <w:r>
        <w:t>Jag</w:t>
      </w:r>
      <w:r w:rsidR="00D15744">
        <w:t xml:space="preserve"> förutsätter också </w:t>
      </w:r>
      <w:r w:rsidR="003F69A1">
        <w:br/>
      </w:r>
      <w:r w:rsidR="00D15744">
        <w:t>att bilindustrin själva tar ett ansvar för utsläppen från fordonen så att vi kommer till rätta med problemen. Samtidigt</w:t>
      </w:r>
      <w:r>
        <w:t xml:space="preserve"> </w:t>
      </w:r>
      <w:r w:rsidR="00D87376">
        <w:t>kommer</w:t>
      </w:r>
      <w:r w:rsidR="00D15744">
        <w:t xml:space="preserve"> jag</w:t>
      </w:r>
      <w:r w:rsidR="006D6D12">
        <w:t xml:space="preserve"> att</w:t>
      </w:r>
      <w:r w:rsidR="00D87376">
        <w:t xml:space="preserve"> </w:t>
      </w:r>
      <w:r>
        <w:t xml:space="preserve">fortsätta arbeta </w:t>
      </w:r>
      <w:r w:rsidR="001E2059">
        <w:lastRenderedPageBreak/>
        <w:t xml:space="preserve">för att förenkla regelverket och utveckla mätmetoderna </w:t>
      </w:r>
      <w:r w:rsidR="00D87376">
        <w:t xml:space="preserve">så att samtliga utsläpp som genereras i verklig körning mäts och begränsas. </w:t>
      </w:r>
    </w:p>
    <w:p w14:paraId="38567307" w14:textId="1159F76F" w:rsidR="00C04AE4" w:rsidRDefault="00C04AE4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1EBD6790AF5E4CD889964DBE14282CF1"/>
          </w:placeholder>
          <w:dataBinding w:prefixMappings="xmlns:ns0='http://lp/documentinfo/RK' " w:xpath="/ns0:DocumentInfo[1]/ns0:BaseInfo[1]/ns0:HeaderDate[1]" w:storeItemID="{8E77C331-BD10-45BE-B597-CAA2BB3DF7A0}"/>
          <w:date w:fullDate="2020-02-0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E55485">
            <w:t>5 februari 2020</w:t>
          </w:r>
        </w:sdtContent>
      </w:sdt>
    </w:p>
    <w:p w14:paraId="67879ED8" w14:textId="77777777" w:rsidR="00C04AE4" w:rsidRDefault="00C04AE4" w:rsidP="004E7A8F">
      <w:pPr>
        <w:pStyle w:val="Brdtextutanavstnd"/>
      </w:pPr>
    </w:p>
    <w:p w14:paraId="58E5B35D" w14:textId="77777777" w:rsidR="00C04AE4" w:rsidRDefault="00C04AE4" w:rsidP="004E7A8F">
      <w:pPr>
        <w:pStyle w:val="Brdtextutanavstnd"/>
      </w:pPr>
    </w:p>
    <w:p w14:paraId="44381445" w14:textId="060559B3" w:rsidR="00C04AE4" w:rsidRPr="00DB48AB" w:rsidRDefault="003F69A1" w:rsidP="00DB48AB">
      <w:pPr>
        <w:pStyle w:val="Brdtext"/>
      </w:pPr>
      <w:r>
        <w:t>Isabella Lövin</w:t>
      </w:r>
    </w:p>
    <w:sectPr w:rsidR="00C04AE4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92533" w14:textId="77777777" w:rsidR="00C04AE4" w:rsidRDefault="00C04AE4" w:rsidP="00A87A54">
      <w:pPr>
        <w:spacing w:after="0" w:line="240" w:lineRule="auto"/>
      </w:pPr>
      <w:r>
        <w:separator/>
      </w:r>
    </w:p>
  </w:endnote>
  <w:endnote w:type="continuationSeparator" w:id="0">
    <w:p w14:paraId="7B38D0BB" w14:textId="77777777" w:rsidR="00C04AE4" w:rsidRDefault="00C04AE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A2B5CC2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8E5FD18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38FA168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C924C8E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82FC0A3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AE2433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C574441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D5CDE90" w14:textId="77777777" w:rsidTr="00C26068">
      <w:trPr>
        <w:trHeight w:val="227"/>
      </w:trPr>
      <w:tc>
        <w:tcPr>
          <w:tcW w:w="4074" w:type="dxa"/>
        </w:tcPr>
        <w:p w14:paraId="5539410A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080EEFB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ED309D0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E5E08" w14:textId="77777777" w:rsidR="00C04AE4" w:rsidRDefault="00C04AE4" w:rsidP="00A87A54">
      <w:pPr>
        <w:spacing w:after="0" w:line="240" w:lineRule="auto"/>
      </w:pPr>
      <w:r>
        <w:separator/>
      </w:r>
    </w:p>
  </w:footnote>
  <w:footnote w:type="continuationSeparator" w:id="0">
    <w:p w14:paraId="4F934E62" w14:textId="77777777" w:rsidR="00C04AE4" w:rsidRDefault="00C04AE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04AE4" w14:paraId="44155E20" w14:textId="77777777" w:rsidTr="00C93EBA">
      <w:trPr>
        <w:trHeight w:val="227"/>
      </w:trPr>
      <w:tc>
        <w:tcPr>
          <w:tcW w:w="5534" w:type="dxa"/>
        </w:tcPr>
        <w:p w14:paraId="1F52EAE6" w14:textId="77777777" w:rsidR="00C04AE4" w:rsidRPr="007D73AB" w:rsidRDefault="00C04AE4">
          <w:pPr>
            <w:pStyle w:val="Sidhuvud"/>
          </w:pPr>
        </w:p>
      </w:tc>
      <w:tc>
        <w:tcPr>
          <w:tcW w:w="3170" w:type="dxa"/>
          <w:vAlign w:val="bottom"/>
        </w:tcPr>
        <w:p w14:paraId="4B0A2BAE" w14:textId="77777777" w:rsidR="00C04AE4" w:rsidRPr="007D73AB" w:rsidRDefault="00C04AE4" w:rsidP="00340DE0">
          <w:pPr>
            <w:pStyle w:val="Sidhuvud"/>
          </w:pPr>
        </w:p>
      </w:tc>
      <w:tc>
        <w:tcPr>
          <w:tcW w:w="1134" w:type="dxa"/>
        </w:tcPr>
        <w:p w14:paraId="603A9FE8" w14:textId="77777777" w:rsidR="00C04AE4" w:rsidRDefault="00C04AE4" w:rsidP="005A703A">
          <w:pPr>
            <w:pStyle w:val="Sidhuvud"/>
          </w:pPr>
        </w:p>
      </w:tc>
    </w:tr>
    <w:tr w:rsidR="00C04AE4" w14:paraId="7973C467" w14:textId="77777777" w:rsidTr="00C93EBA">
      <w:trPr>
        <w:trHeight w:val="1928"/>
      </w:trPr>
      <w:tc>
        <w:tcPr>
          <w:tcW w:w="5534" w:type="dxa"/>
        </w:tcPr>
        <w:p w14:paraId="02C8B91C" w14:textId="77777777" w:rsidR="00C04AE4" w:rsidRPr="00340DE0" w:rsidRDefault="00C04AE4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1B783AB" wp14:editId="08431E73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9722596" w14:textId="77777777" w:rsidR="00C04AE4" w:rsidRPr="00710A6C" w:rsidRDefault="00C04AE4" w:rsidP="00EE3C0F">
          <w:pPr>
            <w:pStyle w:val="Sidhuvud"/>
            <w:rPr>
              <w:b/>
            </w:rPr>
          </w:pPr>
        </w:p>
        <w:p w14:paraId="5B18D119" w14:textId="77777777" w:rsidR="00C04AE4" w:rsidRDefault="00C04AE4" w:rsidP="00EE3C0F">
          <w:pPr>
            <w:pStyle w:val="Sidhuvud"/>
          </w:pPr>
        </w:p>
        <w:p w14:paraId="621A823F" w14:textId="77777777" w:rsidR="00C04AE4" w:rsidRDefault="00C04AE4" w:rsidP="00EE3C0F">
          <w:pPr>
            <w:pStyle w:val="Sidhuvud"/>
          </w:pPr>
        </w:p>
        <w:p w14:paraId="2E03A6BF" w14:textId="77777777" w:rsidR="00C04AE4" w:rsidRDefault="00C04AE4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2370624FD7764385AF6E2290BEDE4FF3"/>
            </w:placeholder>
            <w:dataBinding w:prefixMappings="xmlns:ns0='http://lp/documentinfo/RK' " w:xpath="/ns0:DocumentInfo[1]/ns0:BaseInfo[1]/ns0:Dnr[1]" w:storeItemID="{8E77C331-BD10-45BE-B597-CAA2BB3DF7A0}"/>
            <w:text/>
          </w:sdtPr>
          <w:sdtEndPr/>
          <w:sdtContent>
            <w:p w14:paraId="5D20AA87" w14:textId="33764760" w:rsidR="00C04AE4" w:rsidRDefault="00C04AE4" w:rsidP="00EE3C0F">
              <w:pPr>
                <w:pStyle w:val="Sidhuvud"/>
              </w:pPr>
              <w:r>
                <w:t>M2020/</w:t>
              </w:r>
              <w:r w:rsidR="009244CD">
                <w:t>00158/Kl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4C77F410F58497CB8D8F6DBB9EA2FC0"/>
            </w:placeholder>
            <w:showingPlcHdr/>
            <w:dataBinding w:prefixMappings="xmlns:ns0='http://lp/documentinfo/RK' " w:xpath="/ns0:DocumentInfo[1]/ns0:BaseInfo[1]/ns0:DocNumber[1]" w:storeItemID="{8E77C331-BD10-45BE-B597-CAA2BB3DF7A0}"/>
            <w:text/>
          </w:sdtPr>
          <w:sdtEndPr/>
          <w:sdtContent>
            <w:p w14:paraId="493ADF46" w14:textId="77777777" w:rsidR="00C04AE4" w:rsidRDefault="00C04AE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2945F49" w14:textId="77777777" w:rsidR="00C04AE4" w:rsidRDefault="00C04AE4" w:rsidP="00EE3C0F">
          <w:pPr>
            <w:pStyle w:val="Sidhuvud"/>
          </w:pPr>
        </w:p>
      </w:tc>
      <w:tc>
        <w:tcPr>
          <w:tcW w:w="1134" w:type="dxa"/>
        </w:tcPr>
        <w:p w14:paraId="41187213" w14:textId="77777777" w:rsidR="00C04AE4" w:rsidRDefault="00C04AE4" w:rsidP="0094502D">
          <w:pPr>
            <w:pStyle w:val="Sidhuvud"/>
          </w:pPr>
        </w:p>
        <w:p w14:paraId="61DD14CC" w14:textId="77777777" w:rsidR="00C04AE4" w:rsidRPr="0094502D" w:rsidRDefault="00C04AE4" w:rsidP="00EC71A6">
          <w:pPr>
            <w:pStyle w:val="Sidhuvud"/>
          </w:pPr>
        </w:p>
      </w:tc>
    </w:tr>
    <w:tr w:rsidR="00C04AE4" w14:paraId="133DCEB7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5935430DEF98426DB044F5E64C556AB8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69428BA4" w14:textId="229E7287" w:rsidR="00C04AE4" w:rsidRPr="00340DE0" w:rsidRDefault="009244CD" w:rsidP="00340DE0">
              <w:pPr>
                <w:pStyle w:val="Sidhuvud"/>
              </w:pPr>
              <w:r w:rsidRPr="009244CD">
                <w:rPr>
                  <w:b/>
                  <w:bCs/>
                </w:rPr>
                <w:t>Miljödepartementet</w:t>
              </w:r>
              <w:r>
                <w:br/>
                <w:t>Miljö- och klimatministern samt vice statsministern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75AF47CB1C445D0B22E9C94204FB28C"/>
          </w:placeholder>
          <w:dataBinding w:prefixMappings="xmlns:ns0='http://lp/documentinfo/RK' " w:xpath="/ns0:DocumentInfo[1]/ns0:BaseInfo[1]/ns0:Recipient[1]" w:storeItemID="{8E77C331-BD10-45BE-B597-CAA2BB3DF7A0}"/>
          <w:text w:multiLine="1"/>
        </w:sdtPr>
        <w:sdtEndPr/>
        <w:sdtContent>
          <w:tc>
            <w:tcPr>
              <w:tcW w:w="3170" w:type="dxa"/>
            </w:tcPr>
            <w:p w14:paraId="38F405E5" w14:textId="77777777" w:rsidR="00C04AE4" w:rsidRDefault="00C04AE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492EA93" w14:textId="77777777" w:rsidR="00C04AE4" w:rsidRDefault="00C04AE4" w:rsidP="003E6020">
          <w:pPr>
            <w:pStyle w:val="Sidhuvud"/>
          </w:pPr>
        </w:p>
      </w:tc>
    </w:tr>
  </w:tbl>
  <w:p w14:paraId="452FF6A1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AE4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175"/>
    <w:rsid w:val="000757FC"/>
    <w:rsid w:val="00076667"/>
    <w:rsid w:val="00080631"/>
    <w:rsid w:val="00082374"/>
    <w:rsid w:val="000862E0"/>
    <w:rsid w:val="000873C3"/>
    <w:rsid w:val="00091420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59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17B2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97A46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9A1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D6D12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B44C2"/>
    <w:rsid w:val="007C44FF"/>
    <w:rsid w:val="007C6456"/>
    <w:rsid w:val="007C7BDB"/>
    <w:rsid w:val="007D2FF5"/>
    <w:rsid w:val="007D4BCF"/>
    <w:rsid w:val="007D73AB"/>
    <w:rsid w:val="007D790E"/>
    <w:rsid w:val="007E26EA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0F95"/>
    <w:rsid w:val="008B1603"/>
    <w:rsid w:val="008B20ED"/>
    <w:rsid w:val="008B6135"/>
    <w:rsid w:val="008B61B1"/>
    <w:rsid w:val="008B7BEB"/>
    <w:rsid w:val="008C02B8"/>
    <w:rsid w:val="008C4538"/>
    <w:rsid w:val="008C562B"/>
    <w:rsid w:val="008C6350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44CD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32C9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C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3722"/>
    <w:rsid w:val="00B75139"/>
    <w:rsid w:val="00B7795C"/>
    <w:rsid w:val="00B80840"/>
    <w:rsid w:val="00B815FC"/>
    <w:rsid w:val="00B81623"/>
    <w:rsid w:val="00B82A05"/>
    <w:rsid w:val="00B83882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4AE4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15744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87376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485"/>
    <w:rsid w:val="00E55D8E"/>
    <w:rsid w:val="00E64A9A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F3E7C3"/>
  <w15:docId w15:val="{FD96351D-C120-4FA9-A382-6A44D8B3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70624FD7764385AF6E2290BEDE4F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325DC3-8171-4A09-BD2E-C6D580A38932}"/>
      </w:docPartPr>
      <w:docPartBody>
        <w:p w:rsidR="00AB22BF" w:rsidRDefault="003C60EE" w:rsidP="003C60EE">
          <w:pPr>
            <w:pStyle w:val="2370624FD7764385AF6E2290BEDE4FF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4C77F410F58497CB8D8F6DBB9EA2F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504F97-AECE-4C2B-AB07-D7DADD40CDB4}"/>
      </w:docPartPr>
      <w:docPartBody>
        <w:p w:rsidR="00AB22BF" w:rsidRDefault="003C60EE" w:rsidP="003C60EE">
          <w:pPr>
            <w:pStyle w:val="24C77F410F58497CB8D8F6DBB9EA2FC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935430DEF98426DB044F5E64C556A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8DB6FF-6720-49E9-8B8D-15DA193AF487}"/>
      </w:docPartPr>
      <w:docPartBody>
        <w:p w:rsidR="00AB22BF" w:rsidRDefault="003C60EE" w:rsidP="003C60EE">
          <w:pPr>
            <w:pStyle w:val="5935430DEF98426DB044F5E64C556AB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75AF47CB1C445D0B22E9C94204FB2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55226C-C535-4689-8F1A-6608A1A01B48}"/>
      </w:docPartPr>
      <w:docPartBody>
        <w:p w:rsidR="00AB22BF" w:rsidRDefault="003C60EE" w:rsidP="003C60EE">
          <w:pPr>
            <w:pStyle w:val="F75AF47CB1C445D0B22E9C94204FB28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EBD6790AF5E4CD889964DBE14282C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63C422-27BF-441C-957A-F78B34B28076}"/>
      </w:docPartPr>
      <w:docPartBody>
        <w:p w:rsidR="00AB22BF" w:rsidRDefault="003C60EE" w:rsidP="003C60EE">
          <w:pPr>
            <w:pStyle w:val="1EBD6790AF5E4CD889964DBE14282CF1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0EE"/>
    <w:rsid w:val="003C60EE"/>
    <w:rsid w:val="00AB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B9F475A995845E9BEC7B67A135B6D22">
    <w:name w:val="7B9F475A995845E9BEC7B67A135B6D22"/>
    <w:rsid w:val="003C60EE"/>
  </w:style>
  <w:style w:type="character" w:styleId="Platshllartext">
    <w:name w:val="Placeholder Text"/>
    <w:basedOn w:val="Standardstycketeckensnitt"/>
    <w:uiPriority w:val="99"/>
    <w:semiHidden/>
    <w:rsid w:val="003C60EE"/>
    <w:rPr>
      <w:noProof w:val="0"/>
      <w:color w:val="808080"/>
    </w:rPr>
  </w:style>
  <w:style w:type="paragraph" w:customStyle="1" w:styleId="35C4C8C2F3AF4D50B8DE87DC46BFFE18">
    <w:name w:val="35C4C8C2F3AF4D50B8DE87DC46BFFE18"/>
    <w:rsid w:val="003C60EE"/>
  </w:style>
  <w:style w:type="paragraph" w:customStyle="1" w:styleId="2BE0A1A92DC04290A9339E258314ABEE">
    <w:name w:val="2BE0A1A92DC04290A9339E258314ABEE"/>
    <w:rsid w:val="003C60EE"/>
  </w:style>
  <w:style w:type="paragraph" w:customStyle="1" w:styleId="EF18756206E94BA7BC446D03544717C0">
    <w:name w:val="EF18756206E94BA7BC446D03544717C0"/>
    <w:rsid w:val="003C60EE"/>
  </w:style>
  <w:style w:type="paragraph" w:customStyle="1" w:styleId="2370624FD7764385AF6E2290BEDE4FF3">
    <w:name w:val="2370624FD7764385AF6E2290BEDE4FF3"/>
    <w:rsid w:val="003C60EE"/>
  </w:style>
  <w:style w:type="paragraph" w:customStyle="1" w:styleId="24C77F410F58497CB8D8F6DBB9EA2FC0">
    <w:name w:val="24C77F410F58497CB8D8F6DBB9EA2FC0"/>
    <w:rsid w:val="003C60EE"/>
  </w:style>
  <w:style w:type="paragraph" w:customStyle="1" w:styleId="B9703DC85CB347F397FE483F55D14716">
    <w:name w:val="B9703DC85CB347F397FE483F55D14716"/>
    <w:rsid w:val="003C60EE"/>
  </w:style>
  <w:style w:type="paragraph" w:customStyle="1" w:styleId="40501374100E4293AE4BC5D89EA1E8C6">
    <w:name w:val="40501374100E4293AE4BC5D89EA1E8C6"/>
    <w:rsid w:val="003C60EE"/>
  </w:style>
  <w:style w:type="paragraph" w:customStyle="1" w:styleId="49740DAFDDF54C6DB06C7584EDA71EA1">
    <w:name w:val="49740DAFDDF54C6DB06C7584EDA71EA1"/>
    <w:rsid w:val="003C60EE"/>
  </w:style>
  <w:style w:type="paragraph" w:customStyle="1" w:styleId="5935430DEF98426DB044F5E64C556AB8">
    <w:name w:val="5935430DEF98426DB044F5E64C556AB8"/>
    <w:rsid w:val="003C60EE"/>
  </w:style>
  <w:style w:type="paragraph" w:customStyle="1" w:styleId="F75AF47CB1C445D0B22E9C94204FB28C">
    <w:name w:val="F75AF47CB1C445D0B22E9C94204FB28C"/>
    <w:rsid w:val="003C60EE"/>
  </w:style>
  <w:style w:type="paragraph" w:customStyle="1" w:styleId="CE9FB2F900B34B7A97D3AE4692FE5AD6">
    <w:name w:val="CE9FB2F900B34B7A97D3AE4692FE5AD6"/>
    <w:rsid w:val="003C60EE"/>
  </w:style>
  <w:style w:type="paragraph" w:customStyle="1" w:styleId="54A39628EB524B37AB81CBC751D67BC1">
    <w:name w:val="54A39628EB524B37AB81CBC751D67BC1"/>
    <w:rsid w:val="003C60EE"/>
  </w:style>
  <w:style w:type="paragraph" w:customStyle="1" w:styleId="6B5F6E5E0F7F4FCDBECE794D0F904F95">
    <w:name w:val="6B5F6E5E0F7F4FCDBECE794D0F904F95"/>
    <w:rsid w:val="003C60EE"/>
  </w:style>
  <w:style w:type="paragraph" w:customStyle="1" w:styleId="9A6962BD0BD6436786AE17FD395D1B5F">
    <w:name w:val="9A6962BD0BD6436786AE17FD395D1B5F"/>
    <w:rsid w:val="003C60EE"/>
  </w:style>
  <w:style w:type="paragraph" w:customStyle="1" w:styleId="04320B05CF694F18B2ECFEFB1A1FC115">
    <w:name w:val="04320B05CF694F18B2ECFEFB1A1FC115"/>
    <w:rsid w:val="003C60EE"/>
  </w:style>
  <w:style w:type="paragraph" w:customStyle="1" w:styleId="6A277B6166CC45D780F75F8261D57127">
    <w:name w:val="6A277B6166CC45D780F75F8261D57127"/>
    <w:rsid w:val="003C60EE"/>
  </w:style>
  <w:style w:type="paragraph" w:customStyle="1" w:styleId="0C96F79264A34672A662C1C19E0C92CD">
    <w:name w:val="0C96F79264A34672A662C1C19E0C92CD"/>
    <w:rsid w:val="003C60EE"/>
  </w:style>
  <w:style w:type="paragraph" w:customStyle="1" w:styleId="B73CEEB3DCF84E908DBD92C9258BCE77">
    <w:name w:val="B73CEEB3DCF84E908DBD92C9258BCE77"/>
    <w:rsid w:val="003C60EE"/>
  </w:style>
  <w:style w:type="paragraph" w:customStyle="1" w:styleId="1EBD6790AF5E4CD889964DBE14282CF1">
    <w:name w:val="1EBD6790AF5E4CD889964DBE14282CF1"/>
    <w:rsid w:val="003C60EE"/>
  </w:style>
  <w:style w:type="paragraph" w:customStyle="1" w:styleId="B4EB942385164B789C8B0A9447D5A5C5">
    <w:name w:val="B4EB942385164B789C8B0A9447D5A5C5"/>
    <w:rsid w:val="003C60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Miljödepartementet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2020-02-05T00:00:00</HeaderDate>
    <Office/>
    <Dnr>M2020/00158/Kl</Dnr>
    <ParagrafNr/>
    <DocumentTitle/>
    <VisitingAddress/>
    <Extra1/>
    <Extra2/>
    <Extra3>Rickard Nordin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164b54c6-3956-4a69-9a8b-25502c3da667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Miljödepartementet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2020-02-05T00:00:00</HeaderDate>
    <Office/>
    <Dnr>M2020/00158/Kl</Dnr>
    <ParagrafNr/>
    <DocumentTitle/>
    <VisitingAddress/>
    <Extra1/>
    <Extra2/>
    <Extra3>Rickard Nordin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14A92-020A-42C5-BD6A-6FBD92C78E63}"/>
</file>

<file path=customXml/itemProps2.xml><?xml version="1.0" encoding="utf-8"?>
<ds:datastoreItem xmlns:ds="http://schemas.openxmlformats.org/officeDocument/2006/customXml" ds:itemID="{8E77C331-BD10-45BE-B597-CAA2BB3DF7A0}"/>
</file>

<file path=customXml/itemProps3.xml><?xml version="1.0" encoding="utf-8"?>
<ds:datastoreItem xmlns:ds="http://schemas.openxmlformats.org/officeDocument/2006/customXml" ds:itemID="{FE3F760B-0F9F-41C5-A8E5-1A93C22FBDD3}"/>
</file>

<file path=customXml/itemProps4.xml><?xml version="1.0" encoding="utf-8"?>
<ds:datastoreItem xmlns:ds="http://schemas.openxmlformats.org/officeDocument/2006/customXml" ds:itemID="{878B868A-E68A-48AF-B98F-8B1875809EE1}"/>
</file>

<file path=customXml/itemProps5.xml><?xml version="1.0" encoding="utf-8"?>
<ds:datastoreItem xmlns:ds="http://schemas.openxmlformats.org/officeDocument/2006/customXml" ds:itemID="{25EDE496-DEA1-44CE-A921-248AB8D84A75}"/>
</file>

<file path=customXml/itemProps6.xml><?xml version="1.0" encoding="utf-8"?>
<ds:datastoreItem xmlns:ds="http://schemas.openxmlformats.org/officeDocument/2006/customXml" ds:itemID="{8E77C331-BD10-45BE-B597-CAA2BB3DF7A0}"/>
</file>

<file path=customXml/itemProps7.xml><?xml version="1.0" encoding="utf-8"?>
<ds:datastoreItem xmlns:ds="http://schemas.openxmlformats.org/officeDocument/2006/customXml" ds:itemID="{05CC7A63-6CBD-4F4C-B9CE-1C6536A899D0}"/>
</file>

<file path=customXml/itemProps8.xml><?xml version="1.0" encoding="utf-8"?>
<ds:datastoreItem xmlns:ds="http://schemas.openxmlformats.org/officeDocument/2006/customXml" ds:itemID="{9F441FEF-FAC2-4508-8B1D-396F3B36D8A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312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826 av Rickard Nordin (C) Partiklar i dieselbilar.docx</dc:title>
  <dc:subject/>
  <dc:creator>Johanna Janson</dc:creator>
  <cp:keywords/>
  <dc:description/>
  <cp:lastModifiedBy>Thomas H Pettersson</cp:lastModifiedBy>
  <cp:revision>3</cp:revision>
  <cp:lastPrinted>2020-02-03T12:54:00Z</cp:lastPrinted>
  <dcterms:created xsi:type="dcterms:W3CDTF">2020-02-05T08:25:00Z</dcterms:created>
  <dcterms:modified xsi:type="dcterms:W3CDTF">2020-02-05T08:27:00Z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23c46bc6-5b9b-4fea-bee2-8a50c5161369</vt:lpwstr>
  </property>
  <property fmtid="{D5CDD505-2E9C-101B-9397-08002B2CF9AE}" pid="7" name="TaxKeyword">
    <vt:lpwstr/>
  </property>
  <property fmtid="{D5CDD505-2E9C-101B-9397-08002B2CF9AE}" pid="8" name="TaxKeywordTaxHTField">
    <vt:lpwstr/>
  </property>
</Properties>
</file>